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B05B7" w14:textId="77777777" w:rsidR="00155D03" w:rsidRPr="003C4166" w:rsidRDefault="00155D03" w:rsidP="007C5923">
      <w:pPr>
        <w:pStyle w:val="Stopka"/>
        <w:tabs>
          <w:tab w:val="clear" w:pos="4536"/>
          <w:tab w:val="left" w:pos="4608"/>
        </w:tabs>
        <w:ind w:left="425" w:right="425"/>
        <w:jc w:val="center"/>
        <w:rPr>
          <w:b/>
          <w:sz w:val="22"/>
          <w:szCs w:val="22"/>
        </w:rPr>
      </w:pPr>
    </w:p>
    <w:p w14:paraId="02270D22" w14:textId="77777777" w:rsidR="00155D03" w:rsidRPr="003C4166" w:rsidRDefault="00155D03" w:rsidP="007C5923">
      <w:pPr>
        <w:pStyle w:val="Stopka"/>
        <w:tabs>
          <w:tab w:val="clear" w:pos="4536"/>
          <w:tab w:val="left" w:pos="4608"/>
        </w:tabs>
        <w:ind w:left="425" w:right="425"/>
        <w:jc w:val="center"/>
        <w:rPr>
          <w:b/>
          <w:sz w:val="22"/>
          <w:szCs w:val="22"/>
        </w:rPr>
      </w:pPr>
    </w:p>
    <w:p w14:paraId="2F2F880D" w14:textId="77777777" w:rsidR="00155D03" w:rsidRPr="003C4166" w:rsidRDefault="00155D03" w:rsidP="007C5923">
      <w:pPr>
        <w:pStyle w:val="Stopka"/>
        <w:tabs>
          <w:tab w:val="clear" w:pos="4536"/>
          <w:tab w:val="left" w:pos="4608"/>
        </w:tabs>
        <w:ind w:left="425" w:right="425"/>
        <w:jc w:val="center"/>
        <w:rPr>
          <w:b/>
          <w:sz w:val="22"/>
          <w:szCs w:val="22"/>
        </w:rPr>
      </w:pPr>
    </w:p>
    <w:p w14:paraId="4D832521" w14:textId="77777777" w:rsidR="00155D03" w:rsidRPr="003C4166" w:rsidRDefault="00155D03" w:rsidP="007C5923">
      <w:pPr>
        <w:pStyle w:val="Stopka"/>
        <w:tabs>
          <w:tab w:val="clear" w:pos="4536"/>
          <w:tab w:val="left" w:pos="4608"/>
        </w:tabs>
        <w:ind w:left="425" w:right="425"/>
        <w:jc w:val="center"/>
        <w:rPr>
          <w:b/>
          <w:sz w:val="22"/>
          <w:szCs w:val="22"/>
        </w:rPr>
      </w:pPr>
      <w:r w:rsidRPr="003C4166">
        <w:rPr>
          <w:b/>
          <w:sz w:val="22"/>
          <w:szCs w:val="22"/>
        </w:rPr>
        <w:t>SPECYFIKACJA ISTOTNYCH WARUNKÓW ZAMÓWIENIA</w:t>
      </w:r>
    </w:p>
    <w:p w14:paraId="3B343BA1" w14:textId="77777777" w:rsidR="00155D03" w:rsidRPr="003C4166" w:rsidRDefault="00155D03" w:rsidP="007C5923">
      <w:pPr>
        <w:pStyle w:val="Stopka"/>
        <w:tabs>
          <w:tab w:val="clear" w:pos="4536"/>
          <w:tab w:val="left" w:pos="4608"/>
        </w:tabs>
        <w:ind w:left="425" w:right="425"/>
        <w:jc w:val="center"/>
        <w:rPr>
          <w:b/>
          <w:sz w:val="22"/>
          <w:szCs w:val="22"/>
        </w:rPr>
      </w:pPr>
    </w:p>
    <w:p w14:paraId="5DE064C1" w14:textId="77777777" w:rsidR="00155D03" w:rsidRPr="003C4166" w:rsidRDefault="00155D03" w:rsidP="007C5923">
      <w:pPr>
        <w:pStyle w:val="Stopka"/>
        <w:tabs>
          <w:tab w:val="clear" w:pos="4536"/>
          <w:tab w:val="left" w:pos="4608"/>
        </w:tabs>
        <w:ind w:left="425" w:right="425"/>
        <w:jc w:val="center"/>
        <w:rPr>
          <w:b/>
          <w:sz w:val="22"/>
          <w:szCs w:val="22"/>
        </w:rPr>
      </w:pPr>
    </w:p>
    <w:p w14:paraId="04863515" w14:textId="03EDA20D" w:rsidR="00155D03" w:rsidRPr="003C4166" w:rsidRDefault="00155D03" w:rsidP="007C5923">
      <w:pPr>
        <w:shd w:val="clear" w:color="auto" w:fill="FFFFFF"/>
        <w:tabs>
          <w:tab w:val="left" w:pos="540"/>
        </w:tabs>
        <w:jc w:val="center"/>
        <w:rPr>
          <w:b/>
          <w:i/>
          <w:sz w:val="22"/>
          <w:szCs w:val="22"/>
        </w:rPr>
      </w:pPr>
      <w:r w:rsidRPr="003C4166">
        <w:rPr>
          <w:b/>
          <w:sz w:val="22"/>
          <w:szCs w:val="22"/>
        </w:rPr>
        <w:t>na zadanie pn.</w:t>
      </w:r>
      <w:r w:rsidR="00D66F4E">
        <w:rPr>
          <w:b/>
          <w:sz w:val="22"/>
          <w:szCs w:val="22"/>
        </w:rPr>
        <w:t xml:space="preserve"> </w:t>
      </w:r>
      <w:r w:rsidRPr="00D66F4E">
        <w:rPr>
          <w:b/>
          <w:bCs/>
          <w:i/>
          <w:sz w:val="22"/>
          <w:szCs w:val="22"/>
        </w:rPr>
        <w:t>„</w:t>
      </w:r>
      <w:r w:rsidR="00D66F4E" w:rsidRPr="00D66F4E">
        <w:rPr>
          <w:b/>
          <w:bCs/>
          <w:i/>
          <w:sz w:val="22"/>
          <w:szCs w:val="22"/>
        </w:rPr>
        <w:t>świadczenie usług</w:t>
      </w:r>
      <w:r w:rsidR="00D66F4E">
        <w:rPr>
          <w:b/>
          <w:bCs/>
          <w:i/>
          <w:sz w:val="22"/>
          <w:szCs w:val="22"/>
        </w:rPr>
        <w:t xml:space="preserve"> </w:t>
      </w:r>
      <w:r w:rsidR="009E6BD3" w:rsidRPr="00D66F4E">
        <w:rPr>
          <w:b/>
          <w:bCs/>
          <w:i/>
          <w:sz w:val="22"/>
          <w:szCs w:val="22"/>
        </w:rPr>
        <w:t>wsparci</w:t>
      </w:r>
      <w:r w:rsidR="00D66F4E" w:rsidRPr="00D66F4E">
        <w:rPr>
          <w:b/>
          <w:bCs/>
          <w:i/>
          <w:sz w:val="22"/>
          <w:szCs w:val="22"/>
        </w:rPr>
        <w:t>a</w:t>
      </w:r>
      <w:r w:rsidR="009E6BD3" w:rsidRPr="003C4166">
        <w:rPr>
          <w:b/>
          <w:i/>
          <w:sz w:val="22"/>
          <w:szCs w:val="22"/>
        </w:rPr>
        <w:t xml:space="preserve"> systemu RIS</w:t>
      </w:r>
      <w:r w:rsidRPr="003C4166">
        <w:rPr>
          <w:b/>
          <w:i/>
          <w:sz w:val="22"/>
          <w:szCs w:val="22"/>
        </w:rPr>
        <w:t>”</w:t>
      </w:r>
    </w:p>
    <w:p w14:paraId="2BAF0880" w14:textId="77777777" w:rsidR="00155D03" w:rsidRPr="003C4166" w:rsidRDefault="00155D03" w:rsidP="007C5923">
      <w:pPr>
        <w:pStyle w:val="Tytu"/>
        <w:ind w:left="425" w:right="425"/>
        <w:rPr>
          <w:sz w:val="22"/>
          <w:szCs w:val="22"/>
        </w:rPr>
      </w:pPr>
    </w:p>
    <w:p w14:paraId="74E5CDDE" w14:textId="77777777" w:rsidR="00155D03" w:rsidRPr="003C4166" w:rsidRDefault="00155D03" w:rsidP="007C5923">
      <w:pPr>
        <w:pStyle w:val="Tytu"/>
        <w:ind w:left="425" w:right="425"/>
        <w:rPr>
          <w:sz w:val="22"/>
          <w:szCs w:val="22"/>
        </w:rPr>
      </w:pPr>
    </w:p>
    <w:p w14:paraId="2F17C6C5" w14:textId="77777777" w:rsidR="00155D03" w:rsidRPr="003C4166" w:rsidRDefault="00155D03" w:rsidP="007C5923">
      <w:pPr>
        <w:pStyle w:val="Tytu"/>
        <w:ind w:left="425" w:right="425"/>
        <w:rPr>
          <w:b w:val="0"/>
          <w:sz w:val="22"/>
          <w:szCs w:val="22"/>
        </w:rPr>
      </w:pPr>
      <w:r w:rsidRPr="003C4166">
        <w:rPr>
          <w:sz w:val="22"/>
          <w:szCs w:val="22"/>
        </w:rPr>
        <w:t>POSTĘPOWANIE O UDZIELENIE ZAMÓWIENIA PUBLICZNEGO O WARTOŚCI</w:t>
      </w:r>
    </w:p>
    <w:p w14:paraId="3E3136A1" w14:textId="77777777" w:rsidR="00155D03" w:rsidRPr="003C4166" w:rsidRDefault="00155D03" w:rsidP="007C5923">
      <w:pPr>
        <w:pStyle w:val="Tytu"/>
        <w:ind w:left="425" w:right="425"/>
        <w:rPr>
          <w:sz w:val="22"/>
          <w:szCs w:val="22"/>
        </w:rPr>
      </w:pPr>
      <w:r w:rsidRPr="003C4166">
        <w:rPr>
          <w:sz w:val="22"/>
          <w:szCs w:val="22"/>
        </w:rPr>
        <w:t>PONIŻEJ 2</w:t>
      </w:r>
      <w:r w:rsidR="00DB7762" w:rsidRPr="003C4166">
        <w:rPr>
          <w:sz w:val="22"/>
          <w:szCs w:val="22"/>
        </w:rPr>
        <w:t>14</w:t>
      </w:r>
      <w:r w:rsidRPr="003C4166">
        <w:rPr>
          <w:sz w:val="22"/>
          <w:szCs w:val="22"/>
        </w:rPr>
        <w:t xml:space="preserve"> 000  EURO </w:t>
      </w:r>
    </w:p>
    <w:p w14:paraId="010987C6" w14:textId="77777777" w:rsidR="00155D03" w:rsidRPr="003C4166" w:rsidRDefault="00155D03" w:rsidP="007C5923">
      <w:pPr>
        <w:pStyle w:val="Tytu"/>
        <w:ind w:left="425" w:right="425"/>
        <w:rPr>
          <w:sz w:val="22"/>
          <w:szCs w:val="22"/>
        </w:rPr>
      </w:pPr>
      <w:r w:rsidRPr="003C4166">
        <w:rPr>
          <w:sz w:val="22"/>
          <w:szCs w:val="22"/>
        </w:rPr>
        <w:t xml:space="preserve">PROWADZONE W TRYBIE PRZETARGU NIEOGRANICZONEGO </w:t>
      </w:r>
    </w:p>
    <w:p w14:paraId="65AA5CC4" w14:textId="77777777" w:rsidR="00155D03" w:rsidRPr="003C4166" w:rsidRDefault="00155D03" w:rsidP="007C5923">
      <w:pPr>
        <w:pStyle w:val="Stopka"/>
        <w:tabs>
          <w:tab w:val="clear" w:pos="4536"/>
          <w:tab w:val="left" w:pos="3975"/>
          <w:tab w:val="left" w:pos="4608"/>
        </w:tabs>
        <w:ind w:left="425" w:right="425"/>
        <w:jc w:val="center"/>
        <w:rPr>
          <w:sz w:val="22"/>
          <w:szCs w:val="22"/>
        </w:rPr>
      </w:pPr>
    </w:p>
    <w:p w14:paraId="53B5C0FE" w14:textId="77777777" w:rsidR="00155D03" w:rsidRPr="003C4166" w:rsidRDefault="00155D03" w:rsidP="007C5923">
      <w:pPr>
        <w:pStyle w:val="Stopka"/>
        <w:tabs>
          <w:tab w:val="clear" w:pos="4536"/>
          <w:tab w:val="left" w:pos="3975"/>
          <w:tab w:val="left" w:pos="4608"/>
        </w:tabs>
        <w:ind w:left="425" w:right="425"/>
        <w:jc w:val="center"/>
        <w:rPr>
          <w:sz w:val="22"/>
          <w:szCs w:val="22"/>
        </w:rPr>
      </w:pPr>
    </w:p>
    <w:p w14:paraId="7EB9A3E4" w14:textId="77777777" w:rsidR="00155D03" w:rsidRPr="003C4166" w:rsidRDefault="00155D03" w:rsidP="007C5923">
      <w:pPr>
        <w:pStyle w:val="Stopka"/>
        <w:tabs>
          <w:tab w:val="clear" w:pos="4536"/>
          <w:tab w:val="left" w:pos="3975"/>
          <w:tab w:val="left" w:pos="4608"/>
        </w:tabs>
        <w:ind w:left="425" w:right="425"/>
        <w:jc w:val="center"/>
        <w:rPr>
          <w:sz w:val="22"/>
          <w:szCs w:val="22"/>
        </w:rPr>
      </w:pPr>
    </w:p>
    <w:p w14:paraId="32D156F1" w14:textId="77777777" w:rsidR="00155D03" w:rsidRPr="003C4166" w:rsidRDefault="00155D03" w:rsidP="007A1AA8">
      <w:pPr>
        <w:pStyle w:val="Stopka"/>
        <w:tabs>
          <w:tab w:val="clear" w:pos="4536"/>
          <w:tab w:val="left" w:pos="3975"/>
          <w:tab w:val="left" w:pos="4608"/>
        </w:tabs>
        <w:ind w:left="425" w:right="425" w:hanging="425"/>
        <w:jc w:val="both"/>
        <w:rPr>
          <w:sz w:val="22"/>
          <w:szCs w:val="22"/>
        </w:rPr>
      </w:pPr>
    </w:p>
    <w:p w14:paraId="240131CC" w14:textId="73F5DD5A" w:rsidR="00155D03" w:rsidRPr="003C4166" w:rsidRDefault="00155D03" w:rsidP="007A1AA8">
      <w:pPr>
        <w:pStyle w:val="Stopka"/>
        <w:tabs>
          <w:tab w:val="clear" w:pos="4536"/>
          <w:tab w:val="left" w:pos="3975"/>
          <w:tab w:val="left" w:pos="4608"/>
        </w:tabs>
        <w:ind w:left="425" w:right="425" w:hanging="425"/>
        <w:jc w:val="both"/>
        <w:rPr>
          <w:sz w:val="22"/>
          <w:szCs w:val="22"/>
        </w:rPr>
      </w:pPr>
      <w:r w:rsidRPr="003C4166">
        <w:rPr>
          <w:sz w:val="22"/>
          <w:szCs w:val="22"/>
        </w:rPr>
        <w:t xml:space="preserve">Nr sprawy: </w:t>
      </w:r>
      <w:r w:rsidR="008802D3" w:rsidRPr="003C4166">
        <w:rPr>
          <w:sz w:val="22"/>
          <w:szCs w:val="22"/>
        </w:rPr>
        <w:t>ZP/</w:t>
      </w:r>
      <w:r w:rsidR="009E6BD3" w:rsidRPr="003C4166">
        <w:rPr>
          <w:sz w:val="22"/>
          <w:szCs w:val="22"/>
        </w:rPr>
        <w:t>107</w:t>
      </w:r>
      <w:r w:rsidR="008802D3" w:rsidRPr="003C4166">
        <w:rPr>
          <w:sz w:val="22"/>
          <w:szCs w:val="22"/>
        </w:rPr>
        <w:t>/ZCO/2020</w:t>
      </w:r>
    </w:p>
    <w:p w14:paraId="5CE01535" w14:textId="77777777" w:rsidR="00155D03" w:rsidRPr="003C4166" w:rsidRDefault="00155D03" w:rsidP="007A1AA8">
      <w:pPr>
        <w:shd w:val="clear" w:color="auto" w:fill="FFFFFF"/>
        <w:autoSpaceDE w:val="0"/>
        <w:autoSpaceDN w:val="0"/>
        <w:adjustRightInd w:val="0"/>
        <w:ind w:right="119"/>
        <w:contextualSpacing/>
        <w:jc w:val="both"/>
        <w:rPr>
          <w:sz w:val="22"/>
          <w:szCs w:val="22"/>
        </w:rPr>
      </w:pPr>
    </w:p>
    <w:p w14:paraId="1B9A71A4" w14:textId="77777777" w:rsidR="00155D03" w:rsidRPr="003C4166" w:rsidRDefault="00155D03" w:rsidP="007A1AA8">
      <w:pPr>
        <w:widowControl w:val="0"/>
        <w:suppressAutoHyphens/>
        <w:rPr>
          <w:sz w:val="22"/>
          <w:szCs w:val="22"/>
        </w:rPr>
      </w:pPr>
    </w:p>
    <w:p w14:paraId="0F065CD3" w14:textId="77777777" w:rsidR="00155D03" w:rsidRPr="003C4166" w:rsidRDefault="00155D03" w:rsidP="007A1AA8">
      <w:pPr>
        <w:widowControl w:val="0"/>
        <w:suppressAutoHyphens/>
        <w:rPr>
          <w:sz w:val="22"/>
          <w:szCs w:val="22"/>
        </w:rPr>
      </w:pPr>
    </w:p>
    <w:p w14:paraId="0223BFA1" w14:textId="77777777" w:rsidR="00155D03" w:rsidRPr="003C4166" w:rsidRDefault="00155D03" w:rsidP="007A1AA8">
      <w:pPr>
        <w:widowControl w:val="0"/>
        <w:suppressAutoHyphens/>
        <w:rPr>
          <w:sz w:val="22"/>
          <w:szCs w:val="22"/>
        </w:rPr>
      </w:pPr>
    </w:p>
    <w:p w14:paraId="6BAA39CD" w14:textId="4520435B" w:rsidR="003C4166" w:rsidRPr="003C4166" w:rsidRDefault="00155D03" w:rsidP="003C4166">
      <w:pPr>
        <w:widowControl w:val="0"/>
        <w:suppressAutoHyphens/>
        <w:rPr>
          <w:sz w:val="22"/>
          <w:szCs w:val="22"/>
        </w:rPr>
      </w:pPr>
      <w:r w:rsidRPr="003C4166">
        <w:rPr>
          <w:sz w:val="22"/>
          <w:szCs w:val="22"/>
        </w:rPr>
        <w:t>Kod CPV:</w:t>
      </w:r>
      <w:r w:rsidR="003C4166" w:rsidRPr="003C4166">
        <w:rPr>
          <w:sz w:val="22"/>
          <w:szCs w:val="22"/>
        </w:rPr>
        <w:t xml:space="preserve">  72.25.00.00 – 2 Usługi w zakresie konserwacji i wsparcia systemów</w:t>
      </w:r>
    </w:p>
    <w:p w14:paraId="35A51A51" w14:textId="0C6151C4" w:rsidR="00155D03" w:rsidRPr="003C4166" w:rsidRDefault="00155D03" w:rsidP="003C4166">
      <w:pPr>
        <w:widowControl w:val="0"/>
        <w:suppressAutoHyphens/>
        <w:ind w:firstLine="284"/>
        <w:rPr>
          <w:sz w:val="22"/>
          <w:szCs w:val="22"/>
        </w:rPr>
      </w:pPr>
    </w:p>
    <w:p w14:paraId="19EF6C1F" w14:textId="77777777" w:rsidR="00155D03" w:rsidRPr="003C4166" w:rsidRDefault="00155D03" w:rsidP="007C5923">
      <w:pPr>
        <w:pStyle w:val="Stopka"/>
        <w:tabs>
          <w:tab w:val="clear" w:pos="4536"/>
          <w:tab w:val="left" w:pos="3975"/>
          <w:tab w:val="left" w:pos="4608"/>
        </w:tabs>
        <w:ind w:left="425" w:right="425"/>
        <w:jc w:val="center"/>
        <w:rPr>
          <w:sz w:val="22"/>
          <w:szCs w:val="22"/>
        </w:rPr>
      </w:pPr>
    </w:p>
    <w:p w14:paraId="11139ACF" w14:textId="77777777" w:rsidR="00155D03" w:rsidRPr="003C4166" w:rsidRDefault="00155D03" w:rsidP="007C5923">
      <w:pPr>
        <w:pStyle w:val="Stopka"/>
        <w:tabs>
          <w:tab w:val="clear" w:pos="4536"/>
          <w:tab w:val="left" w:pos="3975"/>
          <w:tab w:val="left" w:pos="4608"/>
        </w:tabs>
        <w:ind w:left="425" w:right="425"/>
        <w:jc w:val="center"/>
        <w:rPr>
          <w:sz w:val="22"/>
          <w:szCs w:val="22"/>
        </w:rPr>
      </w:pPr>
    </w:p>
    <w:p w14:paraId="3826BDDB" w14:textId="77777777" w:rsidR="00155D03" w:rsidRPr="003C4166" w:rsidRDefault="00155D03" w:rsidP="007A1AA8">
      <w:pPr>
        <w:pStyle w:val="Stopka"/>
        <w:tabs>
          <w:tab w:val="clear" w:pos="4536"/>
          <w:tab w:val="left" w:pos="3975"/>
          <w:tab w:val="left" w:pos="4608"/>
        </w:tabs>
        <w:jc w:val="right"/>
        <w:rPr>
          <w:sz w:val="22"/>
          <w:szCs w:val="22"/>
        </w:rPr>
      </w:pPr>
    </w:p>
    <w:p w14:paraId="414E5F6A" w14:textId="77777777" w:rsidR="00155D03" w:rsidRPr="003C4166" w:rsidRDefault="00155D03" w:rsidP="007A1AA8">
      <w:pPr>
        <w:pStyle w:val="Stopka"/>
        <w:tabs>
          <w:tab w:val="clear" w:pos="4536"/>
          <w:tab w:val="left" w:pos="3975"/>
          <w:tab w:val="left" w:pos="4608"/>
        </w:tabs>
        <w:jc w:val="right"/>
        <w:rPr>
          <w:sz w:val="22"/>
          <w:szCs w:val="22"/>
        </w:rPr>
      </w:pPr>
    </w:p>
    <w:p w14:paraId="76AF2BB6" w14:textId="77777777" w:rsidR="00155D03" w:rsidRPr="003C4166" w:rsidRDefault="00155D03" w:rsidP="007A1AA8">
      <w:pPr>
        <w:pStyle w:val="Stopka"/>
        <w:tabs>
          <w:tab w:val="clear" w:pos="4536"/>
          <w:tab w:val="left" w:pos="3975"/>
          <w:tab w:val="left" w:pos="4608"/>
        </w:tabs>
        <w:jc w:val="right"/>
        <w:rPr>
          <w:sz w:val="22"/>
          <w:szCs w:val="22"/>
        </w:rPr>
      </w:pPr>
    </w:p>
    <w:p w14:paraId="392CECE3" w14:textId="77777777" w:rsidR="00155D03" w:rsidRPr="003C4166" w:rsidRDefault="00155D03" w:rsidP="007A1AA8">
      <w:pPr>
        <w:pStyle w:val="Stopka"/>
        <w:tabs>
          <w:tab w:val="clear" w:pos="4536"/>
          <w:tab w:val="left" w:pos="3975"/>
          <w:tab w:val="left" w:pos="4608"/>
        </w:tabs>
        <w:jc w:val="right"/>
        <w:rPr>
          <w:sz w:val="22"/>
          <w:szCs w:val="22"/>
        </w:rPr>
      </w:pPr>
    </w:p>
    <w:p w14:paraId="0B889F67" w14:textId="77777777" w:rsidR="00155D03" w:rsidRPr="003C4166" w:rsidRDefault="00155D03" w:rsidP="007A1AA8">
      <w:pPr>
        <w:pStyle w:val="Stopka"/>
        <w:tabs>
          <w:tab w:val="clear" w:pos="4536"/>
          <w:tab w:val="left" w:pos="3975"/>
          <w:tab w:val="left" w:pos="4608"/>
        </w:tabs>
        <w:jc w:val="right"/>
        <w:rPr>
          <w:sz w:val="22"/>
          <w:szCs w:val="22"/>
        </w:rPr>
      </w:pPr>
    </w:p>
    <w:p w14:paraId="1357EB37" w14:textId="64B1E117" w:rsidR="00155D03" w:rsidRPr="003C4166" w:rsidRDefault="00155D03" w:rsidP="007A1AA8">
      <w:pPr>
        <w:pStyle w:val="Stopka"/>
        <w:tabs>
          <w:tab w:val="clear" w:pos="4536"/>
          <w:tab w:val="left" w:pos="3975"/>
          <w:tab w:val="left" w:pos="4608"/>
        </w:tabs>
        <w:jc w:val="right"/>
        <w:rPr>
          <w:sz w:val="22"/>
          <w:szCs w:val="22"/>
        </w:rPr>
      </w:pPr>
      <w:r w:rsidRPr="003C4166">
        <w:rPr>
          <w:sz w:val="22"/>
          <w:szCs w:val="22"/>
        </w:rPr>
        <w:t>Zatwierdził:</w:t>
      </w:r>
    </w:p>
    <w:p w14:paraId="0468DF79" w14:textId="17151F60" w:rsidR="00155D03" w:rsidRPr="003C4166" w:rsidRDefault="00155D03" w:rsidP="007C5923">
      <w:pPr>
        <w:pStyle w:val="Stopka"/>
        <w:tabs>
          <w:tab w:val="clear" w:pos="4536"/>
          <w:tab w:val="left" w:pos="3975"/>
          <w:tab w:val="left" w:pos="4608"/>
        </w:tabs>
        <w:ind w:left="425" w:right="425"/>
        <w:jc w:val="center"/>
        <w:rPr>
          <w:sz w:val="22"/>
          <w:szCs w:val="22"/>
        </w:rPr>
      </w:pPr>
    </w:p>
    <w:p w14:paraId="20616E8F" w14:textId="54DB1EC4" w:rsidR="00D24CE0" w:rsidRPr="003C4166" w:rsidRDefault="00D24CE0" w:rsidP="007C5923">
      <w:pPr>
        <w:pStyle w:val="Stopka"/>
        <w:tabs>
          <w:tab w:val="clear" w:pos="4536"/>
          <w:tab w:val="left" w:pos="3975"/>
          <w:tab w:val="left" w:pos="4608"/>
        </w:tabs>
        <w:ind w:left="425" w:right="425"/>
        <w:jc w:val="center"/>
        <w:rPr>
          <w:sz w:val="22"/>
          <w:szCs w:val="22"/>
        </w:rPr>
      </w:pPr>
    </w:p>
    <w:p w14:paraId="75383598" w14:textId="1C902594" w:rsidR="00D24CE0" w:rsidRPr="003C4166" w:rsidRDefault="00D24CE0" w:rsidP="00D24CE0">
      <w:pPr>
        <w:pStyle w:val="Stopka"/>
        <w:tabs>
          <w:tab w:val="clear" w:pos="4536"/>
          <w:tab w:val="clear" w:pos="9072"/>
          <w:tab w:val="left" w:pos="3975"/>
          <w:tab w:val="left" w:pos="4608"/>
        </w:tabs>
        <w:ind w:left="425" w:right="425"/>
        <w:jc w:val="right"/>
        <w:rPr>
          <w:sz w:val="22"/>
          <w:szCs w:val="22"/>
        </w:rPr>
      </w:pPr>
      <w:r w:rsidRPr="003C4166">
        <w:rPr>
          <w:sz w:val="22"/>
          <w:szCs w:val="22"/>
        </w:rPr>
        <w:t>……………………………</w:t>
      </w:r>
    </w:p>
    <w:p w14:paraId="4651DCEE" w14:textId="77777777" w:rsidR="00155D03" w:rsidRPr="003C4166" w:rsidRDefault="00155D03" w:rsidP="007C5923">
      <w:pPr>
        <w:pStyle w:val="Stopka"/>
        <w:tabs>
          <w:tab w:val="clear" w:pos="4536"/>
          <w:tab w:val="left" w:pos="3975"/>
          <w:tab w:val="left" w:pos="4608"/>
        </w:tabs>
        <w:ind w:left="425" w:right="425"/>
        <w:jc w:val="center"/>
        <w:rPr>
          <w:sz w:val="22"/>
          <w:szCs w:val="22"/>
        </w:rPr>
      </w:pPr>
    </w:p>
    <w:p w14:paraId="4D95643C"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77334077"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043CF9F0"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324D2476"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547C8627"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4833645A"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769DB6E5"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1B7E661B"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5B1FD779"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6F9A299A"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083AE153"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55E2E1AD"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7BF89059"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09C692C2"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21F8C9A9"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605D202D"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6FA838A2"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23919A56"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23DA95E8"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13B5B5C2"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3D0A8A1A"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5860CAE1"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145405DD"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7671A6E1"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011BFD67"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29D50F0B" w14:textId="77777777" w:rsidR="00155D03" w:rsidRDefault="00155D03" w:rsidP="007C5923">
      <w:pPr>
        <w:pStyle w:val="Stopka"/>
        <w:tabs>
          <w:tab w:val="clear" w:pos="4536"/>
          <w:tab w:val="left" w:pos="3975"/>
          <w:tab w:val="left" w:pos="4608"/>
        </w:tabs>
        <w:ind w:left="425" w:right="425"/>
        <w:jc w:val="center"/>
        <w:rPr>
          <w:rFonts w:ascii="Bookman Old Style" w:hAnsi="Bookman Old Style"/>
          <w:sz w:val="18"/>
          <w:szCs w:val="18"/>
        </w:rPr>
      </w:pPr>
    </w:p>
    <w:p w14:paraId="2E9EC3DA" w14:textId="77777777" w:rsidR="00155D03" w:rsidRDefault="00155D03" w:rsidP="007C5923">
      <w:pPr>
        <w:pStyle w:val="Nagwek1"/>
        <w:tabs>
          <w:tab w:val="left" w:pos="1620"/>
        </w:tabs>
        <w:spacing w:before="0" w:after="0"/>
        <w:ind w:left="425" w:right="425" w:hanging="540"/>
        <w:rPr>
          <w:rFonts w:ascii="Bookman Old Style" w:hAnsi="Bookman Old Style"/>
          <w:sz w:val="18"/>
          <w:szCs w:val="18"/>
          <w:u w:val="single"/>
        </w:rPr>
      </w:pPr>
    </w:p>
    <w:p w14:paraId="1BCC4B2E" w14:textId="77777777" w:rsidR="00155D03" w:rsidRPr="00DB7762" w:rsidRDefault="00155D03" w:rsidP="00813B49">
      <w:pPr>
        <w:ind w:left="-142" w:right="425"/>
        <w:jc w:val="both"/>
        <w:rPr>
          <w:b/>
          <w:sz w:val="22"/>
          <w:szCs w:val="22"/>
          <w:u w:val="single"/>
        </w:rPr>
      </w:pPr>
      <w:r w:rsidRPr="00DB7762">
        <w:rPr>
          <w:b/>
          <w:sz w:val="22"/>
          <w:szCs w:val="22"/>
          <w:u w:val="single"/>
        </w:rPr>
        <w:t>ZAMAWIAJĄCY</w:t>
      </w:r>
    </w:p>
    <w:p w14:paraId="076CD40B" w14:textId="77777777" w:rsidR="00155D03" w:rsidRPr="00DB7762" w:rsidRDefault="00155D03" w:rsidP="00813B49">
      <w:pPr>
        <w:ind w:left="425" w:right="425"/>
        <w:jc w:val="both"/>
        <w:rPr>
          <w:b/>
          <w:sz w:val="22"/>
          <w:szCs w:val="22"/>
          <w:u w:val="single"/>
        </w:rPr>
      </w:pPr>
    </w:p>
    <w:p w14:paraId="750F638A" w14:textId="77777777" w:rsidR="00155D03" w:rsidRPr="00DB7762" w:rsidRDefault="00155D03" w:rsidP="00813B49">
      <w:pPr>
        <w:ind w:right="425"/>
        <w:jc w:val="both"/>
        <w:rPr>
          <w:sz w:val="22"/>
          <w:szCs w:val="22"/>
        </w:rPr>
      </w:pPr>
      <w:r w:rsidRPr="00DB7762">
        <w:rPr>
          <w:sz w:val="22"/>
          <w:szCs w:val="22"/>
        </w:rPr>
        <w:t>Zagłębiowskie Centrum Onkologii</w:t>
      </w:r>
    </w:p>
    <w:p w14:paraId="6A6A9227" w14:textId="77777777" w:rsidR="00155D03" w:rsidRPr="00DB7762" w:rsidRDefault="00155D03" w:rsidP="00813B49">
      <w:pPr>
        <w:ind w:right="425"/>
        <w:jc w:val="both"/>
        <w:rPr>
          <w:sz w:val="22"/>
          <w:szCs w:val="22"/>
        </w:rPr>
      </w:pPr>
      <w:r w:rsidRPr="00DB7762">
        <w:rPr>
          <w:sz w:val="22"/>
          <w:szCs w:val="22"/>
        </w:rPr>
        <w:t>Szpital Specjalistyczny im. Sz. Starkiewicza</w:t>
      </w:r>
    </w:p>
    <w:p w14:paraId="1575C719" w14:textId="77777777" w:rsidR="00155D03" w:rsidRPr="00DB7762" w:rsidRDefault="00155D03" w:rsidP="00813B49">
      <w:pPr>
        <w:ind w:right="425"/>
        <w:jc w:val="both"/>
        <w:rPr>
          <w:sz w:val="22"/>
          <w:szCs w:val="22"/>
        </w:rPr>
      </w:pPr>
      <w:r w:rsidRPr="00DB7762">
        <w:rPr>
          <w:sz w:val="22"/>
          <w:szCs w:val="22"/>
        </w:rPr>
        <w:t>ul. Szpitalna 13</w:t>
      </w:r>
    </w:p>
    <w:p w14:paraId="6263D742" w14:textId="77777777" w:rsidR="00155D03" w:rsidRPr="00DB7762" w:rsidRDefault="00155D03" w:rsidP="00813B49">
      <w:pPr>
        <w:tabs>
          <w:tab w:val="center" w:pos="5233"/>
        </w:tabs>
        <w:ind w:right="425"/>
        <w:jc w:val="both"/>
        <w:rPr>
          <w:sz w:val="22"/>
          <w:szCs w:val="22"/>
        </w:rPr>
      </w:pPr>
      <w:r w:rsidRPr="00DB7762">
        <w:rPr>
          <w:sz w:val="22"/>
          <w:szCs w:val="22"/>
        </w:rPr>
        <w:t xml:space="preserve">41-300 Dąbrowa Górnicza </w:t>
      </w:r>
      <w:r w:rsidRPr="00DB7762">
        <w:rPr>
          <w:sz w:val="22"/>
          <w:szCs w:val="22"/>
        </w:rPr>
        <w:tab/>
      </w:r>
    </w:p>
    <w:p w14:paraId="2B45DC44" w14:textId="77777777" w:rsidR="00155D03" w:rsidRPr="00225E16" w:rsidRDefault="00155D03" w:rsidP="00813B49">
      <w:pPr>
        <w:ind w:right="425"/>
        <w:jc w:val="both"/>
        <w:rPr>
          <w:sz w:val="22"/>
          <w:szCs w:val="22"/>
        </w:rPr>
      </w:pPr>
      <w:r w:rsidRPr="00225E16">
        <w:rPr>
          <w:sz w:val="22"/>
          <w:szCs w:val="22"/>
        </w:rPr>
        <w:t>NIP: 629 – 21 – 15 – 781</w:t>
      </w:r>
    </w:p>
    <w:p w14:paraId="321FD5A6" w14:textId="77777777" w:rsidR="00155D03" w:rsidRPr="00225E16" w:rsidRDefault="00155D03" w:rsidP="00813B49">
      <w:pPr>
        <w:ind w:right="425"/>
        <w:jc w:val="both"/>
        <w:rPr>
          <w:sz w:val="22"/>
          <w:szCs w:val="22"/>
        </w:rPr>
      </w:pPr>
      <w:r w:rsidRPr="00225E16">
        <w:rPr>
          <w:sz w:val="22"/>
          <w:szCs w:val="22"/>
        </w:rPr>
        <w:t>Regon 000310077</w:t>
      </w:r>
    </w:p>
    <w:p w14:paraId="57E72902" w14:textId="77777777" w:rsidR="00155D03" w:rsidRPr="00225E16" w:rsidRDefault="00A57158" w:rsidP="00813B49">
      <w:pPr>
        <w:ind w:right="425"/>
        <w:jc w:val="both"/>
        <w:rPr>
          <w:sz w:val="22"/>
          <w:szCs w:val="22"/>
        </w:rPr>
      </w:pPr>
      <w:hyperlink r:id="rId8" w:history="1">
        <w:r w:rsidR="00155D03" w:rsidRPr="00225E16">
          <w:rPr>
            <w:rStyle w:val="Hipercze"/>
            <w:sz w:val="22"/>
            <w:szCs w:val="22"/>
          </w:rPr>
          <w:t>zamowienia.publiczne@zco-dg.pl</w:t>
        </w:r>
      </w:hyperlink>
    </w:p>
    <w:p w14:paraId="5A1D1B4D" w14:textId="77777777" w:rsidR="00155D03" w:rsidRPr="00DB7762" w:rsidRDefault="00A57158" w:rsidP="00813B49">
      <w:pPr>
        <w:ind w:right="425"/>
        <w:rPr>
          <w:b/>
          <w:sz w:val="22"/>
          <w:szCs w:val="22"/>
        </w:rPr>
      </w:pPr>
      <w:hyperlink r:id="rId9" w:history="1">
        <w:r w:rsidR="00155D03" w:rsidRPr="00DB7762">
          <w:rPr>
            <w:rStyle w:val="Hipercze"/>
            <w:b/>
            <w:sz w:val="22"/>
            <w:szCs w:val="22"/>
          </w:rPr>
          <w:t>www.zco-dg.pl</w:t>
        </w:r>
      </w:hyperlink>
    </w:p>
    <w:p w14:paraId="29AD3031" w14:textId="77777777" w:rsidR="00155D03" w:rsidRPr="00DB7762" w:rsidRDefault="00155D03" w:rsidP="007C5923">
      <w:pPr>
        <w:pStyle w:val="Nagwek1"/>
        <w:tabs>
          <w:tab w:val="left" w:pos="1620"/>
        </w:tabs>
        <w:spacing w:before="0" w:after="0"/>
        <w:ind w:left="425" w:right="425" w:hanging="540"/>
        <w:rPr>
          <w:rFonts w:ascii="Times New Roman" w:hAnsi="Times New Roman"/>
          <w:sz w:val="22"/>
          <w:szCs w:val="22"/>
          <w:u w:val="single"/>
        </w:rPr>
      </w:pPr>
    </w:p>
    <w:p w14:paraId="741E8BC2" w14:textId="77777777" w:rsidR="00155D03" w:rsidRPr="00DB7762" w:rsidRDefault="00155D03" w:rsidP="007C5923">
      <w:pPr>
        <w:pStyle w:val="Nagwek1"/>
        <w:tabs>
          <w:tab w:val="left" w:pos="1620"/>
        </w:tabs>
        <w:spacing w:before="0" w:after="0"/>
        <w:ind w:left="425" w:right="425" w:hanging="540"/>
        <w:rPr>
          <w:rFonts w:ascii="Times New Roman" w:hAnsi="Times New Roman"/>
          <w:sz w:val="22"/>
          <w:szCs w:val="22"/>
          <w:u w:val="single"/>
        </w:rPr>
      </w:pPr>
    </w:p>
    <w:p w14:paraId="52E48803" w14:textId="77777777" w:rsidR="00155D03" w:rsidRPr="00DB7762" w:rsidRDefault="00155D03" w:rsidP="00E579F6">
      <w:pPr>
        <w:pStyle w:val="Nagwek1"/>
        <w:numPr>
          <w:ilvl w:val="0"/>
          <w:numId w:val="32"/>
        </w:numPr>
        <w:spacing w:before="0" w:after="0"/>
        <w:ind w:left="142" w:right="425" w:hanging="257"/>
        <w:rPr>
          <w:rFonts w:ascii="Times New Roman" w:hAnsi="Times New Roman"/>
          <w:sz w:val="22"/>
          <w:szCs w:val="22"/>
          <w:u w:val="single"/>
        </w:rPr>
      </w:pPr>
      <w:r w:rsidRPr="00DB7762">
        <w:rPr>
          <w:rFonts w:ascii="Times New Roman" w:hAnsi="Times New Roman"/>
          <w:sz w:val="22"/>
          <w:szCs w:val="22"/>
          <w:u w:val="single"/>
        </w:rPr>
        <w:t>UWAGI OGÓLNE</w:t>
      </w:r>
    </w:p>
    <w:p w14:paraId="2442C2B8" w14:textId="77777777" w:rsidR="00155D03" w:rsidRPr="00DB7762" w:rsidRDefault="00155D03" w:rsidP="007C5923">
      <w:pPr>
        <w:ind w:left="425" w:right="425"/>
        <w:rPr>
          <w:sz w:val="22"/>
          <w:szCs w:val="22"/>
        </w:rPr>
      </w:pPr>
    </w:p>
    <w:p w14:paraId="3034C857" w14:textId="77777777" w:rsidR="00155D03" w:rsidRPr="00DB7762" w:rsidRDefault="00155D03" w:rsidP="007C5923">
      <w:pPr>
        <w:numPr>
          <w:ilvl w:val="0"/>
          <w:numId w:val="2"/>
        </w:numPr>
        <w:ind w:left="425" w:right="-165"/>
        <w:jc w:val="both"/>
        <w:rPr>
          <w:sz w:val="22"/>
          <w:szCs w:val="22"/>
        </w:rPr>
      </w:pPr>
      <w:r w:rsidRPr="00DB7762">
        <w:rPr>
          <w:sz w:val="22"/>
          <w:szCs w:val="22"/>
        </w:rPr>
        <w:t>Postępowanie niniejsze prowadzone jest na zasadach przewidzianych przez ustawę z 29.1.2004 r. – Prawo zamówień publicznych</w:t>
      </w:r>
      <w:r w:rsidRPr="00DB7762">
        <w:rPr>
          <w:i/>
          <w:sz w:val="22"/>
          <w:szCs w:val="22"/>
        </w:rPr>
        <w:t>,</w:t>
      </w:r>
      <w:r w:rsidRPr="00DB7762">
        <w:rPr>
          <w:sz w:val="22"/>
          <w:szCs w:val="22"/>
        </w:rPr>
        <w:t xml:space="preserve"> zwaną dalej ustawą Pzp oraz w przepisach wykonawczych do niej.</w:t>
      </w:r>
    </w:p>
    <w:p w14:paraId="73F66D9F" w14:textId="77777777" w:rsidR="00155D03" w:rsidRPr="00DB7762" w:rsidRDefault="00155D03" w:rsidP="007C5923">
      <w:pPr>
        <w:numPr>
          <w:ilvl w:val="0"/>
          <w:numId w:val="2"/>
        </w:numPr>
        <w:ind w:left="425" w:right="-165"/>
        <w:jc w:val="both"/>
        <w:rPr>
          <w:sz w:val="22"/>
          <w:szCs w:val="22"/>
        </w:rPr>
      </w:pPr>
      <w:r w:rsidRPr="00DB7762">
        <w:rPr>
          <w:sz w:val="22"/>
          <w:szCs w:val="22"/>
        </w:rPr>
        <w:t>Zamawiający nie dopuszcza składania ofert częściowych.</w:t>
      </w:r>
    </w:p>
    <w:p w14:paraId="4FD8598F" w14:textId="77777777" w:rsidR="00155D03" w:rsidRPr="00DB7762" w:rsidRDefault="00155D03" w:rsidP="007C5923">
      <w:pPr>
        <w:numPr>
          <w:ilvl w:val="0"/>
          <w:numId w:val="2"/>
        </w:numPr>
        <w:ind w:left="425" w:right="-165"/>
        <w:jc w:val="both"/>
        <w:rPr>
          <w:sz w:val="22"/>
          <w:szCs w:val="22"/>
        </w:rPr>
      </w:pPr>
      <w:r w:rsidRPr="00DB7762">
        <w:rPr>
          <w:sz w:val="22"/>
          <w:szCs w:val="22"/>
        </w:rPr>
        <w:t>Zamawiający nie dopuszcza  składania ofert wariantowych.</w:t>
      </w:r>
    </w:p>
    <w:p w14:paraId="39F092E6" w14:textId="77777777" w:rsidR="00155D03" w:rsidRPr="00DB7762" w:rsidRDefault="00155D03" w:rsidP="007C5923">
      <w:pPr>
        <w:numPr>
          <w:ilvl w:val="0"/>
          <w:numId w:val="2"/>
        </w:numPr>
        <w:ind w:left="425" w:right="-165"/>
        <w:jc w:val="both"/>
        <w:rPr>
          <w:sz w:val="22"/>
          <w:szCs w:val="22"/>
        </w:rPr>
      </w:pPr>
      <w:r w:rsidRPr="00DB7762">
        <w:rPr>
          <w:sz w:val="22"/>
          <w:szCs w:val="22"/>
        </w:rPr>
        <w:t>Zamawiający nie zamierza zwoływać zebrania Wykonawców, o którym mowa w art. 38 ust. 3 ustawy</w:t>
      </w:r>
      <w:r w:rsidR="00DB7762" w:rsidRPr="00DB7762">
        <w:rPr>
          <w:sz w:val="22"/>
          <w:szCs w:val="22"/>
        </w:rPr>
        <w:t xml:space="preserve"> Pzp</w:t>
      </w:r>
      <w:r w:rsidRPr="00DB7762">
        <w:rPr>
          <w:sz w:val="22"/>
          <w:szCs w:val="22"/>
        </w:rPr>
        <w:t xml:space="preserve">. </w:t>
      </w:r>
    </w:p>
    <w:p w14:paraId="5D405420" w14:textId="77777777" w:rsidR="00155D03" w:rsidRPr="00DB7762" w:rsidRDefault="00155D03" w:rsidP="007C5923">
      <w:pPr>
        <w:numPr>
          <w:ilvl w:val="0"/>
          <w:numId w:val="2"/>
        </w:numPr>
        <w:ind w:left="425" w:right="-165"/>
        <w:jc w:val="both"/>
        <w:rPr>
          <w:sz w:val="22"/>
          <w:szCs w:val="22"/>
        </w:rPr>
      </w:pPr>
      <w:r w:rsidRPr="00DB7762">
        <w:rPr>
          <w:sz w:val="22"/>
          <w:szCs w:val="22"/>
        </w:rPr>
        <w:t>Zamawiający nie przewiduje zastosowania aukcji elektronicznej oraz nie przewiduje zawarcia umowy ramowej.</w:t>
      </w:r>
    </w:p>
    <w:p w14:paraId="07E82FE9" w14:textId="77777777" w:rsidR="00155D03" w:rsidRPr="00DB7762" w:rsidRDefault="00155D03" w:rsidP="007C5923">
      <w:pPr>
        <w:numPr>
          <w:ilvl w:val="0"/>
          <w:numId w:val="2"/>
        </w:numPr>
        <w:ind w:left="425" w:right="-165"/>
        <w:jc w:val="both"/>
        <w:rPr>
          <w:sz w:val="22"/>
          <w:szCs w:val="22"/>
        </w:rPr>
      </w:pPr>
      <w:r w:rsidRPr="00DB7762">
        <w:rPr>
          <w:sz w:val="22"/>
          <w:szCs w:val="22"/>
        </w:rPr>
        <w:t>Treść złożonych ofert musi być zgodna z treścią specyfikacji istotnych warunków zamówienia (SIWZ) pod rygorem ich odrzucenia.</w:t>
      </w:r>
    </w:p>
    <w:p w14:paraId="7182C0C7" w14:textId="77777777" w:rsidR="00155D03" w:rsidRPr="00DB7762" w:rsidRDefault="00155D03" w:rsidP="007C5923">
      <w:pPr>
        <w:numPr>
          <w:ilvl w:val="0"/>
          <w:numId w:val="2"/>
        </w:numPr>
        <w:ind w:left="425" w:right="-165"/>
        <w:jc w:val="both"/>
        <w:rPr>
          <w:sz w:val="22"/>
          <w:szCs w:val="22"/>
        </w:rPr>
      </w:pPr>
      <w:r w:rsidRPr="00DB7762">
        <w:rPr>
          <w:sz w:val="22"/>
          <w:szCs w:val="22"/>
        </w:rPr>
        <w:t>Wykonawca ponosi wszelkie koszty związane z przygotowaniem i złożeniem oferty.</w:t>
      </w:r>
    </w:p>
    <w:p w14:paraId="402A88E8" w14:textId="77777777" w:rsidR="00155D03" w:rsidRPr="00DB7762" w:rsidRDefault="00155D03" w:rsidP="007C5923">
      <w:pPr>
        <w:numPr>
          <w:ilvl w:val="0"/>
          <w:numId w:val="2"/>
        </w:numPr>
        <w:ind w:left="425" w:right="-165"/>
        <w:jc w:val="both"/>
        <w:rPr>
          <w:sz w:val="22"/>
          <w:szCs w:val="22"/>
        </w:rPr>
      </w:pPr>
      <w:r w:rsidRPr="00DB7762">
        <w:rPr>
          <w:sz w:val="22"/>
          <w:szCs w:val="22"/>
        </w:rPr>
        <w:t>Postępowanie jest prowadzone w języku polskim  Zamawiający nie dopuszcza złożenia ofert w innym języku.</w:t>
      </w:r>
    </w:p>
    <w:p w14:paraId="3AD2F470" w14:textId="77777777" w:rsidR="00155D03" w:rsidRPr="00DB7762" w:rsidRDefault="00155D03" w:rsidP="007C5923">
      <w:pPr>
        <w:numPr>
          <w:ilvl w:val="0"/>
          <w:numId w:val="2"/>
        </w:numPr>
        <w:spacing w:after="62" w:line="249" w:lineRule="auto"/>
        <w:ind w:left="425" w:right="-165"/>
        <w:jc w:val="both"/>
        <w:rPr>
          <w:sz w:val="22"/>
          <w:szCs w:val="22"/>
        </w:rPr>
      </w:pPr>
      <w:r w:rsidRPr="00DB7762">
        <w:rPr>
          <w:sz w:val="22"/>
          <w:szCs w:val="22"/>
        </w:rPr>
        <w:t xml:space="preserve">W zakresie nieuregulowanym niniejszą Specyfikacją Istotnych Warunków Zamówienia, zwaną dalej „SIWZ”, zastosowanie mają przepisy ustawy Pzp.  </w:t>
      </w:r>
    </w:p>
    <w:p w14:paraId="49F84374" w14:textId="77777777" w:rsidR="00155D03" w:rsidRPr="00DB7762" w:rsidRDefault="00155D03" w:rsidP="007C5923">
      <w:pPr>
        <w:numPr>
          <w:ilvl w:val="0"/>
          <w:numId w:val="2"/>
        </w:numPr>
        <w:spacing w:after="62" w:line="249" w:lineRule="auto"/>
        <w:ind w:left="425" w:right="-165"/>
        <w:jc w:val="both"/>
        <w:rPr>
          <w:sz w:val="22"/>
          <w:szCs w:val="22"/>
        </w:rPr>
      </w:pPr>
      <w:r w:rsidRPr="00DB7762">
        <w:rPr>
          <w:sz w:val="22"/>
          <w:szCs w:val="22"/>
        </w:rPr>
        <w:t>Zamawiający informuje, że postępowanie prowadzone jest na zasadach określonych w art. 24aa ustawy Pzp i zastrzega, iż w pierwszej kolejności dokona oceny ofert, a następnie badać będzie czy Wykonawca, którego oferta została oceniona jako najkorzystniejsza, nie podlega wykluczeniu oraz spełnia warunki udziału w postępowaniu.</w:t>
      </w:r>
    </w:p>
    <w:p w14:paraId="5440A004" w14:textId="77777777" w:rsidR="00DB7762" w:rsidRPr="00DB7762" w:rsidRDefault="00DB7762" w:rsidP="00DB7762">
      <w:pPr>
        <w:pStyle w:val="NormalnyWeb"/>
        <w:numPr>
          <w:ilvl w:val="0"/>
          <w:numId w:val="2"/>
        </w:numPr>
        <w:spacing w:before="0" w:after="0"/>
        <w:ind w:right="425"/>
        <w:rPr>
          <w:rFonts w:ascii="Times New Roman" w:eastAsia="Times New Roman" w:hAnsi="Times New Roman"/>
          <w:sz w:val="22"/>
          <w:szCs w:val="22"/>
          <w:lang w:val="pl-PL"/>
        </w:rPr>
      </w:pPr>
      <w:r w:rsidRPr="00DB7762">
        <w:rPr>
          <w:rFonts w:ascii="Times New Roman" w:eastAsia="Times New Roman" w:hAnsi="Times New Roman"/>
          <w:sz w:val="22"/>
          <w:szCs w:val="22"/>
          <w:lang w:val="pl-PL"/>
        </w:rPr>
        <w:t>Załączniki:</w:t>
      </w:r>
    </w:p>
    <w:p w14:paraId="4E47A25A" w14:textId="77777777" w:rsidR="00DB7762" w:rsidRPr="00DB7762" w:rsidRDefault="00DB7762" w:rsidP="00E579F6">
      <w:pPr>
        <w:pStyle w:val="NormalnyWeb"/>
        <w:numPr>
          <w:ilvl w:val="0"/>
          <w:numId w:val="36"/>
        </w:numPr>
        <w:spacing w:before="0" w:after="0"/>
        <w:ind w:right="425"/>
        <w:rPr>
          <w:rFonts w:ascii="Times New Roman" w:eastAsia="Times New Roman" w:hAnsi="Times New Roman"/>
          <w:sz w:val="22"/>
          <w:szCs w:val="22"/>
          <w:lang w:val="pl-PL"/>
        </w:rPr>
      </w:pPr>
      <w:r w:rsidRPr="00DB7762">
        <w:rPr>
          <w:rFonts w:ascii="Times New Roman" w:eastAsia="Times New Roman" w:hAnsi="Times New Roman"/>
          <w:sz w:val="22"/>
          <w:szCs w:val="22"/>
          <w:lang w:val="pl-PL"/>
        </w:rPr>
        <w:t>załącznik nr 1 – Formularz oferty</w:t>
      </w:r>
    </w:p>
    <w:p w14:paraId="2D2C3BED" w14:textId="77777777" w:rsidR="00DB7762" w:rsidRPr="00DB7762" w:rsidRDefault="00DB7762" w:rsidP="00E579F6">
      <w:pPr>
        <w:pStyle w:val="NormalnyWeb"/>
        <w:numPr>
          <w:ilvl w:val="0"/>
          <w:numId w:val="36"/>
        </w:numPr>
        <w:spacing w:before="0" w:after="0"/>
        <w:ind w:right="425"/>
        <w:rPr>
          <w:rFonts w:ascii="Times New Roman" w:eastAsia="Times New Roman" w:hAnsi="Times New Roman"/>
          <w:sz w:val="22"/>
          <w:szCs w:val="22"/>
          <w:lang w:val="pl-PL"/>
        </w:rPr>
      </w:pPr>
      <w:r w:rsidRPr="00DB7762">
        <w:rPr>
          <w:rFonts w:ascii="Times New Roman" w:eastAsia="Times New Roman" w:hAnsi="Times New Roman"/>
          <w:sz w:val="22"/>
          <w:szCs w:val="22"/>
          <w:lang w:val="pl-PL"/>
        </w:rPr>
        <w:t>załącznik nr 2 – Oświadczenie Wykonawcy o spełnianiu warunków udziału w postępowaniu</w:t>
      </w:r>
    </w:p>
    <w:p w14:paraId="1503B5C9" w14:textId="77777777" w:rsidR="00DB7762" w:rsidRPr="00DB7762" w:rsidRDefault="00DB7762" w:rsidP="00E579F6">
      <w:pPr>
        <w:pStyle w:val="NormalnyWeb"/>
        <w:numPr>
          <w:ilvl w:val="0"/>
          <w:numId w:val="36"/>
        </w:numPr>
        <w:spacing w:before="0" w:after="0"/>
        <w:ind w:right="425"/>
        <w:rPr>
          <w:rFonts w:ascii="Times New Roman" w:eastAsia="Times New Roman" w:hAnsi="Times New Roman"/>
          <w:sz w:val="22"/>
          <w:szCs w:val="22"/>
          <w:lang w:val="pl-PL"/>
        </w:rPr>
      </w:pPr>
      <w:r w:rsidRPr="00DB7762">
        <w:rPr>
          <w:rFonts w:ascii="Times New Roman" w:eastAsia="Times New Roman" w:hAnsi="Times New Roman"/>
          <w:sz w:val="22"/>
          <w:szCs w:val="22"/>
          <w:lang w:val="pl-PL"/>
        </w:rPr>
        <w:t>załącznik nr 3 – Oświadczenie Wykonawcy w przedmiocie przesłanek wykluczenia z postępowania</w:t>
      </w:r>
    </w:p>
    <w:p w14:paraId="4A61ACD2" w14:textId="77777777" w:rsidR="00DB7762" w:rsidRPr="00DB7762" w:rsidRDefault="00DB7762" w:rsidP="00E579F6">
      <w:pPr>
        <w:pStyle w:val="NormalnyWeb"/>
        <w:numPr>
          <w:ilvl w:val="0"/>
          <w:numId w:val="36"/>
        </w:numPr>
        <w:spacing w:before="0" w:after="0"/>
        <w:ind w:right="425"/>
        <w:rPr>
          <w:rFonts w:ascii="Times New Roman" w:eastAsia="Times New Roman" w:hAnsi="Times New Roman"/>
          <w:sz w:val="22"/>
          <w:szCs w:val="22"/>
          <w:lang w:val="pl-PL"/>
        </w:rPr>
      </w:pPr>
      <w:r w:rsidRPr="00DB7762">
        <w:rPr>
          <w:rFonts w:ascii="Times New Roman" w:eastAsia="Times New Roman" w:hAnsi="Times New Roman"/>
          <w:sz w:val="22"/>
          <w:szCs w:val="22"/>
          <w:lang w:val="pl-PL"/>
        </w:rPr>
        <w:t>załącznik nr 4 – Oświadczenie Wykonawcy w przedmiocie przynależenia do grupy kapitałowej</w:t>
      </w:r>
    </w:p>
    <w:p w14:paraId="202FD519" w14:textId="77777777" w:rsidR="00DB7762" w:rsidRPr="00DB7762" w:rsidRDefault="00DB7762" w:rsidP="00E579F6">
      <w:pPr>
        <w:pStyle w:val="NormalnyWeb"/>
        <w:numPr>
          <w:ilvl w:val="0"/>
          <w:numId w:val="36"/>
        </w:numPr>
        <w:spacing w:before="0" w:after="0"/>
        <w:ind w:right="425"/>
        <w:rPr>
          <w:rFonts w:ascii="Times New Roman" w:eastAsia="Times New Roman" w:hAnsi="Times New Roman"/>
          <w:sz w:val="22"/>
          <w:szCs w:val="22"/>
          <w:lang w:val="pl-PL"/>
        </w:rPr>
      </w:pPr>
      <w:r w:rsidRPr="00DB7762">
        <w:rPr>
          <w:rFonts w:ascii="Times New Roman" w:eastAsia="Times New Roman" w:hAnsi="Times New Roman"/>
          <w:sz w:val="22"/>
          <w:szCs w:val="22"/>
          <w:lang w:val="pl-PL"/>
        </w:rPr>
        <w:t>załącznik nr 5 – Wzór umowy</w:t>
      </w:r>
    </w:p>
    <w:p w14:paraId="65BF399D" w14:textId="77777777" w:rsidR="00DB7762" w:rsidRPr="00D9514B" w:rsidRDefault="00DB7762" w:rsidP="00DB7762">
      <w:pPr>
        <w:spacing w:after="62" w:line="249" w:lineRule="auto"/>
        <w:ind w:left="425" w:right="-165"/>
        <w:jc w:val="both"/>
        <w:rPr>
          <w:rFonts w:ascii="Bookman Old Style" w:hAnsi="Bookman Old Style"/>
          <w:sz w:val="18"/>
          <w:szCs w:val="18"/>
        </w:rPr>
      </w:pPr>
    </w:p>
    <w:p w14:paraId="74122D19" w14:textId="77777777" w:rsidR="00155D03" w:rsidRPr="00DB7762" w:rsidRDefault="00155D03" w:rsidP="007C5923">
      <w:pPr>
        <w:pStyle w:val="Nagwek1"/>
        <w:spacing w:after="0" w:line="360" w:lineRule="auto"/>
        <w:ind w:right="425"/>
        <w:rPr>
          <w:rFonts w:ascii="Times New Roman" w:hAnsi="Times New Roman"/>
          <w:sz w:val="22"/>
          <w:szCs w:val="22"/>
          <w:u w:val="single"/>
        </w:rPr>
      </w:pPr>
      <w:r w:rsidRPr="00DB7762">
        <w:rPr>
          <w:rFonts w:ascii="Times New Roman" w:hAnsi="Times New Roman"/>
          <w:sz w:val="22"/>
          <w:szCs w:val="22"/>
          <w:u w:val="single"/>
        </w:rPr>
        <w:t>II.TRYB UDZIELENIA ZAMÓWIENIA</w:t>
      </w:r>
    </w:p>
    <w:p w14:paraId="78591BF4" w14:textId="585085C1" w:rsidR="00155D03" w:rsidRPr="00DB7762" w:rsidRDefault="00155D03" w:rsidP="007C5923">
      <w:pPr>
        <w:autoSpaceDE w:val="0"/>
        <w:autoSpaceDN w:val="0"/>
        <w:adjustRightInd w:val="0"/>
        <w:ind w:right="-23"/>
        <w:jc w:val="both"/>
        <w:rPr>
          <w:b/>
          <w:sz w:val="22"/>
          <w:szCs w:val="22"/>
          <w:u w:val="single"/>
        </w:rPr>
      </w:pPr>
      <w:r w:rsidRPr="00DB7762">
        <w:rPr>
          <w:sz w:val="22"/>
          <w:szCs w:val="22"/>
        </w:rPr>
        <w:t xml:space="preserve">Postępowanie o udzielenie niniejszego zamówienia prowadzone jest w trybie  przetargu nieograniczonego, zgodnie z </w:t>
      </w:r>
      <w:r w:rsidR="00FD1492">
        <w:rPr>
          <w:sz w:val="22"/>
          <w:szCs w:val="22"/>
        </w:rPr>
        <w:t>przepisami</w:t>
      </w:r>
      <w:r w:rsidRPr="00DB7762">
        <w:rPr>
          <w:sz w:val="22"/>
          <w:szCs w:val="22"/>
        </w:rPr>
        <w:t xml:space="preserve"> ustawy Pzp.</w:t>
      </w:r>
    </w:p>
    <w:p w14:paraId="0D9253DC" w14:textId="77777777" w:rsidR="00155D03" w:rsidRPr="00DB7762" w:rsidRDefault="00155D03" w:rsidP="007C5923">
      <w:pPr>
        <w:ind w:left="425" w:right="425"/>
        <w:rPr>
          <w:b/>
          <w:sz w:val="22"/>
          <w:szCs w:val="22"/>
          <w:u w:val="single"/>
        </w:rPr>
      </w:pPr>
    </w:p>
    <w:p w14:paraId="41A7C7E8" w14:textId="77777777" w:rsidR="00155D03" w:rsidRPr="00DB7762" w:rsidRDefault="00155D03" w:rsidP="007C5923">
      <w:pPr>
        <w:ind w:right="425"/>
        <w:rPr>
          <w:b/>
          <w:sz w:val="22"/>
          <w:szCs w:val="22"/>
          <w:u w:val="single"/>
        </w:rPr>
      </w:pPr>
      <w:r w:rsidRPr="00DB7762">
        <w:rPr>
          <w:b/>
          <w:sz w:val="22"/>
          <w:szCs w:val="22"/>
          <w:u w:val="single"/>
        </w:rPr>
        <w:t>III. OPIS PRZEDMIOTU ZAMÓWIENIA</w:t>
      </w:r>
    </w:p>
    <w:p w14:paraId="5CACF6D5" w14:textId="77777777" w:rsidR="00155D03" w:rsidRPr="00DB7762" w:rsidRDefault="00155D03" w:rsidP="007C5923">
      <w:pPr>
        <w:pStyle w:val="Nagwek"/>
        <w:ind w:left="425" w:right="425"/>
        <w:jc w:val="both"/>
        <w:rPr>
          <w:sz w:val="22"/>
          <w:szCs w:val="22"/>
        </w:rPr>
      </w:pPr>
    </w:p>
    <w:p w14:paraId="18154803" w14:textId="39670B2A" w:rsidR="007F23DF" w:rsidRPr="007F23DF" w:rsidRDefault="00155D03" w:rsidP="00F84E66">
      <w:pPr>
        <w:numPr>
          <w:ilvl w:val="0"/>
          <w:numId w:val="5"/>
        </w:numPr>
        <w:shd w:val="clear" w:color="auto" w:fill="FFFFFF"/>
        <w:autoSpaceDE w:val="0"/>
        <w:autoSpaceDN w:val="0"/>
        <w:adjustRightInd w:val="0"/>
        <w:ind w:left="426" w:right="119" w:hanging="426"/>
        <w:contextualSpacing/>
        <w:jc w:val="both"/>
        <w:rPr>
          <w:bCs/>
          <w:iCs/>
          <w:color w:val="FF0000"/>
          <w:sz w:val="22"/>
          <w:szCs w:val="22"/>
        </w:rPr>
      </w:pPr>
      <w:bookmarkStart w:id="0" w:name="_Hlk59533743"/>
      <w:r w:rsidRPr="00DB7762">
        <w:rPr>
          <w:sz w:val="22"/>
          <w:szCs w:val="22"/>
        </w:rPr>
        <w:t xml:space="preserve">Przedmiotem zamówienia jest </w:t>
      </w:r>
      <w:r w:rsidR="00756A1E" w:rsidRPr="00DB7762">
        <w:rPr>
          <w:bCs/>
          <w:iCs/>
          <w:sz w:val="22"/>
          <w:szCs w:val="22"/>
        </w:rPr>
        <w:t xml:space="preserve">świadczenie usług </w:t>
      </w:r>
      <w:r w:rsidR="00846ED0">
        <w:rPr>
          <w:bCs/>
          <w:iCs/>
          <w:sz w:val="22"/>
          <w:szCs w:val="22"/>
        </w:rPr>
        <w:t>wsparcia systemu RIS, w tym w szczególności</w:t>
      </w:r>
      <w:r w:rsidR="007F23DF">
        <w:rPr>
          <w:bCs/>
          <w:iCs/>
          <w:sz w:val="22"/>
          <w:szCs w:val="22"/>
        </w:rPr>
        <w:t>:</w:t>
      </w:r>
    </w:p>
    <w:p w14:paraId="011C68A6" w14:textId="77777777" w:rsidR="007F23DF" w:rsidRPr="007F23DF" w:rsidRDefault="007F23DF" w:rsidP="007F23DF">
      <w:pPr>
        <w:shd w:val="clear" w:color="auto" w:fill="FFFFFF"/>
        <w:autoSpaceDE w:val="0"/>
        <w:autoSpaceDN w:val="0"/>
        <w:adjustRightInd w:val="0"/>
        <w:ind w:left="425" w:right="119"/>
        <w:contextualSpacing/>
        <w:jc w:val="both"/>
        <w:rPr>
          <w:sz w:val="22"/>
          <w:szCs w:val="22"/>
        </w:rPr>
      </w:pPr>
      <w:r w:rsidRPr="007F23DF">
        <w:rPr>
          <w:sz w:val="22"/>
          <w:szCs w:val="22"/>
        </w:rPr>
        <w:t>- aktualizacja systemu do najnowszej wersji wraz ze szkoleniami,</w:t>
      </w:r>
    </w:p>
    <w:p w14:paraId="39E75A48" w14:textId="05A48139" w:rsidR="007F23DF" w:rsidRPr="007F23DF" w:rsidRDefault="007F23DF" w:rsidP="007F23DF">
      <w:pPr>
        <w:shd w:val="clear" w:color="auto" w:fill="FFFFFF"/>
        <w:autoSpaceDE w:val="0"/>
        <w:autoSpaceDN w:val="0"/>
        <w:adjustRightInd w:val="0"/>
        <w:ind w:left="567" w:right="119" w:hanging="142"/>
        <w:contextualSpacing/>
        <w:jc w:val="both"/>
        <w:rPr>
          <w:sz w:val="22"/>
          <w:szCs w:val="22"/>
        </w:rPr>
      </w:pPr>
      <w:r w:rsidRPr="007F23DF">
        <w:rPr>
          <w:sz w:val="22"/>
          <w:szCs w:val="22"/>
        </w:rPr>
        <w:t>- integracja HL7 z obecnym systemem HIS (AMMS) z możliwością integracji z kolejnym zakupionym               systemem  w przypadku jego zmiany</w:t>
      </w:r>
      <w:r>
        <w:rPr>
          <w:sz w:val="22"/>
          <w:szCs w:val="22"/>
        </w:rPr>
        <w:t>,</w:t>
      </w:r>
    </w:p>
    <w:p w14:paraId="7B7F5BEA" w14:textId="12FE09E1" w:rsidR="007F23DF" w:rsidRPr="007F23DF" w:rsidRDefault="007F23DF" w:rsidP="007F23DF">
      <w:pPr>
        <w:shd w:val="clear" w:color="auto" w:fill="FFFFFF"/>
        <w:autoSpaceDE w:val="0"/>
        <w:autoSpaceDN w:val="0"/>
        <w:adjustRightInd w:val="0"/>
        <w:ind w:left="425" w:right="119"/>
        <w:contextualSpacing/>
        <w:jc w:val="both"/>
        <w:rPr>
          <w:sz w:val="22"/>
          <w:szCs w:val="22"/>
        </w:rPr>
      </w:pPr>
      <w:r w:rsidRPr="007F23DF">
        <w:rPr>
          <w:sz w:val="22"/>
          <w:szCs w:val="22"/>
        </w:rPr>
        <w:t>- wsparcie techniczne</w:t>
      </w:r>
      <w:r>
        <w:rPr>
          <w:sz w:val="22"/>
          <w:szCs w:val="22"/>
        </w:rPr>
        <w:t>,</w:t>
      </w:r>
      <w:r w:rsidRPr="007F23DF">
        <w:rPr>
          <w:sz w:val="22"/>
          <w:szCs w:val="22"/>
        </w:rPr>
        <w:t xml:space="preserve"> </w:t>
      </w:r>
    </w:p>
    <w:p w14:paraId="5FF60A8E" w14:textId="502906AF" w:rsidR="007F23DF" w:rsidRPr="00450CF0" w:rsidRDefault="007F23DF" w:rsidP="007F23DF">
      <w:pPr>
        <w:shd w:val="clear" w:color="auto" w:fill="FFFFFF"/>
        <w:autoSpaceDE w:val="0"/>
        <w:autoSpaceDN w:val="0"/>
        <w:adjustRightInd w:val="0"/>
        <w:ind w:left="425" w:right="119"/>
        <w:contextualSpacing/>
        <w:jc w:val="both"/>
        <w:rPr>
          <w:sz w:val="22"/>
          <w:szCs w:val="22"/>
        </w:rPr>
      </w:pPr>
      <w:r w:rsidRPr="007F23DF">
        <w:rPr>
          <w:sz w:val="22"/>
          <w:szCs w:val="22"/>
        </w:rPr>
        <w:t xml:space="preserve">- nadzór autorski systemu </w:t>
      </w:r>
      <w:r w:rsidRPr="00450CF0">
        <w:rPr>
          <w:sz w:val="22"/>
          <w:szCs w:val="22"/>
        </w:rPr>
        <w:t>S</w:t>
      </w:r>
      <w:r w:rsidR="00450CF0" w:rsidRPr="00450CF0">
        <w:rPr>
          <w:sz w:val="22"/>
          <w:szCs w:val="22"/>
        </w:rPr>
        <w:t>udon</w:t>
      </w:r>
      <w:r w:rsidRPr="00450CF0">
        <w:rPr>
          <w:sz w:val="22"/>
          <w:szCs w:val="22"/>
        </w:rPr>
        <w:t xml:space="preserve">RIS, </w:t>
      </w:r>
    </w:p>
    <w:p w14:paraId="7CFFCED0" w14:textId="11C23C93" w:rsidR="007F23DF" w:rsidRPr="007F23DF" w:rsidRDefault="007F23DF" w:rsidP="007F23DF">
      <w:pPr>
        <w:shd w:val="clear" w:color="auto" w:fill="FFFFFF"/>
        <w:autoSpaceDE w:val="0"/>
        <w:autoSpaceDN w:val="0"/>
        <w:adjustRightInd w:val="0"/>
        <w:ind w:left="425" w:right="119"/>
        <w:contextualSpacing/>
        <w:jc w:val="both"/>
        <w:rPr>
          <w:sz w:val="22"/>
          <w:szCs w:val="22"/>
        </w:rPr>
      </w:pPr>
      <w:r w:rsidRPr="00450CF0">
        <w:rPr>
          <w:sz w:val="22"/>
          <w:szCs w:val="22"/>
        </w:rPr>
        <w:t>- aktualizacje systemu S</w:t>
      </w:r>
      <w:r w:rsidR="00450CF0" w:rsidRPr="00450CF0">
        <w:rPr>
          <w:sz w:val="22"/>
          <w:szCs w:val="22"/>
        </w:rPr>
        <w:t>udon</w:t>
      </w:r>
      <w:r w:rsidRPr="00450CF0">
        <w:rPr>
          <w:sz w:val="22"/>
          <w:szCs w:val="22"/>
        </w:rPr>
        <w:t>RIS</w:t>
      </w:r>
      <w:r>
        <w:rPr>
          <w:sz w:val="22"/>
          <w:szCs w:val="22"/>
        </w:rPr>
        <w:t>,</w:t>
      </w:r>
      <w:r w:rsidRPr="007F23DF">
        <w:rPr>
          <w:sz w:val="22"/>
          <w:szCs w:val="22"/>
        </w:rPr>
        <w:t xml:space="preserve"> </w:t>
      </w:r>
    </w:p>
    <w:bookmarkEnd w:id="0"/>
    <w:p w14:paraId="46A8EC1C" w14:textId="12955718" w:rsidR="00B050A6" w:rsidRDefault="00B050A6" w:rsidP="00EA19D3">
      <w:pPr>
        <w:numPr>
          <w:ilvl w:val="0"/>
          <w:numId w:val="5"/>
        </w:numPr>
        <w:shd w:val="clear" w:color="auto" w:fill="FFFFFF"/>
        <w:autoSpaceDE w:val="0"/>
        <w:autoSpaceDN w:val="0"/>
        <w:adjustRightInd w:val="0"/>
        <w:ind w:left="425" w:right="119" w:hanging="425"/>
        <w:contextualSpacing/>
        <w:jc w:val="both"/>
        <w:rPr>
          <w:sz w:val="22"/>
          <w:szCs w:val="22"/>
        </w:rPr>
      </w:pPr>
      <w:r w:rsidRPr="00B050A6">
        <w:rPr>
          <w:sz w:val="22"/>
          <w:szCs w:val="22"/>
        </w:rPr>
        <w:t>Szczegółowy zakres przedmiotowy zamówienia został opisany w załączniku nr 1</w:t>
      </w:r>
      <w:r w:rsidRPr="00B050A6">
        <w:rPr>
          <w:b/>
          <w:sz w:val="22"/>
          <w:szCs w:val="22"/>
        </w:rPr>
        <w:t xml:space="preserve"> </w:t>
      </w:r>
      <w:r w:rsidRPr="00B050A6">
        <w:rPr>
          <w:sz w:val="22"/>
          <w:szCs w:val="22"/>
        </w:rPr>
        <w:t xml:space="preserve">do </w:t>
      </w:r>
      <w:r>
        <w:rPr>
          <w:sz w:val="22"/>
          <w:szCs w:val="22"/>
        </w:rPr>
        <w:t>SIWZ.</w:t>
      </w:r>
    </w:p>
    <w:p w14:paraId="2FC85650" w14:textId="2A638318" w:rsidR="00155D03" w:rsidRPr="00DB7762" w:rsidRDefault="00155D03" w:rsidP="00EA19D3">
      <w:pPr>
        <w:numPr>
          <w:ilvl w:val="0"/>
          <w:numId w:val="5"/>
        </w:numPr>
        <w:shd w:val="clear" w:color="auto" w:fill="FFFFFF"/>
        <w:autoSpaceDE w:val="0"/>
        <w:autoSpaceDN w:val="0"/>
        <w:adjustRightInd w:val="0"/>
        <w:ind w:left="425" w:right="119" w:hanging="425"/>
        <w:contextualSpacing/>
        <w:jc w:val="both"/>
        <w:rPr>
          <w:sz w:val="22"/>
          <w:szCs w:val="22"/>
        </w:rPr>
      </w:pPr>
      <w:r w:rsidRPr="007F23DF">
        <w:rPr>
          <w:sz w:val="22"/>
          <w:szCs w:val="22"/>
        </w:rPr>
        <w:t>Zamawiający nie przewiduje możliwości udzielenia zamówień</w:t>
      </w:r>
      <w:r w:rsidRPr="00DB7762">
        <w:rPr>
          <w:sz w:val="22"/>
          <w:szCs w:val="22"/>
        </w:rPr>
        <w:t>, o których mowa w art.67 ust.1 pkt 6</w:t>
      </w:r>
      <w:r w:rsidR="00DB7762">
        <w:rPr>
          <w:sz w:val="22"/>
          <w:szCs w:val="22"/>
        </w:rPr>
        <w:t xml:space="preserve"> ustawy </w:t>
      </w:r>
      <w:r w:rsidRPr="00DB7762">
        <w:rPr>
          <w:sz w:val="22"/>
          <w:szCs w:val="22"/>
        </w:rPr>
        <w:t>Pzp</w:t>
      </w:r>
    </w:p>
    <w:p w14:paraId="33A40E89" w14:textId="77777777" w:rsidR="00155D03" w:rsidRPr="00DB7762" w:rsidRDefault="00155D03" w:rsidP="007C5923">
      <w:pPr>
        <w:pStyle w:val="Zwykytekst"/>
        <w:autoSpaceDE w:val="0"/>
        <w:autoSpaceDN w:val="0"/>
        <w:adjustRightInd w:val="0"/>
        <w:rPr>
          <w:rFonts w:ascii="Times New Roman" w:hAnsi="Times New Roman"/>
          <w:b/>
          <w:sz w:val="22"/>
          <w:szCs w:val="22"/>
          <w:u w:val="single"/>
        </w:rPr>
      </w:pPr>
    </w:p>
    <w:p w14:paraId="37CE5E95" w14:textId="77777777" w:rsidR="00155D03" w:rsidRPr="00DB7762" w:rsidRDefault="00155D03" w:rsidP="007C5923">
      <w:pPr>
        <w:ind w:right="425"/>
        <w:rPr>
          <w:b/>
          <w:sz w:val="22"/>
          <w:szCs w:val="22"/>
          <w:u w:val="single"/>
        </w:rPr>
      </w:pPr>
      <w:r w:rsidRPr="00DB7762">
        <w:rPr>
          <w:b/>
          <w:sz w:val="22"/>
          <w:szCs w:val="22"/>
          <w:u w:val="single"/>
        </w:rPr>
        <w:lastRenderedPageBreak/>
        <w:t>IV. TERMIN WYKONANIA ZAMÓWIENIA</w:t>
      </w:r>
    </w:p>
    <w:p w14:paraId="030F588B" w14:textId="77777777" w:rsidR="00155D03" w:rsidRPr="00DB7762" w:rsidRDefault="00155D03" w:rsidP="007C5923">
      <w:pPr>
        <w:ind w:left="425" w:right="425"/>
        <w:rPr>
          <w:b/>
          <w:sz w:val="22"/>
          <w:szCs w:val="22"/>
          <w:u w:val="single"/>
        </w:rPr>
      </w:pPr>
    </w:p>
    <w:p w14:paraId="7EC47AE0" w14:textId="0EDFF4CF" w:rsidR="00155D03" w:rsidRPr="00DB7762" w:rsidRDefault="00846ED0" w:rsidP="007C5923">
      <w:pPr>
        <w:ind w:right="425"/>
        <w:jc w:val="both"/>
        <w:rPr>
          <w:sz w:val="22"/>
          <w:szCs w:val="22"/>
        </w:rPr>
      </w:pPr>
      <w:r>
        <w:rPr>
          <w:sz w:val="22"/>
          <w:szCs w:val="22"/>
        </w:rPr>
        <w:t>T</w:t>
      </w:r>
      <w:r w:rsidR="00155D03" w:rsidRPr="00DB7762">
        <w:rPr>
          <w:sz w:val="22"/>
          <w:szCs w:val="22"/>
        </w:rPr>
        <w:t>ermin realizacji zamówienia publicznego</w:t>
      </w:r>
      <w:r>
        <w:rPr>
          <w:sz w:val="22"/>
          <w:szCs w:val="22"/>
        </w:rPr>
        <w:t>:</w:t>
      </w:r>
      <w:r w:rsidR="00155D03" w:rsidRPr="00DB7762">
        <w:rPr>
          <w:sz w:val="22"/>
          <w:szCs w:val="22"/>
        </w:rPr>
        <w:t xml:space="preserve"> </w:t>
      </w:r>
      <w:r>
        <w:rPr>
          <w:sz w:val="22"/>
          <w:szCs w:val="22"/>
        </w:rPr>
        <w:t xml:space="preserve"> 36 miesięcy </w:t>
      </w:r>
      <w:r w:rsidR="00155D03" w:rsidRPr="00DB7762">
        <w:rPr>
          <w:sz w:val="22"/>
          <w:szCs w:val="22"/>
        </w:rPr>
        <w:t xml:space="preserve">od dnia </w:t>
      </w:r>
      <w:r w:rsidR="00932A2A" w:rsidRPr="00DB7762">
        <w:rPr>
          <w:sz w:val="22"/>
          <w:szCs w:val="22"/>
        </w:rPr>
        <w:t>podpisania umowy</w:t>
      </w:r>
      <w:r w:rsidR="00155D03" w:rsidRPr="00DB7762">
        <w:rPr>
          <w:snapToGrid w:val="0"/>
          <w:sz w:val="22"/>
          <w:szCs w:val="22"/>
        </w:rPr>
        <w:t>.</w:t>
      </w:r>
    </w:p>
    <w:p w14:paraId="52AACDED" w14:textId="77777777" w:rsidR="00155D03" w:rsidRPr="00DB7762" w:rsidRDefault="00155D03" w:rsidP="007C5923">
      <w:pPr>
        <w:pStyle w:val="Nagwek1"/>
        <w:ind w:right="425"/>
        <w:jc w:val="both"/>
        <w:rPr>
          <w:rFonts w:ascii="Times New Roman" w:hAnsi="Times New Roman"/>
          <w:sz w:val="22"/>
          <w:szCs w:val="22"/>
          <w:u w:val="single"/>
        </w:rPr>
      </w:pPr>
      <w:r w:rsidRPr="00DB7762">
        <w:rPr>
          <w:rFonts w:ascii="Times New Roman" w:hAnsi="Times New Roman"/>
          <w:sz w:val="22"/>
          <w:szCs w:val="22"/>
          <w:u w:val="single"/>
        </w:rPr>
        <w:t>V. WARUNKI UDZIAŁU W POSTĘPOWANIU</w:t>
      </w:r>
    </w:p>
    <w:p w14:paraId="7DAAD2E3" w14:textId="77777777" w:rsidR="00155D03" w:rsidRPr="00DB7762" w:rsidRDefault="00E47912" w:rsidP="007C5923">
      <w:pPr>
        <w:pStyle w:val="Tekstpodstawowywcity3"/>
        <w:numPr>
          <w:ilvl w:val="0"/>
          <w:numId w:val="3"/>
        </w:numPr>
        <w:tabs>
          <w:tab w:val="clear" w:pos="360"/>
        </w:tabs>
        <w:ind w:left="0" w:right="425" w:firstLine="0"/>
        <w:jc w:val="both"/>
        <w:rPr>
          <w:b/>
          <w:sz w:val="22"/>
          <w:szCs w:val="22"/>
        </w:rPr>
      </w:pPr>
      <w:r>
        <w:rPr>
          <w:sz w:val="22"/>
          <w:szCs w:val="22"/>
        </w:rPr>
        <w:t xml:space="preserve"> </w:t>
      </w:r>
      <w:r w:rsidR="00155D03" w:rsidRPr="00DB7762">
        <w:rPr>
          <w:sz w:val="22"/>
          <w:szCs w:val="22"/>
        </w:rPr>
        <w:t>O udzielenie  zamówienia mogą ubiegać się Wykonawcy, którzy:</w:t>
      </w:r>
    </w:p>
    <w:p w14:paraId="1D694DD8" w14:textId="77777777" w:rsidR="00155D03" w:rsidRPr="00DB7762" w:rsidRDefault="00155D03" w:rsidP="007C5923">
      <w:pPr>
        <w:ind w:right="425"/>
        <w:jc w:val="both"/>
        <w:rPr>
          <w:sz w:val="22"/>
          <w:szCs w:val="22"/>
        </w:rPr>
      </w:pPr>
      <w:r w:rsidRPr="00DB7762">
        <w:rPr>
          <w:sz w:val="22"/>
          <w:szCs w:val="22"/>
        </w:rPr>
        <w:t>1)</w:t>
      </w:r>
      <w:r w:rsidR="00961282">
        <w:rPr>
          <w:sz w:val="22"/>
          <w:szCs w:val="22"/>
        </w:rPr>
        <w:t xml:space="preserve"> </w:t>
      </w:r>
      <w:r w:rsidRPr="00DB7762">
        <w:rPr>
          <w:sz w:val="22"/>
          <w:szCs w:val="22"/>
        </w:rPr>
        <w:t xml:space="preserve">nie podlegają wykluczeniu; </w:t>
      </w:r>
    </w:p>
    <w:p w14:paraId="6BDC2937" w14:textId="77777777" w:rsidR="00155D03" w:rsidRPr="00DB7762" w:rsidRDefault="00155D03" w:rsidP="007C5923">
      <w:pPr>
        <w:ind w:right="-23"/>
        <w:jc w:val="both"/>
        <w:rPr>
          <w:sz w:val="22"/>
          <w:szCs w:val="22"/>
        </w:rPr>
      </w:pPr>
      <w:r w:rsidRPr="00DB7762">
        <w:rPr>
          <w:sz w:val="22"/>
          <w:szCs w:val="22"/>
        </w:rPr>
        <w:t>2)</w:t>
      </w:r>
      <w:r w:rsidR="00961282">
        <w:rPr>
          <w:sz w:val="22"/>
          <w:szCs w:val="22"/>
        </w:rPr>
        <w:t xml:space="preserve"> </w:t>
      </w:r>
      <w:r w:rsidRPr="00DB7762">
        <w:rPr>
          <w:sz w:val="22"/>
          <w:szCs w:val="22"/>
        </w:rPr>
        <w:t>spełniają warunki udziału w postępowaniu, o ile zostały one określone przez zamawiającego w ogłoszeniu o zamówieniu i SIWZ.</w:t>
      </w:r>
    </w:p>
    <w:p w14:paraId="78260356" w14:textId="77777777" w:rsidR="00155D03" w:rsidRPr="00DB7762" w:rsidRDefault="00155D03" w:rsidP="007C5923">
      <w:pPr>
        <w:ind w:left="1"/>
        <w:jc w:val="both"/>
        <w:rPr>
          <w:sz w:val="22"/>
          <w:szCs w:val="22"/>
        </w:rPr>
      </w:pPr>
      <w:r w:rsidRPr="00DB7762">
        <w:rPr>
          <w:sz w:val="22"/>
          <w:szCs w:val="22"/>
        </w:rPr>
        <w:t>1.1.</w:t>
      </w:r>
      <w:r w:rsidR="00961282">
        <w:rPr>
          <w:sz w:val="22"/>
          <w:szCs w:val="22"/>
        </w:rPr>
        <w:t>Zamawiający wykluczy z postę</w:t>
      </w:r>
      <w:r w:rsidRPr="00DB7762">
        <w:rPr>
          <w:sz w:val="22"/>
          <w:szCs w:val="22"/>
        </w:rPr>
        <w:t>powania Wykonawcę w przypadkach, o których mowa w art. 24 ust. 1 pkt. 12 – 23 Ustawy (przesłanki wykluczenia obligatoryjne)</w:t>
      </w:r>
    </w:p>
    <w:p w14:paraId="655AEADC" w14:textId="77777777" w:rsidR="00155D03" w:rsidRPr="00DB7762" w:rsidRDefault="00155D03" w:rsidP="007C5923">
      <w:pPr>
        <w:ind w:left="1"/>
        <w:jc w:val="both"/>
        <w:rPr>
          <w:sz w:val="22"/>
          <w:szCs w:val="22"/>
        </w:rPr>
      </w:pPr>
      <w:r w:rsidRPr="00DB7762">
        <w:rPr>
          <w:sz w:val="22"/>
          <w:szCs w:val="22"/>
        </w:rPr>
        <w:t>1.2.Zamawiający nie wprowadza fakultatywnych przesłanek wykluczenia o których mowa w art. 24 ust. 5 Ustawy</w:t>
      </w:r>
    </w:p>
    <w:p w14:paraId="6BF0D40F" w14:textId="77777777" w:rsidR="00155D03" w:rsidRPr="00DB7762" w:rsidRDefault="00155D03" w:rsidP="007C5923">
      <w:pPr>
        <w:tabs>
          <w:tab w:val="left" w:pos="50"/>
        </w:tabs>
        <w:ind w:right="-23"/>
        <w:jc w:val="both"/>
        <w:rPr>
          <w:sz w:val="22"/>
          <w:szCs w:val="22"/>
        </w:rPr>
      </w:pPr>
      <w:r w:rsidRPr="00DB7762">
        <w:rPr>
          <w:sz w:val="22"/>
          <w:szCs w:val="22"/>
        </w:rPr>
        <w:t>1.3. O udzielenie zamówienia mogą ubiegać się wykonawcy, którzy spełniają warunki udziału w postępowaniu, dotyczące:</w:t>
      </w:r>
    </w:p>
    <w:p w14:paraId="110430FF" w14:textId="77777777" w:rsidR="00155D03" w:rsidRPr="00DB7762" w:rsidRDefault="00155D03" w:rsidP="00E47912">
      <w:pPr>
        <w:pStyle w:val="Tekstpodstawowy"/>
        <w:ind w:left="426"/>
        <w:rPr>
          <w:sz w:val="22"/>
          <w:szCs w:val="22"/>
          <w:lang w:eastAsia="zh-CN"/>
        </w:rPr>
      </w:pPr>
      <w:r w:rsidRPr="00DB7762">
        <w:rPr>
          <w:sz w:val="22"/>
          <w:szCs w:val="22"/>
        </w:rPr>
        <w:t>a)</w:t>
      </w:r>
      <w:r w:rsidR="00961282">
        <w:rPr>
          <w:sz w:val="22"/>
          <w:szCs w:val="22"/>
        </w:rPr>
        <w:t xml:space="preserve"> </w:t>
      </w:r>
      <w:r w:rsidRPr="00DB7762">
        <w:rPr>
          <w:sz w:val="22"/>
          <w:szCs w:val="22"/>
        </w:rPr>
        <w:t>kompetencji lub uprawnień do prowadzenia określonej działalności zawodowej, o ile wynika to z odrębnych przepisów</w:t>
      </w:r>
      <w:r w:rsidRPr="00DB7762">
        <w:rPr>
          <w:b/>
          <w:sz w:val="22"/>
          <w:szCs w:val="22"/>
        </w:rPr>
        <w:t xml:space="preserve"> -</w:t>
      </w:r>
      <w:r w:rsidRPr="00DB7762">
        <w:rPr>
          <w:sz w:val="22"/>
          <w:szCs w:val="22"/>
          <w:u w:val="single"/>
          <w:lang w:eastAsia="zh-CN"/>
        </w:rPr>
        <w:t>Zamawiający nie określa warunku w tym zakresie</w:t>
      </w:r>
      <w:r w:rsidRPr="00DB7762">
        <w:rPr>
          <w:sz w:val="22"/>
          <w:szCs w:val="22"/>
          <w:lang w:eastAsia="zh-CN"/>
        </w:rPr>
        <w:t xml:space="preserve">. </w:t>
      </w:r>
    </w:p>
    <w:p w14:paraId="68D86FB1" w14:textId="77777777" w:rsidR="00155D03" w:rsidRPr="00DB7762" w:rsidRDefault="00155D03" w:rsidP="00E47912">
      <w:pPr>
        <w:pStyle w:val="Tekstpodstawowy"/>
        <w:ind w:left="426"/>
        <w:rPr>
          <w:sz w:val="22"/>
          <w:szCs w:val="22"/>
          <w:lang w:eastAsia="zh-CN"/>
        </w:rPr>
      </w:pPr>
      <w:r w:rsidRPr="00DB7762">
        <w:rPr>
          <w:sz w:val="22"/>
          <w:szCs w:val="22"/>
        </w:rPr>
        <w:t>b)</w:t>
      </w:r>
      <w:r w:rsidRPr="00DB7762">
        <w:rPr>
          <w:bCs/>
          <w:sz w:val="22"/>
          <w:szCs w:val="22"/>
        </w:rPr>
        <w:t xml:space="preserve"> sytuacji ekonomicznej lub finansowej - </w:t>
      </w:r>
      <w:r w:rsidRPr="00DB7762">
        <w:rPr>
          <w:sz w:val="22"/>
          <w:szCs w:val="22"/>
          <w:u w:val="single"/>
          <w:lang w:eastAsia="zh-CN"/>
        </w:rPr>
        <w:t>Zamawiający nie określa warunku w tym zakresie</w:t>
      </w:r>
      <w:r w:rsidRPr="00DB7762">
        <w:rPr>
          <w:sz w:val="22"/>
          <w:szCs w:val="22"/>
          <w:lang w:eastAsia="zh-CN"/>
        </w:rPr>
        <w:t xml:space="preserve">. </w:t>
      </w:r>
    </w:p>
    <w:p w14:paraId="5241B6F6" w14:textId="21E5EFCD" w:rsidR="00155D03" w:rsidRPr="00846ED0" w:rsidRDefault="00155D03" w:rsidP="00E47912">
      <w:pPr>
        <w:pStyle w:val="Tekstpodstawowywcity3"/>
        <w:tabs>
          <w:tab w:val="clear" w:pos="180"/>
          <w:tab w:val="clear" w:pos="360"/>
          <w:tab w:val="clear" w:pos="1440"/>
        </w:tabs>
        <w:ind w:left="426"/>
        <w:jc w:val="both"/>
        <w:rPr>
          <w:sz w:val="22"/>
          <w:szCs w:val="22"/>
        </w:rPr>
      </w:pPr>
      <w:r w:rsidRPr="00DB7762">
        <w:rPr>
          <w:sz w:val="22"/>
          <w:szCs w:val="22"/>
          <w:lang w:eastAsia="zh-CN"/>
        </w:rPr>
        <w:t xml:space="preserve">c) </w:t>
      </w:r>
      <w:r w:rsidRPr="00DB7762">
        <w:rPr>
          <w:bCs/>
          <w:sz w:val="22"/>
          <w:szCs w:val="22"/>
        </w:rPr>
        <w:t xml:space="preserve">zdolności technicznej lub zawodowej - </w:t>
      </w:r>
      <w:r w:rsidRPr="00DB7762">
        <w:rPr>
          <w:b/>
          <w:sz w:val="22"/>
          <w:szCs w:val="22"/>
          <w:u w:val="single"/>
        </w:rPr>
        <w:t>Za minimalny poziom zdolności uznane zostanie, wykazanie przez Wykonawcę, że</w:t>
      </w:r>
      <w:r w:rsidRPr="00DB7762">
        <w:rPr>
          <w:sz w:val="22"/>
          <w:szCs w:val="22"/>
        </w:rPr>
        <w:t xml:space="preserve"> w okresie ostatnich 3-ch lat przed upływem terminu składania ofert, a jeżeli okres prowadzenia działalności jest krótszy – w tym okresie, </w:t>
      </w:r>
      <w:r w:rsidR="00107307" w:rsidRPr="00DB7762">
        <w:rPr>
          <w:sz w:val="22"/>
          <w:szCs w:val="22"/>
        </w:rPr>
        <w:t>wykonywa</w:t>
      </w:r>
      <w:r w:rsidR="00846ED0">
        <w:rPr>
          <w:sz w:val="22"/>
          <w:szCs w:val="22"/>
        </w:rPr>
        <w:t>ł</w:t>
      </w:r>
      <w:r w:rsidR="00961282">
        <w:rPr>
          <w:sz w:val="22"/>
          <w:szCs w:val="22"/>
        </w:rPr>
        <w:t xml:space="preserve"> </w:t>
      </w:r>
      <w:r w:rsidRPr="00DB7762">
        <w:rPr>
          <w:sz w:val="22"/>
          <w:szCs w:val="22"/>
          <w:lang w:eastAsia="ar-SA"/>
        </w:rPr>
        <w:t xml:space="preserve">co </w:t>
      </w:r>
      <w:r w:rsidRPr="00846ED0">
        <w:rPr>
          <w:sz w:val="22"/>
          <w:szCs w:val="22"/>
          <w:lang w:eastAsia="ar-SA"/>
        </w:rPr>
        <w:t xml:space="preserve">najmniej </w:t>
      </w:r>
      <w:r w:rsidR="00107307" w:rsidRPr="00846ED0">
        <w:rPr>
          <w:sz w:val="22"/>
          <w:szCs w:val="22"/>
          <w:lang w:eastAsia="ar-SA"/>
        </w:rPr>
        <w:t>jedn</w:t>
      </w:r>
      <w:r w:rsidR="00846ED0" w:rsidRPr="00846ED0">
        <w:rPr>
          <w:sz w:val="22"/>
          <w:szCs w:val="22"/>
          <w:lang w:eastAsia="ar-SA"/>
        </w:rPr>
        <w:t>ą</w:t>
      </w:r>
      <w:r w:rsidR="00107307" w:rsidRPr="00846ED0">
        <w:rPr>
          <w:sz w:val="22"/>
          <w:szCs w:val="22"/>
          <w:lang w:eastAsia="ar-SA"/>
        </w:rPr>
        <w:t xml:space="preserve"> </w:t>
      </w:r>
      <w:r w:rsidRPr="00846ED0">
        <w:rPr>
          <w:sz w:val="22"/>
          <w:szCs w:val="22"/>
          <w:lang w:eastAsia="ar-SA"/>
        </w:rPr>
        <w:t>usług</w:t>
      </w:r>
      <w:r w:rsidR="00846ED0" w:rsidRPr="00846ED0">
        <w:rPr>
          <w:sz w:val="22"/>
          <w:szCs w:val="22"/>
          <w:lang w:eastAsia="ar-SA"/>
        </w:rPr>
        <w:t>ę</w:t>
      </w:r>
      <w:r w:rsidRPr="00846ED0">
        <w:rPr>
          <w:sz w:val="22"/>
          <w:szCs w:val="22"/>
          <w:lang w:eastAsia="ar-SA"/>
        </w:rPr>
        <w:t xml:space="preserve"> informatyczn</w:t>
      </w:r>
      <w:r w:rsidR="00846ED0" w:rsidRPr="00846ED0">
        <w:rPr>
          <w:sz w:val="22"/>
          <w:szCs w:val="22"/>
          <w:lang w:eastAsia="ar-SA"/>
        </w:rPr>
        <w:t>ą</w:t>
      </w:r>
      <w:r w:rsidRPr="00846ED0">
        <w:rPr>
          <w:sz w:val="22"/>
          <w:szCs w:val="22"/>
          <w:lang w:eastAsia="ar-SA"/>
        </w:rPr>
        <w:t xml:space="preserve"> dot. </w:t>
      </w:r>
      <w:r w:rsidR="00846ED0" w:rsidRPr="00846ED0">
        <w:rPr>
          <w:rFonts w:eastAsia="Times New Roman"/>
          <w:sz w:val="22"/>
          <w:szCs w:val="22"/>
          <w:lang w:eastAsia="ar-SA"/>
        </w:rPr>
        <w:t xml:space="preserve">wsparcia informatycznego </w:t>
      </w:r>
      <w:r w:rsidR="00846ED0" w:rsidRPr="00846ED0">
        <w:rPr>
          <w:rFonts w:eastAsia="Times New Roman"/>
          <w:sz w:val="22"/>
          <w:szCs w:val="22"/>
        </w:rPr>
        <w:t>systemu RIS o wartości nie mniejszej niż 150.000,00 zł brutto.</w:t>
      </w:r>
    </w:p>
    <w:p w14:paraId="3E14D728" w14:textId="77777777" w:rsidR="00155D03" w:rsidRDefault="00E47912" w:rsidP="007C5923">
      <w:pPr>
        <w:ind w:right="425"/>
        <w:jc w:val="both"/>
        <w:rPr>
          <w:sz w:val="22"/>
          <w:szCs w:val="22"/>
        </w:rPr>
      </w:pPr>
      <w:r>
        <w:rPr>
          <w:sz w:val="22"/>
          <w:szCs w:val="22"/>
        </w:rPr>
        <w:t>2.</w:t>
      </w:r>
      <w:r w:rsidR="00155D03" w:rsidRPr="00DB7762">
        <w:rPr>
          <w:sz w:val="22"/>
          <w:szCs w:val="22"/>
        </w:rPr>
        <w:t xml:space="preserve"> Zamawiający nie wprowadza zastrzeżenia, o którym mowa w art. 22 ust. 2 </w:t>
      </w:r>
      <w:r w:rsidR="00961282">
        <w:rPr>
          <w:sz w:val="22"/>
          <w:szCs w:val="22"/>
        </w:rPr>
        <w:t>u</w:t>
      </w:r>
      <w:r w:rsidR="00155D03" w:rsidRPr="00DB7762">
        <w:rPr>
          <w:sz w:val="22"/>
          <w:szCs w:val="22"/>
        </w:rPr>
        <w:t>stawy</w:t>
      </w:r>
      <w:r w:rsidR="00961282">
        <w:rPr>
          <w:sz w:val="22"/>
          <w:szCs w:val="22"/>
        </w:rPr>
        <w:t xml:space="preserve"> Pzp.</w:t>
      </w:r>
    </w:p>
    <w:p w14:paraId="408EE090" w14:textId="77777777" w:rsidR="00155D03" w:rsidRPr="00DB7762" w:rsidRDefault="00155D03" w:rsidP="007C5923">
      <w:pPr>
        <w:tabs>
          <w:tab w:val="center" w:pos="5063"/>
        </w:tabs>
        <w:spacing w:after="60"/>
        <w:rPr>
          <w:sz w:val="22"/>
          <w:szCs w:val="22"/>
        </w:rPr>
      </w:pPr>
    </w:p>
    <w:p w14:paraId="4449D5A5" w14:textId="77777777" w:rsidR="00155D03" w:rsidRPr="00DB7762" w:rsidRDefault="00155D03" w:rsidP="007C5923">
      <w:pPr>
        <w:suppressAutoHyphens/>
        <w:ind w:left="720" w:hanging="720"/>
        <w:jc w:val="both"/>
        <w:rPr>
          <w:b/>
          <w:bCs/>
          <w:sz w:val="22"/>
          <w:szCs w:val="22"/>
          <w:u w:val="single"/>
        </w:rPr>
      </w:pPr>
      <w:r w:rsidRPr="00DB7762">
        <w:rPr>
          <w:b/>
          <w:bCs/>
          <w:sz w:val="22"/>
          <w:szCs w:val="22"/>
          <w:u w:val="single"/>
        </w:rPr>
        <w:t xml:space="preserve">Va. POLEGANIE NA ZASOBACH INNYCH PODMIOTÓW - zgodnie z art. 22a ustawy Pzp: </w:t>
      </w:r>
    </w:p>
    <w:p w14:paraId="5F95F2E8" w14:textId="77777777" w:rsidR="00155D03" w:rsidRPr="00DB7762" w:rsidRDefault="00155D03" w:rsidP="003B3B87">
      <w:pPr>
        <w:numPr>
          <w:ilvl w:val="0"/>
          <w:numId w:val="13"/>
        </w:numPr>
        <w:tabs>
          <w:tab w:val="clear" w:pos="360"/>
          <w:tab w:val="num" w:pos="0"/>
        </w:tabs>
        <w:suppressAutoHyphens/>
        <w:ind w:left="578"/>
        <w:jc w:val="both"/>
        <w:rPr>
          <w:bCs/>
          <w:sz w:val="22"/>
          <w:szCs w:val="22"/>
        </w:rPr>
      </w:pPr>
      <w:r w:rsidRPr="00DB776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16949190" w14:textId="77777777" w:rsidR="00155D03" w:rsidRPr="00DB7762" w:rsidRDefault="00155D03" w:rsidP="003B3B87">
      <w:pPr>
        <w:numPr>
          <w:ilvl w:val="0"/>
          <w:numId w:val="13"/>
        </w:numPr>
        <w:tabs>
          <w:tab w:val="clear" w:pos="360"/>
          <w:tab w:val="num" w:pos="0"/>
        </w:tabs>
        <w:suppressAutoHyphens/>
        <w:ind w:left="578"/>
        <w:jc w:val="both"/>
        <w:rPr>
          <w:bCs/>
          <w:sz w:val="22"/>
          <w:szCs w:val="22"/>
        </w:rPr>
      </w:pPr>
      <w:r w:rsidRPr="00DB7762">
        <w:rPr>
          <w:bCs/>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Pr="00DB7762">
        <w:rPr>
          <w:bCs/>
          <w:sz w:val="22"/>
          <w:szCs w:val="22"/>
          <w:u w:val="single"/>
        </w:rPr>
        <w:t>zobowiązanie tych podmiotów do oddania mu do dyspozycji niezbędnych zasobów na potrzeby realizacji zamówienia</w:t>
      </w:r>
      <w:r w:rsidR="00961282">
        <w:rPr>
          <w:bCs/>
          <w:sz w:val="22"/>
          <w:szCs w:val="22"/>
          <w:u w:val="single"/>
        </w:rPr>
        <w:t>-</w:t>
      </w:r>
      <w:r w:rsidR="00961282" w:rsidRPr="00961282">
        <w:rPr>
          <w:bCs/>
          <w:sz w:val="22"/>
          <w:szCs w:val="22"/>
          <w:u w:val="single"/>
        </w:rPr>
        <w:t xml:space="preserve"> </w:t>
      </w:r>
      <w:r w:rsidR="00961282" w:rsidRPr="005371E9">
        <w:rPr>
          <w:bCs/>
          <w:sz w:val="22"/>
          <w:szCs w:val="22"/>
          <w:u w:val="single"/>
        </w:rPr>
        <w:t>dokument ten (np. zobowiązanie) należy przedłożyć wraz z ofertą</w:t>
      </w:r>
    </w:p>
    <w:p w14:paraId="5CA10EA3" w14:textId="77777777" w:rsidR="00155D03" w:rsidRPr="00DB7762" w:rsidRDefault="00155D03" w:rsidP="007C5923">
      <w:pPr>
        <w:suppressAutoHyphens/>
        <w:ind w:left="578"/>
        <w:jc w:val="both"/>
        <w:rPr>
          <w:bCs/>
          <w:sz w:val="22"/>
          <w:szCs w:val="22"/>
        </w:rPr>
      </w:pPr>
      <w:r w:rsidRPr="00DB7762">
        <w:rPr>
          <w:bCs/>
          <w:sz w:val="22"/>
          <w:szCs w:val="22"/>
        </w:rPr>
        <w:t>2.1 Z dokumentu (np. zobowiązania), o którym mowa w pkt. 2 musi wynikać w szczególności:</w:t>
      </w:r>
    </w:p>
    <w:p w14:paraId="29BB6E70" w14:textId="77777777" w:rsidR="00155D03" w:rsidRPr="00DB7762" w:rsidRDefault="00155D03" w:rsidP="007C5923">
      <w:pPr>
        <w:suppressAutoHyphens/>
        <w:ind w:left="578"/>
        <w:jc w:val="both"/>
        <w:rPr>
          <w:bCs/>
          <w:sz w:val="22"/>
          <w:szCs w:val="22"/>
        </w:rPr>
      </w:pPr>
      <w:r w:rsidRPr="00DB7762">
        <w:rPr>
          <w:bCs/>
          <w:sz w:val="22"/>
          <w:szCs w:val="22"/>
        </w:rPr>
        <w:t>- zakres dostępnych Wykonawcy zasobów innego podmiotu,</w:t>
      </w:r>
    </w:p>
    <w:p w14:paraId="168895C2" w14:textId="77777777" w:rsidR="00155D03" w:rsidRPr="00DB7762" w:rsidRDefault="00155D03" w:rsidP="007C5923">
      <w:pPr>
        <w:suppressAutoHyphens/>
        <w:ind w:left="578"/>
        <w:jc w:val="both"/>
        <w:rPr>
          <w:bCs/>
          <w:sz w:val="22"/>
          <w:szCs w:val="22"/>
        </w:rPr>
      </w:pPr>
      <w:r w:rsidRPr="00DB7762">
        <w:rPr>
          <w:bCs/>
          <w:sz w:val="22"/>
          <w:szCs w:val="22"/>
        </w:rPr>
        <w:t>-</w:t>
      </w:r>
      <w:r w:rsidR="00107307" w:rsidRPr="00DB7762">
        <w:rPr>
          <w:bCs/>
          <w:sz w:val="22"/>
          <w:szCs w:val="22"/>
        </w:rPr>
        <w:tab/>
      </w:r>
      <w:r w:rsidRPr="00DB7762">
        <w:rPr>
          <w:bCs/>
          <w:sz w:val="22"/>
          <w:szCs w:val="22"/>
        </w:rPr>
        <w:t>sposób wykorzystania zasobów innego podmiotu,</w:t>
      </w:r>
      <w:r w:rsidR="00961282">
        <w:rPr>
          <w:bCs/>
          <w:sz w:val="22"/>
          <w:szCs w:val="22"/>
        </w:rPr>
        <w:t xml:space="preserve"> </w:t>
      </w:r>
      <w:r w:rsidRPr="00DB7762">
        <w:rPr>
          <w:bCs/>
          <w:sz w:val="22"/>
          <w:szCs w:val="22"/>
        </w:rPr>
        <w:t>przez Wykonawcę, przy wykonywaniu zamówienia publicznego,</w:t>
      </w:r>
    </w:p>
    <w:p w14:paraId="10E5E981" w14:textId="77777777" w:rsidR="00155D03" w:rsidRPr="00DB7762" w:rsidRDefault="00155D03" w:rsidP="007C5923">
      <w:pPr>
        <w:suppressAutoHyphens/>
        <w:ind w:left="578"/>
        <w:jc w:val="both"/>
        <w:rPr>
          <w:bCs/>
          <w:sz w:val="22"/>
          <w:szCs w:val="22"/>
        </w:rPr>
      </w:pPr>
      <w:r w:rsidRPr="00DB7762">
        <w:rPr>
          <w:bCs/>
          <w:sz w:val="22"/>
          <w:szCs w:val="22"/>
        </w:rPr>
        <w:t>- zakres i okres udziału innego podmiotu przy wykonywaniu zamówienia publicznego,</w:t>
      </w:r>
    </w:p>
    <w:p w14:paraId="5F3BABEA" w14:textId="77777777" w:rsidR="00155D03" w:rsidRPr="00DB7762" w:rsidRDefault="00155D03" w:rsidP="007C5923">
      <w:pPr>
        <w:suppressAutoHyphens/>
        <w:ind w:left="578"/>
        <w:jc w:val="both"/>
        <w:rPr>
          <w:bCs/>
          <w:sz w:val="22"/>
          <w:szCs w:val="22"/>
        </w:rPr>
      </w:pPr>
      <w:r w:rsidRPr="00DB7762">
        <w:rPr>
          <w:bCs/>
          <w:sz w:val="22"/>
          <w:szCs w:val="22"/>
        </w:rPr>
        <w:t>- czy podmiot, na zdolnościach którego Wykonawca polega w odniesi</w:t>
      </w:r>
      <w:r w:rsidR="00961282">
        <w:rPr>
          <w:bCs/>
          <w:sz w:val="22"/>
          <w:szCs w:val="22"/>
        </w:rPr>
        <w:t>eniu do warunków udziału w postę</w:t>
      </w:r>
      <w:r w:rsidRPr="00DB7762">
        <w:rPr>
          <w:bCs/>
          <w:sz w:val="22"/>
          <w:szCs w:val="22"/>
        </w:rPr>
        <w:t>powaniu dotyczących wykształcenia, kwalifikacji zawodowych lub doświadczenia, zrealizuje usługi, których wskazane zdolności dotyczą</w:t>
      </w:r>
    </w:p>
    <w:p w14:paraId="0F3F16BD" w14:textId="77777777" w:rsidR="00155D03" w:rsidRPr="00DB7762" w:rsidRDefault="00155D03" w:rsidP="003B3B87">
      <w:pPr>
        <w:numPr>
          <w:ilvl w:val="0"/>
          <w:numId w:val="13"/>
        </w:numPr>
        <w:tabs>
          <w:tab w:val="clear" w:pos="360"/>
          <w:tab w:val="num" w:pos="0"/>
        </w:tabs>
        <w:suppressAutoHyphens/>
        <w:ind w:left="578"/>
        <w:jc w:val="both"/>
        <w:rPr>
          <w:bCs/>
          <w:sz w:val="22"/>
          <w:szCs w:val="22"/>
        </w:rPr>
      </w:pPr>
      <w:r w:rsidRPr="00DB7762">
        <w:rPr>
          <w:bCs/>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13 - 22 ustawy Pzp.</w:t>
      </w:r>
    </w:p>
    <w:p w14:paraId="02580544" w14:textId="77777777" w:rsidR="00155D03" w:rsidRPr="00DB7762" w:rsidRDefault="00155D03" w:rsidP="003B3B87">
      <w:pPr>
        <w:numPr>
          <w:ilvl w:val="0"/>
          <w:numId w:val="13"/>
        </w:numPr>
        <w:tabs>
          <w:tab w:val="clear" w:pos="360"/>
          <w:tab w:val="num" w:pos="0"/>
        </w:tabs>
        <w:suppressAutoHyphens/>
        <w:ind w:left="578"/>
        <w:jc w:val="both"/>
        <w:rPr>
          <w:bCs/>
          <w:sz w:val="22"/>
          <w:szCs w:val="22"/>
        </w:rPr>
      </w:pPr>
      <w:r w:rsidRPr="00DB7762">
        <w:rPr>
          <w:bCs/>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5CEA273" w14:textId="77777777" w:rsidR="00155D03" w:rsidRPr="00DB7762" w:rsidRDefault="00155D03" w:rsidP="003B3B87">
      <w:pPr>
        <w:numPr>
          <w:ilvl w:val="0"/>
          <w:numId w:val="13"/>
        </w:numPr>
        <w:tabs>
          <w:tab w:val="clear" w:pos="360"/>
          <w:tab w:val="num" w:pos="0"/>
        </w:tabs>
        <w:suppressAutoHyphens/>
        <w:ind w:left="578"/>
        <w:jc w:val="both"/>
        <w:rPr>
          <w:bCs/>
          <w:sz w:val="22"/>
          <w:szCs w:val="22"/>
        </w:rPr>
      </w:pPr>
      <w:r w:rsidRPr="00DB7762">
        <w:rPr>
          <w:bCs/>
          <w:sz w:val="22"/>
          <w:szCs w:val="22"/>
        </w:rPr>
        <w:t xml:space="preserve">W odniesieniu do warunków dotyczących zdolności technicznej lub zawodowej Wykonawcy mogą polegać na zdolnościach innych podmiotów, jeśli podmioty te zrealizują dostawy lub usługi, do realizacji których te zdolności są wymagane – </w:t>
      </w:r>
      <w:r w:rsidRPr="00DB7762">
        <w:rPr>
          <w:bCs/>
          <w:sz w:val="22"/>
          <w:szCs w:val="22"/>
          <w:u w:val="single"/>
        </w:rPr>
        <w:t>wykonanie części zamówienia w charakterze podwykonawcy.</w:t>
      </w:r>
    </w:p>
    <w:p w14:paraId="633AD7B7" w14:textId="77777777" w:rsidR="00155D03" w:rsidRPr="00DB7762" w:rsidRDefault="00155D03" w:rsidP="003B3B87">
      <w:pPr>
        <w:numPr>
          <w:ilvl w:val="0"/>
          <w:numId w:val="13"/>
        </w:numPr>
        <w:tabs>
          <w:tab w:val="clear" w:pos="360"/>
          <w:tab w:val="num" w:pos="0"/>
        </w:tabs>
        <w:suppressAutoHyphens/>
        <w:ind w:left="578"/>
        <w:jc w:val="both"/>
        <w:rPr>
          <w:bCs/>
          <w:sz w:val="22"/>
          <w:szCs w:val="22"/>
        </w:rPr>
      </w:pPr>
      <w:r w:rsidRPr="00DB7762">
        <w:rPr>
          <w:bCs/>
          <w:sz w:val="22"/>
          <w:szCs w:val="22"/>
        </w:rPr>
        <w:t>Jeżeli zdolności techniczne lub zawodowe podmiotu, o którym mowa w pkt. 1, nie potwierdzają spełnienia przez wykonawcę warunków udziału w postępowaniu lub zachodzą wobec tych podmiotów podstawy wykluczenia, zamawiający żąda, aby wykonawca w terminie określonym przez zamawiającego:</w:t>
      </w:r>
    </w:p>
    <w:p w14:paraId="63727251" w14:textId="77777777" w:rsidR="00155D03" w:rsidRPr="00DB7762" w:rsidRDefault="00155D03" w:rsidP="007C5923">
      <w:pPr>
        <w:suppressAutoHyphens/>
        <w:jc w:val="both"/>
        <w:rPr>
          <w:bCs/>
          <w:sz w:val="22"/>
          <w:szCs w:val="22"/>
        </w:rPr>
      </w:pPr>
      <w:r w:rsidRPr="00DB7762">
        <w:rPr>
          <w:bCs/>
          <w:sz w:val="22"/>
          <w:szCs w:val="22"/>
        </w:rPr>
        <w:tab/>
      </w:r>
      <w:r w:rsidRPr="00DB7762">
        <w:rPr>
          <w:bCs/>
          <w:sz w:val="22"/>
          <w:szCs w:val="22"/>
        </w:rPr>
        <w:tab/>
        <w:t>1)zastąpił ten podmiot innym podmiotem lub podmiotami lub</w:t>
      </w:r>
    </w:p>
    <w:p w14:paraId="38987F18" w14:textId="77777777" w:rsidR="00155D03" w:rsidRPr="00DB7762" w:rsidRDefault="00107307" w:rsidP="007C5923">
      <w:pPr>
        <w:suppressAutoHyphens/>
        <w:ind w:left="709"/>
        <w:jc w:val="both"/>
        <w:rPr>
          <w:bCs/>
          <w:sz w:val="22"/>
          <w:szCs w:val="22"/>
        </w:rPr>
      </w:pPr>
      <w:r w:rsidRPr="00DB7762">
        <w:rPr>
          <w:bCs/>
          <w:sz w:val="22"/>
          <w:szCs w:val="22"/>
        </w:rPr>
        <w:tab/>
        <w:t>2)</w:t>
      </w:r>
      <w:r w:rsidR="00155D03" w:rsidRPr="00DB7762">
        <w:rPr>
          <w:bCs/>
          <w:sz w:val="22"/>
          <w:szCs w:val="22"/>
        </w:rPr>
        <w:t xml:space="preserve">zobowiązał się do osobistego wykonania odpowiedniej części zamówienia, jeżeli       </w:t>
      </w:r>
      <w:r w:rsidR="00155D03" w:rsidRPr="00DB7762">
        <w:rPr>
          <w:bCs/>
          <w:sz w:val="22"/>
          <w:szCs w:val="22"/>
        </w:rPr>
        <w:br/>
        <w:t xml:space="preserve">               wykaże  zdolności techniczne lub zawodowe, o których mowa w pkt. 1.</w:t>
      </w:r>
    </w:p>
    <w:p w14:paraId="4D508440" w14:textId="77777777" w:rsidR="00155D03" w:rsidRPr="00DB7762" w:rsidRDefault="00155D03" w:rsidP="007C5923">
      <w:pPr>
        <w:suppressAutoHyphens/>
        <w:ind w:left="142"/>
        <w:jc w:val="both"/>
        <w:rPr>
          <w:sz w:val="22"/>
          <w:szCs w:val="22"/>
          <w:u w:val="single"/>
        </w:rPr>
      </w:pPr>
      <w:r w:rsidRPr="00DB7762">
        <w:rPr>
          <w:bCs/>
          <w:sz w:val="22"/>
          <w:szCs w:val="22"/>
        </w:rPr>
        <w:lastRenderedPageBreak/>
        <w:t xml:space="preserve">7. Jeżeli Wykonawca wykazując spełnianie warunków udziału w postępowaniu, określonych przez Zamawiającego polega na zdolnościach lub sytuacji innych podmiotów, na zasadach określonych powyżej, zobowiązany jest on przedstawić </w:t>
      </w:r>
      <w:r w:rsidRPr="00DB7762">
        <w:rPr>
          <w:b/>
          <w:sz w:val="22"/>
          <w:szCs w:val="22"/>
          <w:u w:val="single"/>
        </w:rPr>
        <w:t>informacje o tych podmiotach w oświadczeniach, o których mowa w rozdz. VI. 1 niniejszej SIWZ</w:t>
      </w:r>
      <w:r w:rsidRPr="00DB7762">
        <w:rPr>
          <w:sz w:val="22"/>
          <w:szCs w:val="22"/>
        </w:rPr>
        <w:t xml:space="preserve"> w celu wykazania braku istnienia wobec nich podstaw wykluczenia oraz spełnienia - w zakresie, w jakim powołuje się na ich zasoby - warunków udziału w postępowaniu</w:t>
      </w:r>
      <w:r w:rsidRPr="00DB7762">
        <w:rPr>
          <w:sz w:val="22"/>
          <w:szCs w:val="22"/>
          <w:u w:val="single"/>
        </w:rPr>
        <w:t xml:space="preserve">. </w:t>
      </w:r>
    </w:p>
    <w:p w14:paraId="24EE5E7F" w14:textId="77777777" w:rsidR="00155D03" w:rsidRPr="00DB7762" w:rsidRDefault="00155D03" w:rsidP="007C5923">
      <w:pPr>
        <w:pStyle w:val="Nagwek1"/>
        <w:spacing w:before="360" w:after="0"/>
        <w:jc w:val="both"/>
        <w:rPr>
          <w:rFonts w:ascii="Times New Roman" w:hAnsi="Times New Roman"/>
          <w:sz w:val="22"/>
          <w:szCs w:val="22"/>
          <w:u w:val="single"/>
        </w:rPr>
      </w:pPr>
      <w:r w:rsidRPr="00DB7762">
        <w:rPr>
          <w:rFonts w:ascii="Times New Roman" w:hAnsi="Times New Roman"/>
          <w:sz w:val="22"/>
          <w:szCs w:val="22"/>
          <w:u w:val="single"/>
        </w:rPr>
        <w:t>Vb. INFORMACJA NA TEMAT PODWYKONAWCÓW</w:t>
      </w:r>
    </w:p>
    <w:p w14:paraId="67AC0068" w14:textId="77777777" w:rsidR="00155D03" w:rsidRPr="00DB7762" w:rsidRDefault="00155D03" w:rsidP="007C5923">
      <w:pPr>
        <w:rPr>
          <w:sz w:val="22"/>
          <w:szCs w:val="22"/>
        </w:rPr>
      </w:pPr>
      <w:r w:rsidRPr="00DB7762">
        <w:rPr>
          <w:sz w:val="22"/>
          <w:szCs w:val="22"/>
        </w:rPr>
        <w:t>1. Wykonawca może powierzyć wykonanie części zamówienia podwykonawcy.</w:t>
      </w:r>
    </w:p>
    <w:p w14:paraId="4C98808E" w14:textId="77777777" w:rsidR="00155D03" w:rsidRPr="00DB7762" w:rsidRDefault="00155D03" w:rsidP="007C5923">
      <w:pPr>
        <w:jc w:val="both"/>
        <w:rPr>
          <w:sz w:val="22"/>
          <w:szCs w:val="22"/>
        </w:rPr>
      </w:pPr>
      <w:r w:rsidRPr="00DB7762">
        <w:rPr>
          <w:sz w:val="22"/>
          <w:szCs w:val="22"/>
        </w:rPr>
        <w:t xml:space="preserve">2. Wykonawca, który zamierza wykonywać zamówienie przy udziale podwykonawcy, musi wyraźnie w ofercie wskazać, jaka część (zakres zamówienia) </w:t>
      </w:r>
      <w:r w:rsidRPr="00DB7762">
        <w:rPr>
          <w:b/>
          <w:sz w:val="22"/>
          <w:szCs w:val="22"/>
        </w:rPr>
        <w:t xml:space="preserve">wykonywać będzie rzeczywiście w jego imieniu podwykonawca oraz podać firmie podwykonawcy. </w:t>
      </w:r>
      <w:r w:rsidRPr="00DB7762">
        <w:rPr>
          <w:sz w:val="22"/>
          <w:szCs w:val="22"/>
        </w:rPr>
        <w:t xml:space="preserve">Należy w tym celu wypełnić odpowiednio </w:t>
      </w:r>
      <w:r w:rsidRPr="00DB7762">
        <w:rPr>
          <w:b/>
          <w:sz w:val="22"/>
          <w:szCs w:val="22"/>
        </w:rPr>
        <w:t>załącznik nr 1 – formularz oferty oraz odpowiednio oświadczenia określone w pkt. VI.1 SIWZ.</w:t>
      </w:r>
      <w:r w:rsidRPr="00DB7762">
        <w:rPr>
          <w:sz w:val="22"/>
          <w:szCs w:val="22"/>
        </w:rPr>
        <w:t xml:space="preserve"> W przypadku, gdy Wykonawca </w:t>
      </w:r>
      <w:r w:rsidRPr="00DB7762">
        <w:rPr>
          <w:b/>
          <w:sz w:val="22"/>
          <w:szCs w:val="22"/>
        </w:rPr>
        <w:t>nie zamierza wykonywać</w:t>
      </w:r>
      <w:r w:rsidR="00961282">
        <w:rPr>
          <w:b/>
          <w:sz w:val="22"/>
          <w:szCs w:val="22"/>
        </w:rPr>
        <w:t xml:space="preserve"> </w:t>
      </w:r>
      <w:r w:rsidRPr="00DB7762">
        <w:rPr>
          <w:b/>
          <w:sz w:val="22"/>
          <w:szCs w:val="22"/>
        </w:rPr>
        <w:t xml:space="preserve">zamówienia przy udziale podwykonawców, </w:t>
      </w:r>
      <w:r w:rsidRPr="00DB7762">
        <w:rPr>
          <w:sz w:val="22"/>
          <w:szCs w:val="22"/>
        </w:rPr>
        <w:t>należy wpisać w formularzach „nie dotyczy” lub inne podobne sformułowanie. Jeżeli Wykonawca zostawi punkty w formularzach niewypełnione (puste pola), zamawiający uzna, iż zamówienie zostanie wykonane siłami własnymi wykonawcy, bez udziału podwykonawców.</w:t>
      </w:r>
    </w:p>
    <w:p w14:paraId="11889B36" w14:textId="77777777" w:rsidR="00155D03" w:rsidRPr="00DB7762" w:rsidRDefault="00155D03" w:rsidP="007C5923">
      <w:pPr>
        <w:jc w:val="both"/>
        <w:rPr>
          <w:sz w:val="22"/>
          <w:szCs w:val="22"/>
        </w:rPr>
      </w:pPr>
      <w:r w:rsidRPr="00DB7762">
        <w:rPr>
          <w:sz w:val="22"/>
          <w:szCs w:val="22"/>
        </w:rPr>
        <w:t>3. Zamawiający żąda, aby przed przystąpieniem do wykonania zamówienia Wykonawca, o ile są już znane, podał nazwy albo imiona i nazwiska oraz dane kontaktowe podwykonawców i osób do kontaktu z nimi, zaangażowanych w wykonaniu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realizacje zamówienia.</w:t>
      </w:r>
    </w:p>
    <w:p w14:paraId="40B70F01" w14:textId="77777777" w:rsidR="00155D03" w:rsidRPr="00DB7762" w:rsidRDefault="00155D03" w:rsidP="007C5923">
      <w:pPr>
        <w:jc w:val="both"/>
        <w:rPr>
          <w:sz w:val="22"/>
          <w:szCs w:val="22"/>
        </w:rPr>
      </w:pPr>
      <w:r w:rsidRPr="00DB7762">
        <w:rPr>
          <w:sz w:val="22"/>
          <w:szCs w:val="22"/>
        </w:rPr>
        <w:t>4. Jeżeli zmiana albo rezygnacja z podwykonawcy dotyczy podmiotu, na którego zasoby Wykonawca powoływał się, na zasadach określonych w art. 22a ust. 1 PZP, w celu wykazania spełniania warunków udziału w postepowaniu, Wykonawca jest zobowiązany wykazać Zamawiającemu, że zaproponowany inny podwykonawcy lub sam Wykonawca samodzielnie spełnia je, w stopniu nie mniejszym niż podwykonawca, na którego zasoby Wykonawca powoływał się w trakcie postępowania o udzielenie zamówienia.</w:t>
      </w:r>
    </w:p>
    <w:p w14:paraId="49C76F88" w14:textId="77777777" w:rsidR="00155D03" w:rsidRPr="00DB7762" w:rsidRDefault="00155D03" w:rsidP="007C5923">
      <w:pPr>
        <w:jc w:val="both"/>
        <w:rPr>
          <w:sz w:val="22"/>
          <w:szCs w:val="22"/>
        </w:rPr>
      </w:pPr>
      <w:r w:rsidRPr="00DB7762">
        <w:rPr>
          <w:sz w:val="22"/>
          <w:szCs w:val="22"/>
        </w:rPr>
        <w:t>5. Powierzenie wykonania części zamówienia podwykonawcom nie zwalnia Wykonawcy z odpowiedzialności za należyte wykonanie przedmiotu zamówienia.</w:t>
      </w:r>
    </w:p>
    <w:p w14:paraId="030E89E7" w14:textId="77777777" w:rsidR="00155D03" w:rsidRPr="00DB7762" w:rsidRDefault="00155D03" w:rsidP="007C5923">
      <w:pPr>
        <w:pStyle w:val="Nagwek1"/>
        <w:spacing w:before="360" w:after="0"/>
        <w:jc w:val="both"/>
        <w:rPr>
          <w:rFonts w:ascii="Times New Roman" w:hAnsi="Times New Roman"/>
          <w:sz w:val="22"/>
          <w:szCs w:val="22"/>
          <w:u w:val="single"/>
        </w:rPr>
      </w:pPr>
      <w:r w:rsidRPr="00DB7762">
        <w:rPr>
          <w:rFonts w:ascii="Times New Roman" w:hAnsi="Times New Roman"/>
          <w:sz w:val="22"/>
          <w:szCs w:val="22"/>
          <w:u w:val="single"/>
        </w:rPr>
        <w:t>Vc. INFORMACJA NA TEMAT MOŻLIWOŚCI SKŁADANIA OFERTY WSPÓLNEJ (PRZEZ DWA LUB WIĘCEJ PODMIOTÓW)</w:t>
      </w:r>
    </w:p>
    <w:p w14:paraId="5FCD200F" w14:textId="77777777" w:rsidR="00155D03" w:rsidRPr="00DB7762" w:rsidRDefault="00155D03" w:rsidP="007C5923">
      <w:pPr>
        <w:suppressAutoHyphens/>
        <w:ind w:right="-23"/>
        <w:jc w:val="both"/>
        <w:rPr>
          <w:bCs/>
          <w:sz w:val="22"/>
          <w:szCs w:val="22"/>
          <w:lang w:eastAsia="zh-CN"/>
        </w:rPr>
      </w:pPr>
      <w:r w:rsidRPr="00DB7762">
        <w:rPr>
          <w:sz w:val="22"/>
          <w:szCs w:val="22"/>
        </w:rPr>
        <w:t xml:space="preserve">1. </w:t>
      </w:r>
      <w:r w:rsidRPr="00DB7762">
        <w:rPr>
          <w:bCs/>
          <w:sz w:val="22"/>
          <w:szCs w:val="22"/>
          <w:lang w:eastAsia="zh-CN"/>
        </w:rPr>
        <w:t>Wykonawcy wspólnie ubiegający się o udzielenie niniejszego zamówienia powinni spełniać warunki udziału w postępowaniu określone w punkcie V niniejszej SIWZ oraz złożyć dokumenty i oświadczenia potwierdzające spełnianie tych warunków zgodnie z zapisami zawartymi w punkcie VI SIWZ.</w:t>
      </w:r>
    </w:p>
    <w:p w14:paraId="5B53C1AE" w14:textId="77777777" w:rsidR="00155D03" w:rsidRPr="00DB7762" w:rsidRDefault="00155D03" w:rsidP="007C5923">
      <w:pPr>
        <w:suppressAutoHyphens/>
        <w:ind w:right="-23"/>
        <w:jc w:val="both"/>
        <w:rPr>
          <w:bCs/>
          <w:sz w:val="22"/>
          <w:szCs w:val="22"/>
          <w:lang w:eastAsia="zh-CN"/>
        </w:rPr>
      </w:pPr>
      <w:r w:rsidRPr="00DB7762">
        <w:rPr>
          <w:sz w:val="22"/>
          <w:szCs w:val="22"/>
        </w:rPr>
        <w:t xml:space="preserve">2. </w:t>
      </w:r>
      <w:r w:rsidRPr="00DB7762">
        <w:rPr>
          <w:bCs/>
          <w:sz w:val="22"/>
          <w:szCs w:val="22"/>
          <w:lang w:eastAsia="zh-CN"/>
        </w:rPr>
        <w:t xml:space="preserve">Ponadto ww. Wykonawcy ustanawiają Pełnomocnika do reprezentowania ich w niniejszym postępowaniu albo reprezentowania ich w postępowania i zawarcia umowy w sprawie zamówienia publicznego. </w:t>
      </w:r>
    </w:p>
    <w:p w14:paraId="373A2613" w14:textId="77777777" w:rsidR="00155D03" w:rsidRPr="00DB7762" w:rsidRDefault="00155D03" w:rsidP="007C5923">
      <w:pPr>
        <w:suppressAutoHyphens/>
        <w:ind w:right="-23"/>
        <w:jc w:val="both"/>
        <w:rPr>
          <w:bCs/>
          <w:sz w:val="22"/>
          <w:szCs w:val="22"/>
          <w:lang w:eastAsia="zh-CN"/>
        </w:rPr>
      </w:pPr>
      <w:r w:rsidRPr="00DB7762">
        <w:rPr>
          <w:bCs/>
          <w:sz w:val="22"/>
          <w:szCs w:val="22"/>
          <w:lang w:eastAsia="zh-CN"/>
        </w:rPr>
        <w:t>3. Wszelka korespondencja prowadzona będzie wyłącznie z  Pełnomocnikiem.</w:t>
      </w:r>
    </w:p>
    <w:p w14:paraId="4CD37607" w14:textId="77777777" w:rsidR="00155D03" w:rsidRPr="00DB7762" w:rsidRDefault="00155D03" w:rsidP="007C5923">
      <w:pPr>
        <w:jc w:val="both"/>
        <w:rPr>
          <w:sz w:val="22"/>
          <w:szCs w:val="22"/>
        </w:rPr>
      </w:pPr>
      <w:r w:rsidRPr="00DB7762">
        <w:rPr>
          <w:sz w:val="22"/>
          <w:szCs w:val="22"/>
        </w:rPr>
        <w:t>4. Oferta musi być podpisana w taki sposób, aby prawnie zobowiązywała wszystkich Wykonawców występujących wspólnie (przez każdego z Wykonawców lub pełnomocnika)</w:t>
      </w:r>
    </w:p>
    <w:p w14:paraId="6763BD30" w14:textId="77777777" w:rsidR="00155D03" w:rsidRPr="00DB7762" w:rsidRDefault="00155D03" w:rsidP="007C5923">
      <w:pPr>
        <w:spacing w:after="62" w:line="249" w:lineRule="auto"/>
        <w:jc w:val="both"/>
        <w:rPr>
          <w:sz w:val="22"/>
          <w:szCs w:val="22"/>
        </w:rPr>
      </w:pPr>
      <w:r w:rsidRPr="00DB7762">
        <w:rPr>
          <w:sz w:val="22"/>
          <w:szCs w:val="22"/>
        </w:rPr>
        <w:t xml:space="preserve">5. W przypadku wspólnego ubiegania się o zamówienie przez wykonawców, formularz oświadczeń wymienionych w pkt. VI.1 składa każdy z wykonawców wspólnie ubiegających się o zamówienie. Dokument ten ma potwierdzać spełnianie warunków udziału w postępowaniu, brak podstaw wykluczenia w zakresie, w którym każdy z wykonawców wykazuje spełnianie warunków udziału w postępowaniu, brak podstaw wykluczenia. </w:t>
      </w:r>
    </w:p>
    <w:p w14:paraId="785DC1B0" w14:textId="77777777" w:rsidR="00155D03" w:rsidRPr="00DB7762" w:rsidRDefault="00155D03" w:rsidP="007C5923">
      <w:pPr>
        <w:spacing w:after="62" w:line="249" w:lineRule="auto"/>
        <w:jc w:val="both"/>
        <w:rPr>
          <w:sz w:val="22"/>
          <w:szCs w:val="22"/>
        </w:rPr>
      </w:pPr>
      <w:r w:rsidRPr="00DB7762">
        <w:rPr>
          <w:sz w:val="22"/>
          <w:szCs w:val="22"/>
        </w:rPr>
        <w:t>6. Dopuszcza się, aby wadium zostało wniesione przez pełnomocnika(lidera) lub jednego z Wykonawców wspólnie składających ofertę.</w:t>
      </w:r>
    </w:p>
    <w:p w14:paraId="3FDC6251" w14:textId="77777777" w:rsidR="00155D03" w:rsidRPr="00DB7762" w:rsidRDefault="00155D03" w:rsidP="007C5923">
      <w:pPr>
        <w:suppressAutoHyphens/>
        <w:ind w:right="-23"/>
        <w:jc w:val="both"/>
        <w:rPr>
          <w:bCs/>
          <w:sz w:val="22"/>
          <w:szCs w:val="22"/>
          <w:lang w:eastAsia="zh-CN"/>
        </w:rPr>
      </w:pPr>
      <w:r w:rsidRPr="00DB7762">
        <w:rPr>
          <w:sz w:val="22"/>
          <w:szCs w:val="22"/>
        </w:rPr>
        <w:t>7.</w:t>
      </w:r>
      <w:r w:rsidRPr="00DB7762">
        <w:rPr>
          <w:sz w:val="22"/>
          <w:szCs w:val="22"/>
          <w:lang w:eastAsia="zh-CN"/>
        </w:rPr>
        <w:t xml:space="preserve">W przypadku, Wykonawców wspólnie ubiegających się o udzielenie zamówienia dokumenty o których mowa: </w:t>
      </w:r>
    </w:p>
    <w:p w14:paraId="04B48E21" w14:textId="77777777" w:rsidR="00155D03" w:rsidRPr="00DB7762" w:rsidRDefault="00155D03" w:rsidP="003B3B87">
      <w:pPr>
        <w:numPr>
          <w:ilvl w:val="0"/>
          <w:numId w:val="11"/>
        </w:numPr>
        <w:suppressAutoHyphens/>
        <w:ind w:right="-23"/>
        <w:jc w:val="both"/>
        <w:rPr>
          <w:sz w:val="22"/>
          <w:szCs w:val="22"/>
          <w:lang w:eastAsia="zh-CN"/>
        </w:rPr>
      </w:pPr>
      <w:r w:rsidRPr="00DB7762">
        <w:rPr>
          <w:sz w:val="22"/>
          <w:szCs w:val="22"/>
          <w:lang w:eastAsia="zh-CN"/>
        </w:rPr>
        <w:t xml:space="preserve">w pkt. </w:t>
      </w:r>
      <w:r w:rsidRPr="00DB7762">
        <w:rPr>
          <w:b/>
          <w:sz w:val="22"/>
          <w:szCs w:val="22"/>
          <w:lang w:eastAsia="zh-CN"/>
        </w:rPr>
        <w:t>VI.1, VI.5</w:t>
      </w:r>
      <w:r w:rsidRPr="00DB7762">
        <w:rPr>
          <w:sz w:val="22"/>
          <w:szCs w:val="22"/>
          <w:lang w:eastAsia="zh-CN"/>
        </w:rPr>
        <w:t xml:space="preserve"> należy przedłożyć odrębnie dla każdego z Wykonawców wspólnie ubiegających się o udzielenie zamówienia; </w:t>
      </w:r>
    </w:p>
    <w:p w14:paraId="1DBD2D28" w14:textId="77777777" w:rsidR="00155D03" w:rsidRPr="00DB7762" w:rsidRDefault="00155D03" w:rsidP="007C5923">
      <w:pPr>
        <w:suppressAutoHyphens/>
        <w:ind w:right="-23"/>
        <w:jc w:val="both"/>
        <w:rPr>
          <w:bCs/>
          <w:sz w:val="22"/>
          <w:szCs w:val="22"/>
          <w:lang w:eastAsia="zh-CN"/>
        </w:rPr>
      </w:pPr>
      <w:r w:rsidRPr="00DB7762">
        <w:rPr>
          <w:bCs/>
          <w:sz w:val="22"/>
          <w:szCs w:val="22"/>
          <w:lang w:eastAsia="zh-CN"/>
        </w:rPr>
        <w:t>8.</w:t>
      </w:r>
      <w:r w:rsidR="00E47912">
        <w:rPr>
          <w:bCs/>
          <w:sz w:val="22"/>
          <w:szCs w:val="22"/>
          <w:lang w:eastAsia="zh-CN"/>
        </w:rPr>
        <w:t xml:space="preserve"> </w:t>
      </w:r>
      <w:r w:rsidRPr="00DB7762">
        <w:rPr>
          <w:sz w:val="22"/>
          <w:szCs w:val="22"/>
          <w:lang w:eastAsia="zh-CN"/>
        </w:rPr>
        <w:t>Jeżeli oferta Wykonawców wspólnie ubiegających się o udzielenie zamówienia publicznego zostanie wybrana,    Zamawiający żąda złożenia przed zawarciem umowy w sprawie zamówienia publicznego umowy regulującej współpracę tych Wykonawców.</w:t>
      </w:r>
    </w:p>
    <w:p w14:paraId="7D7A0E9A" w14:textId="77777777" w:rsidR="00155D03" w:rsidRPr="00DB7762" w:rsidRDefault="00155D03" w:rsidP="007C5923">
      <w:pPr>
        <w:pStyle w:val="Nagwek1"/>
        <w:tabs>
          <w:tab w:val="left" w:pos="10065"/>
        </w:tabs>
        <w:spacing w:before="360" w:after="120"/>
        <w:ind w:right="-23"/>
        <w:jc w:val="both"/>
        <w:rPr>
          <w:rFonts w:ascii="Times New Roman" w:hAnsi="Times New Roman"/>
          <w:sz w:val="22"/>
          <w:szCs w:val="22"/>
        </w:rPr>
      </w:pPr>
      <w:r w:rsidRPr="00DB7762">
        <w:rPr>
          <w:rFonts w:ascii="Times New Roman" w:hAnsi="Times New Roman"/>
          <w:sz w:val="22"/>
          <w:szCs w:val="22"/>
          <w:u w:val="single"/>
        </w:rPr>
        <w:lastRenderedPageBreak/>
        <w:t>VI. WYKAZ OŚWIADCZEŃ LUB DOKUMENTÓW, JAKIE MAJĄ DOSTARCZYC WYKONAWCY W CELU POTWIERDZAJĄCYCH SPEŁNIANIE WARUNKÓW UDZIAŁU W POSTEPOWANIU ORAZ BRAK PODSTAW WYKLUCZENIA</w:t>
      </w:r>
    </w:p>
    <w:p w14:paraId="4E8F1731" w14:textId="77777777" w:rsidR="00155D03" w:rsidRPr="00DB7762" w:rsidRDefault="00155D03" w:rsidP="007C5923">
      <w:pPr>
        <w:numPr>
          <w:ilvl w:val="0"/>
          <w:numId w:val="7"/>
        </w:numPr>
        <w:ind w:left="425" w:right="-23" w:hanging="425"/>
        <w:jc w:val="both"/>
        <w:rPr>
          <w:sz w:val="22"/>
          <w:szCs w:val="22"/>
        </w:rPr>
      </w:pPr>
      <w:r w:rsidRPr="00DB7762">
        <w:rPr>
          <w:sz w:val="22"/>
          <w:szCs w:val="22"/>
        </w:rPr>
        <w:t xml:space="preserve">Do oferty każdy wykonawca musi dołączyć aktualne na dzień składania ofert oświadczenie w zakresie wskazanym w </w:t>
      </w:r>
      <w:r w:rsidRPr="00DB7762">
        <w:rPr>
          <w:b/>
          <w:sz w:val="22"/>
          <w:szCs w:val="22"/>
          <w:u w:val="single"/>
        </w:rPr>
        <w:t>załączniku nr 2</w:t>
      </w:r>
      <w:r w:rsidRPr="00DB7762">
        <w:rPr>
          <w:sz w:val="22"/>
          <w:szCs w:val="22"/>
        </w:rPr>
        <w:t xml:space="preserve"> do SIWZ oraz w </w:t>
      </w:r>
      <w:r w:rsidRPr="00DB7762">
        <w:rPr>
          <w:b/>
          <w:sz w:val="22"/>
          <w:szCs w:val="22"/>
          <w:u w:val="single"/>
        </w:rPr>
        <w:t>załączniku nr 3</w:t>
      </w:r>
      <w:r w:rsidRPr="00DB7762">
        <w:rPr>
          <w:sz w:val="22"/>
          <w:szCs w:val="22"/>
        </w:rPr>
        <w:t xml:space="preserve"> do SIWZ. Informacje zawarte w oświadczeniach będą stanowić wstępne potwierdzenie, że wykonawca nie podlega wykluczeniu oraz spełnia warunki udziału w postępowaniu. </w:t>
      </w:r>
    </w:p>
    <w:p w14:paraId="62798658" w14:textId="77777777" w:rsidR="00155D03" w:rsidRPr="00DB7762" w:rsidRDefault="00155D03" w:rsidP="007C5923">
      <w:pPr>
        <w:numPr>
          <w:ilvl w:val="0"/>
          <w:numId w:val="7"/>
        </w:numPr>
        <w:ind w:left="425" w:right="-23" w:hanging="425"/>
        <w:jc w:val="both"/>
        <w:rPr>
          <w:sz w:val="22"/>
          <w:szCs w:val="22"/>
        </w:rPr>
      </w:pPr>
      <w:r w:rsidRPr="00DB7762">
        <w:rPr>
          <w:sz w:val="22"/>
          <w:szCs w:val="22"/>
        </w:rPr>
        <w:t xml:space="preserve">W przypadku wspólnego ubiegania się o zamówienie przez wykonawców oświadczenia o których mowa w rozdz. VI. 1 niniejszej SIWZ </w:t>
      </w:r>
      <w:r w:rsidRPr="00DB7762">
        <w:rPr>
          <w:b/>
          <w:sz w:val="22"/>
          <w:szCs w:val="22"/>
          <w:u w:val="single"/>
        </w:rPr>
        <w:t>składa każdy z wykonawców wspólnie ubiegających się o zamówienie</w:t>
      </w:r>
      <w:r w:rsidRPr="00DB7762">
        <w:rPr>
          <w:sz w:val="22"/>
          <w:szCs w:val="22"/>
        </w:rPr>
        <w:t xml:space="preserve">. Oświadczenia te mają potwierdzać spełnianie warunków udziału w postępowaniu, brak podstaw wykluczenia w zakresie, w którym każdy z wykonawców wykazuje spełnianie warunków udziału w postępowaniu, brak podstaw wykluczenia. </w:t>
      </w:r>
    </w:p>
    <w:p w14:paraId="6B23CC1C" w14:textId="77777777" w:rsidR="00155D03" w:rsidRPr="00DB7762" w:rsidRDefault="00155D03" w:rsidP="007C5923">
      <w:pPr>
        <w:numPr>
          <w:ilvl w:val="0"/>
          <w:numId w:val="7"/>
        </w:numPr>
        <w:ind w:left="425" w:right="-23" w:hanging="425"/>
        <w:jc w:val="both"/>
        <w:rPr>
          <w:sz w:val="22"/>
          <w:szCs w:val="22"/>
        </w:rPr>
      </w:pPr>
      <w:r w:rsidRPr="00DB7762">
        <w:rPr>
          <w:sz w:val="22"/>
          <w:szCs w:val="22"/>
        </w:rPr>
        <w:t>Na żądanie zamawiającego, wykonawca, który zamierza powierzyć wykonanie części zamówienia podwykonawcom, w celu wykazania braku istnienia wobec nich podstaw wykluczenia z udziału w postępowaniu</w:t>
      </w:r>
      <w:r w:rsidRPr="00DB7762">
        <w:rPr>
          <w:b/>
          <w:sz w:val="22"/>
          <w:szCs w:val="22"/>
          <w:u w:val="single"/>
        </w:rPr>
        <w:t xml:space="preserve"> zamieszcza informacje o podwykonawcach w oświadczeniach, o których mowa w rozdz. VI. 1 niniejszej SIWZ</w:t>
      </w:r>
      <w:r w:rsidRPr="00DB7762">
        <w:rPr>
          <w:b/>
          <w:sz w:val="22"/>
          <w:szCs w:val="22"/>
        </w:rPr>
        <w:t>.</w:t>
      </w:r>
    </w:p>
    <w:p w14:paraId="575A4ED3" w14:textId="77777777" w:rsidR="00155D03" w:rsidRPr="00DB7762" w:rsidRDefault="00155D03" w:rsidP="007C5923">
      <w:pPr>
        <w:numPr>
          <w:ilvl w:val="0"/>
          <w:numId w:val="7"/>
        </w:numPr>
        <w:ind w:left="425" w:right="-23" w:hanging="425"/>
        <w:jc w:val="both"/>
        <w:rPr>
          <w:sz w:val="22"/>
          <w:szCs w:val="22"/>
          <w:u w:val="single"/>
        </w:rPr>
      </w:pPr>
      <w:r w:rsidRPr="00DB7762">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Pr="00DB7762">
        <w:rPr>
          <w:b/>
          <w:sz w:val="22"/>
          <w:szCs w:val="22"/>
          <w:u w:val="single"/>
        </w:rPr>
        <w:t>zamieszcza informacje o tych podmiotach w oświadczeniach, o których mowa w rozdz. VI. 1 niniejszej SIWZ</w:t>
      </w:r>
      <w:r w:rsidRPr="00DB7762">
        <w:rPr>
          <w:sz w:val="22"/>
          <w:szCs w:val="22"/>
          <w:u w:val="single"/>
        </w:rPr>
        <w:t xml:space="preserve">. </w:t>
      </w:r>
    </w:p>
    <w:p w14:paraId="3E8EC9D9" w14:textId="1CACD0B4" w:rsidR="00155D03" w:rsidRPr="00DB7762" w:rsidRDefault="00155D03" w:rsidP="007C5923">
      <w:pPr>
        <w:numPr>
          <w:ilvl w:val="0"/>
          <w:numId w:val="7"/>
        </w:numPr>
        <w:ind w:left="425" w:right="-23" w:hanging="427"/>
        <w:jc w:val="both"/>
        <w:rPr>
          <w:sz w:val="22"/>
          <w:szCs w:val="22"/>
        </w:rPr>
      </w:pPr>
      <w:r w:rsidRPr="00DB7762">
        <w:rPr>
          <w:sz w:val="22"/>
          <w:szCs w:val="22"/>
        </w:rPr>
        <w:t xml:space="preserve">Wykonawca w terminie </w:t>
      </w:r>
      <w:r w:rsidRPr="00DB7762">
        <w:rPr>
          <w:b/>
          <w:sz w:val="22"/>
          <w:szCs w:val="22"/>
          <w:u w:val="single"/>
        </w:rPr>
        <w:t>3 dni</w:t>
      </w:r>
      <w:r w:rsidRPr="00DB7762">
        <w:rPr>
          <w:sz w:val="22"/>
          <w:szCs w:val="22"/>
        </w:rPr>
        <w:t xml:space="preserve"> od dnia zamieszczenia na stronie internetowej informacji, o której mowa w art. 86 ust. 5 ustawy PZP, </w:t>
      </w:r>
      <w:r w:rsidRPr="00DB7762">
        <w:rPr>
          <w:b/>
          <w:sz w:val="22"/>
          <w:szCs w:val="22"/>
        </w:rPr>
        <w:t xml:space="preserve">przekaże zamawiającemu oświadczenie o przynależności lub braku przynależności do tej samej grupy kapitałowej, o której mowa w art. 24 ust. 1 pkt 23 ustawy Pzp – zgodnie ze wzorem stanowiącym </w:t>
      </w:r>
      <w:r w:rsidRPr="00DB7762">
        <w:rPr>
          <w:b/>
          <w:sz w:val="22"/>
          <w:szCs w:val="22"/>
          <w:u w:val="single"/>
        </w:rPr>
        <w:t>załącznik nr 4 do SIWZ</w:t>
      </w:r>
      <w:r w:rsidRPr="00DB7762">
        <w:rPr>
          <w:sz w:val="22"/>
          <w:szCs w:val="22"/>
        </w:rPr>
        <w:t xml:space="preserve">. Wraz ze złożeniem oświadczenia, wykonawca może przedstawić dowody, że powiązania z innym wykonawcą nie prowadzą do zakłócenia konkurencji w postępowaniu o udzielenie zamówienia. </w:t>
      </w:r>
      <w:r w:rsidR="00846ED0" w:rsidRPr="00846ED0">
        <w:rPr>
          <w:sz w:val="22"/>
          <w:szCs w:val="22"/>
        </w:rPr>
        <w:t xml:space="preserve">Jeżeli Wykonawca nie przynależy do żadnej grupy kapitałowej </w:t>
      </w:r>
      <w:r w:rsidR="00846ED0" w:rsidRPr="00846ED0">
        <w:rPr>
          <w:b/>
          <w:sz w:val="22"/>
          <w:szCs w:val="22"/>
        </w:rPr>
        <w:t>może złożyć oświadczenie wraz z ofertą</w:t>
      </w:r>
      <w:r w:rsidR="00846ED0" w:rsidRPr="00846ED0">
        <w:rPr>
          <w:sz w:val="22"/>
          <w:szCs w:val="22"/>
        </w:rPr>
        <w:t xml:space="preserve"> przy zachowaniu zasad opisanych w załączniku nr 4 do SIWZ.</w:t>
      </w:r>
    </w:p>
    <w:p w14:paraId="06E25178" w14:textId="77777777" w:rsidR="00155D03" w:rsidRPr="00DB7762" w:rsidRDefault="00155D03" w:rsidP="007C5923">
      <w:pPr>
        <w:numPr>
          <w:ilvl w:val="0"/>
          <w:numId w:val="7"/>
        </w:numPr>
        <w:ind w:left="425" w:right="-23" w:hanging="427"/>
        <w:jc w:val="both"/>
        <w:rPr>
          <w:sz w:val="22"/>
          <w:szCs w:val="22"/>
        </w:rPr>
      </w:pPr>
      <w:r w:rsidRPr="00DB7762">
        <w:rPr>
          <w:sz w:val="22"/>
          <w:szCs w:val="22"/>
        </w:rPr>
        <w:t>W zakresie nie uregulowanym SIWZ, zastosowanie mają przepisy rozporządzenia Ministra Rozwoju z dnia 26 lipca 2016r. w sprawie rodzajów dokumentów, jakich może żądać zamawiający od wykonawcy</w:t>
      </w:r>
      <w:r w:rsidR="00961282">
        <w:rPr>
          <w:sz w:val="22"/>
          <w:szCs w:val="22"/>
        </w:rPr>
        <w:t xml:space="preserve"> w postę</w:t>
      </w:r>
      <w:r w:rsidRPr="00DB7762">
        <w:rPr>
          <w:sz w:val="22"/>
          <w:szCs w:val="22"/>
        </w:rPr>
        <w:t xml:space="preserve">powaniu o udzielenie zamówienia. </w:t>
      </w:r>
    </w:p>
    <w:p w14:paraId="335C0E95" w14:textId="77777777" w:rsidR="00155D03" w:rsidRDefault="00155D03" w:rsidP="007C5923">
      <w:pPr>
        <w:numPr>
          <w:ilvl w:val="0"/>
          <w:numId w:val="7"/>
        </w:numPr>
        <w:ind w:left="425" w:right="-23" w:hanging="427"/>
        <w:jc w:val="both"/>
        <w:rPr>
          <w:sz w:val="22"/>
          <w:szCs w:val="22"/>
        </w:rPr>
      </w:pPr>
      <w:r w:rsidRPr="00DB7762">
        <w:rPr>
          <w:sz w:val="22"/>
          <w:szCs w:val="22"/>
        </w:rPr>
        <w:t>Jeżeli wykonawca nie złoży oświadczenia, o którym mowa w rozdz. VI. 1. niniejszej SIWZ, oświadczeń lub dokumentów potwierdzających okoliczności, o których mowa w art. 25 ust. 1 ustawy P</w:t>
      </w:r>
      <w:r w:rsidR="009C2577">
        <w:rPr>
          <w:sz w:val="22"/>
          <w:szCs w:val="22"/>
        </w:rPr>
        <w:t>zp</w:t>
      </w:r>
      <w:r w:rsidRPr="00DB7762">
        <w:rPr>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6BCB6CAF" w14:textId="77777777" w:rsidR="000E3897" w:rsidRPr="00DB7762" w:rsidRDefault="000E3897" w:rsidP="007C5923">
      <w:pPr>
        <w:ind w:left="426" w:right="-23"/>
        <w:jc w:val="both"/>
        <w:rPr>
          <w:sz w:val="22"/>
          <w:szCs w:val="22"/>
        </w:rPr>
      </w:pPr>
    </w:p>
    <w:p w14:paraId="76157387" w14:textId="77777777" w:rsidR="00155D03" w:rsidRPr="00DB7762" w:rsidRDefault="00155D03" w:rsidP="007C5923">
      <w:pPr>
        <w:ind w:right="402"/>
        <w:rPr>
          <w:b/>
          <w:sz w:val="22"/>
          <w:szCs w:val="22"/>
          <w:u w:val="single"/>
        </w:rPr>
      </w:pPr>
    </w:p>
    <w:p w14:paraId="2FFDE8EC" w14:textId="77777777" w:rsidR="00155D03" w:rsidRPr="00DB7762" w:rsidRDefault="00155D03" w:rsidP="007C5923">
      <w:pPr>
        <w:ind w:right="402"/>
        <w:rPr>
          <w:b/>
          <w:sz w:val="22"/>
          <w:szCs w:val="22"/>
          <w:u w:val="single"/>
        </w:rPr>
      </w:pPr>
      <w:r w:rsidRPr="00DB7762">
        <w:rPr>
          <w:b/>
          <w:sz w:val="22"/>
          <w:szCs w:val="22"/>
          <w:u w:val="single"/>
        </w:rPr>
        <w:t>Uwagi do pkt. VI SIWZ</w:t>
      </w:r>
    </w:p>
    <w:p w14:paraId="3ADD6859" w14:textId="77777777" w:rsidR="00155D03" w:rsidRPr="00DB7762" w:rsidRDefault="00155D03" w:rsidP="007C5923">
      <w:pPr>
        <w:ind w:left="360" w:right="402"/>
        <w:rPr>
          <w:b/>
          <w:sz w:val="22"/>
          <w:szCs w:val="22"/>
          <w:u w:val="single"/>
        </w:rPr>
      </w:pPr>
    </w:p>
    <w:p w14:paraId="5AF8E42A" w14:textId="77777777" w:rsidR="00155D03" w:rsidRPr="00DB7762" w:rsidRDefault="00155D03" w:rsidP="003B3B87">
      <w:pPr>
        <w:numPr>
          <w:ilvl w:val="0"/>
          <w:numId w:val="10"/>
        </w:numPr>
        <w:tabs>
          <w:tab w:val="left" w:pos="284"/>
        </w:tabs>
        <w:suppressAutoHyphens/>
        <w:ind w:right="-23"/>
        <w:jc w:val="both"/>
        <w:rPr>
          <w:bCs/>
          <w:sz w:val="22"/>
          <w:szCs w:val="22"/>
        </w:rPr>
      </w:pPr>
      <w:r w:rsidRPr="00DB7762">
        <w:rPr>
          <w:sz w:val="22"/>
          <w:szCs w:val="22"/>
          <w:lang w:eastAsia="zh-CN"/>
        </w:rPr>
        <w:t xml:space="preserve">Jeżeli okaże się to </w:t>
      </w:r>
      <w:r w:rsidRPr="00DB7762">
        <w:rPr>
          <w:b/>
          <w:sz w:val="22"/>
          <w:szCs w:val="22"/>
          <w:lang w:eastAsia="zh-CN"/>
        </w:rPr>
        <w:t>niezbędne do zapewnienia odpowiedniego przebiegu postępowania</w:t>
      </w:r>
      <w:r w:rsidRPr="00DB7762">
        <w:rPr>
          <w:sz w:val="22"/>
          <w:szCs w:val="22"/>
          <w:lang w:eastAsia="zh-CN"/>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9560430" w14:textId="77777777" w:rsidR="00155D03" w:rsidRPr="00DB7762" w:rsidRDefault="00155D03" w:rsidP="003B3B87">
      <w:pPr>
        <w:numPr>
          <w:ilvl w:val="0"/>
          <w:numId w:val="10"/>
        </w:numPr>
        <w:tabs>
          <w:tab w:val="left" w:pos="284"/>
        </w:tabs>
        <w:suppressAutoHyphens/>
        <w:ind w:right="-23"/>
        <w:jc w:val="both"/>
        <w:rPr>
          <w:bCs/>
          <w:sz w:val="22"/>
          <w:szCs w:val="22"/>
        </w:rPr>
      </w:pPr>
      <w:r w:rsidRPr="00DB7762">
        <w:rPr>
          <w:bCs/>
          <w:sz w:val="22"/>
          <w:szCs w:val="22"/>
        </w:rPr>
        <w:t xml:space="preserve">Wykonawca nie jest obowiązany do złożenia oświadczeń lub dokumentów potwierdzających okoliczności, o których mowa w art. 25 ust. 1 pkt 1 i 3 </w:t>
      </w:r>
      <w:r w:rsidR="00961282">
        <w:rPr>
          <w:bCs/>
          <w:sz w:val="22"/>
          <w:szCs w:val="22"/>
        </w:rPr>
        <w:t>u</w:t>
      </w:r>
      <w:r w:rsidRPr="00DB7762">
        <w:rPr>
          <w:bCs/>
          <w:sz w:val="22"/>
          <w:szCs w:val="22"/>
        </w:rPr>
        <w:t>stawy</w:t>
      </w:r>
      <w:r w:rsidR="00961282">
        <w:rPr>
          <w:bCs/>
          <w:sz w:val="22"/>
          <w:szCs w:val="22"/>
        </w:rPr>
        <w:t xml:space="preserve"> Pzp</w:t>
      </w:r>
      <w:r w:rsidRPr="00DB7762">
        <w:rPr>
          <w:bCs/>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r w:rsidR="00961282">
        <w:rPr>
          <w:bCs/>
          <w:sz w:val="22"/>
          <w:szCs w:val="22"/>
        </w:rPr>
        <w:t>.</w:t>
      </w:r>
    </w:p>
    <w:p w14:paraId="13EB729E" w14:textId="77777777" w:rsidR="00155D03" w:rsidRPr="00DB7762" w:rsidRDefault="00155D03" w:rsidP="003B3B87">
      <w:pPr>
        <w:numPr>
          <w:ilvl w:val="0"/>
          <w:numId w:val="10"/>
        </w:numPr>
        <w:tabs>
          <w:tab w:val="left" w:pos="284"/>
        </w:tabs>
        <w:suppressAutoHyphens/>
        <w:ind w:right="-23"/>
        <w:jc w:val="both"/>
        <w:rPr>
          <w:bCs/>
          <w:sz w:val="22"/>
          <w:szCs w:val="22"/>
        </w:rPr>
      </w:pPr>
      <w:r w:rsidRPr="00DB7762">
        <w:rPr>
          <w:bCs/>
          <w:sz w:val="22"/>
          <w:szCs w:val="22"/>
        </w:rPr>
        <w:t>Oświadczenia, o których mowa w Rozporządzeniu dotyczące wykonawcy i innych podmiotów, na których zdolnościach lub sytuacji polega wykonawca na zasadach określonych w art. 22a ustawy oraz dotyczące podwykonawców, składane są w oryginale.</w:t>
      </w:r>
    </w:p>
    <w:p w14:paraId="4A98CE52" w14:textId="77777777" w:rsidR="00155D03" w:rsidRPr="00DB7762" w:rsidRDefault="00155D03" w:rsidP="003B3B87">
      <w:pPr>
        <w:numPr>
          <w:ilvl w:val="0"/>
          <w:numId w:val="10"/>
        </w:numPr>
        <w:tabs>
          <w:tab w:val="left" w:pos="284"/>
        </w:tabs>
        <w:suppressAutoHyphens/>
        <w:ind w:right="-23"/>
        <w:jc w:val="both"/>
        <w:rPr>
          <w:bCs/>
          <w:sz w:val="22"/>
          <w:szCs w:val="22"/>
        </w:rPr>
      </w:pPr>
      <w:r w:rsidRPr="00DB7762">
        <w:rPr>
          <w:bCs/>
          <w:sz w:val="22"/>
          <w:szCs w:val="22"/>
        </w:rPr>
        <w:lastRenderedPageBreak/>
        <w:t>Dokumenty, o których mowa w Rozporządzeniu, inne niż oświadczenia, składane są w oryginale lub kopii poświadczonej za zgodność z oryginałem.</w:t>
      </w:r>
    </w:p>
    <w:p w14:paraId="632FFF19" w14:textId="77777777" w:rsidR="00155D03" w:rsidRPr="00DB7762" w:rsidRDefault="00155D03" w:rsidP="003B3B87">
      <w:pPr>
        <w:numPr>
          <w:ilvl w:val="0"/>
          <w:numId w:val="10"/>
        </w:numPr>
        <w:tabs>
          <w:tab w:val="left" w:pos="284"/>
        </w:tabs>
        <w:suppressAutoHyphens/>
        <w:ind w:right="-23"/>
        <w:jc w:val="both"/>
        <w:rPr>
          <w:bCs/>
          <w:sz w:val="22"/>
          <w:szCs w:val="22"/>
        </w:rPr>
      </w:pPr>
      <w:r w:rsidRPr="00DB7762">
        <w:rPr>
          <w:bCs/>
          <w:sz w:val="22"/>
          <w:szCs w:val="22"/>
        </w:rPr>
        <w:t>Poświadczenia za zgodność z oryginałem dokonuje odpowiednio wykonawca, podmiot, na którego zdolnościach lub sytuacji polega wykonawca, wykonawcy wspólnie ubiegający się o udzielenie zamówienia publicznego albo podwykonawca,</w:t>
      </w:r>
      <w:r w:rsidR="00961282">
        <w:rPr>
          <w:bCs/>
          <w:sz w:val="22"/>
          <w:szCs w:val="22"/>
        </w:rPr>
        <w:t xml:space="preserve"> </w:t>
      </w:r>
      <w:r w:rsidRPr="00DB7762">
        <w:rPr>
          <w:bCs/>
          <w:sz w:val="22"/>
          <w:szCs w:val="22"/>
        </w:rPr>
        <w:t>w zakresie dokumentów, które każdego z nich dotyczą.</w:t>
      </w:r>
    </w:p>
    <w:p w14:paraId="435A3DB8" w14:textId="0819FEF1" w:rsidR="00155D03" w:rsidRPr="00DB7762" w:rsidRDefault="00155D03" w:rsidP="003B3B87">
      <w:pPr>
        <w:numPr>
          <w:ilvl w:val="0"/>
          <w:numId w:val="10"/>
        </w:numPr>
        <w:tabs>
          <w:tab w:val="left" w:pos="284"/>
        </w:tabs>
        <w:suppressAutoHyphens/>
        <w:ind w:right="-23"/>
        <w:jc w:val="both"/>
        <w:rPr>
          <w:bCs/>
          <w:sz w:val="22"/>
          <w:szCs w:val="22"/>
        </w:rPr>
      </w:pPr>
      <w:r w:rsidRPr="00DB7762">
        <w:rPr>
          <w:bCs/>
          <w:sz w:val="22"/>
          <w:szCs w:val="22"/>
        </w:rPr>
        <w:t>Poświadczenie za zgodność z oryginałem następuje w formie pisemnej</w:t>
      </w:r>
      <w:r w:rsidR="00846ED0">
        <w:rPr>
          <w:bCs/>
          <w:sz w:val="22"/>
          <w:szCs w:val="22"/>
        </w:rPr>
        <w:t>.</w:t>
      </w:r>
      <w:r w:rsidRPr="00DB7762">
        <w:rPr>
          <w:bCs/>
          <w:sz w:val="22"/>
          <w:szCs w:val="22"/>
        </w:rPr>
        <w:t xml:space="preserve"> </w:t>
      </w:r>
    </w:p>
    <w:p w14:paraId="77FE9B4D" w14:textId="77777777" w:rsidR="00155D03" w:rsidRPr="00DB7762" w:rsidRDefault="00155D03" w:rsidP="003B3B87">
      <w:pPr>
        <w:numPr>
          <w:ilvl w:val="0"/>
          <w:numId w:val="10"/>
        </w:numPr>
        <w:tabs>
          <w:tab w:val="left" w:pos="284"/>
        </w:tabs>
        <w:suppressAutoHyphens/>
        <w:ind w:right="-23"/>
        <w:jc w:val="both"/>
        <w:rPr>
          <w:bCs/>
          <w:sz w:val="22"/>
          <w:szCs w:val="22"/>
        </w:rPr>
      </w:pPr>
      <w:r w:rsidRPr="00DB7762">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D98C28B" w14:textId="77777777" w:rsidR="00155D03" w:rsidRPr="00DB7762" w:rsidRDefault="00155D03" w:rsidP="007C5923">
      <w:pPr>
        <w:pStyle w:val="Nagwek1"/>
        <w:spacing w:before="360" w:after="120"/>
        <w:ind w:right="-23"/>
        <w:jc w:val="both"/>
        <w:rPr>
          <w:rFonts w:ascii="Times New Roman" w:hAnsi="Times New Roman"/>
          <w:sz w:val="22"/>
          <w:szCs w:val="22"/>
          <w:u w:val="single"/>
        </w:rPr>
      </w:pPr>
      <w:r w:rsidRPr="00DB7762">
        <w:rPr>
          <w:rFonts w:ascii="Times New Roman" w:hAnsi="Times New Roman"/>
          <w:sz w:val="22"/>
          <w:szCs w:val="22"/>
          <w:u w:val="single"/>
        </w:rPr>
        <w:t>VII.INFORMACJE O SPOSOBIE POROZUMIEWANIA SIĘ ZAMAWIAJACEGO Z WYKONAWCAMI ORAZ PRZEKAZYWANIA OSWIADCZEN I DOKUMENTÓW, A TAKŻE WSKAZANIA OSÓB UPRAWNIONYCH DO POROZUMIEWANIA SIĘ Z WYKONAWCAMI.</w:t>
      </w:r>
    </w:p>
    <w:p w14:paraId="686C4C26" w14:textId="77777777" w:rsidR="00155D03" w:rsidRPr="00DB7762" w:rsidRDefault="00155D03" w:rsidP="007C5923">
      <w:pPr>
        <w:ind w:left="425" w:right="425"/>
        <w:rPr>
          <w:sz w:val="22"/>
          <w:szCs w:val="22"/>
        </w:rPr>
      </w:pPr>
    </w:p>
    <w:p w14:paraId="1DB23F2C" w14:textId="29360E26" w:rsidR="00155D03" w:rsidRDefault="00155D03" w:rsidP="007C5923">
      <w:pPr>
        <w:spacing w:after="62" w:line="249" w:lineRule="auto"/>
        <w:ind w:left="1" w:right="-23"/>
        <w:jc w:val="both"/>
        <w:rPr>
          <w:sz w:val="22"/>
          <w:szCs w:val="22"/>
        </w:rPr>
      </w:pPr>
      <w:r w:rsidRPr="00DB7762">
        <w:rPr>
          <w:sz w:val="22"/>
          <w:szCs w:val="22"/>
        </w:rPr>
        <w:t>1.W niniejszym postępowaniu wszelkie zawiadomienia, oświadczenia, wnioski oraz informacje Zamawiający oraz Wykonawcy mogą przekazywać pisemnie</w:t>
      </w:r>
      <w:r w:rsidR="00846ED0">
        <w:rPr>
          <w:sz w:val="22"/>
          <w:szCs w:val="22"/>
        </w:rPr>
        <w:t xml:space="preserve"> </w:t>
      </w:r>
      <w:r w:rsidRPr="00DB7762">
        <w:rPr>
          <w:sz w:val="22"/>
          <w:szCs w:val="22"/>
        </w:rPr>
        <w:t xml:space="preserve">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 </w:t>
      </w:r>
    </w:p>
    <w:p w14:paraId="387EFB44" w14:textId="77777777" w:rsidR="004D3DC4" w:rsidRPr="004D3DC4" w:rsidRDefault="004D3DC4" w:rsidP="004D3DC4">
      <w:pPr>
        <w:spacing w:after="62" w:line="249" w:lineRule="auto"/>
        <w:ind w:left="1" w:right="-23"/>
        <w:jc w:val="both"/>
        <w:rPr>
          <w:sz w:val="22"/>
          <w:szCs w:val="22"/>
        </w:rPr>
      </w:pPr>
      <w:r w:rsidRPr="004D3DC4">
        <w:rPr>
          <w:sz w:val="22"/>
          <w:szCs w:val="22"/>
        </w:rPr>
        <w:t xml:space="preserve">1A. W sytuacji stanu zagrożenia epidemicznego lub epidemii, Zamawiający </w:t>
      </w:r>
      <w:r w:rsidRPr="004D3DC4">
        <w:rPr>
          <w:b/>
          <w:sz w:val="22"/>
          <w:szCs w:val="22"/>
          <w:u w:val="single"/>
        </w:rPr>
        <w:t>dopuszcza</w:t>
      </w:r>
      <w:r w:rsidRPr="004D3DC4">
        <w:rPr>
          <w:sz w:val="22"/>
          <w:szCs w:val="22"/>
        </w:rPr>
        <w:t xml:space="preserve"> możliwość zastosowania komunikacji elektronicznej (e-mail) w zakresie składania wszystkich wymaganych dokumentów poza ofertą i oświadczeniami, o których mowa w rozdziale VI pkt. 1 SIWZ.  Dokumenty i oświadczenia składane w postaci elektronicznej zaleca się opatrzeć kwalifikowanym podpisem elektronicznym.</w:t>
      </w:r>
      <w:r w:rsidRPr="004D3DC4">
        <w:t xml:space="preserve"> D</w:t>
      </w:r>
      <w:r w:rsidRPr="004D3DC4">
        <w:rPr>
          <w:sz w:val="22"/>
          <w:szCs w:val="22"/>
        </w:rPr>
        <w:t>o danych zawierających dokumenty tekstowe, tekstowo-graficzne lub multimedialne stosuje się:.txt; .rft; .pdf; .xps; .odt; .ods; .odp; .doc; .xls; .ppt; .docx; .xlsx; .pptx; .csv</w:t>
      </w:r>
    </w:p>
    <w:p w14:paraId="5A2E4E01" w14:textId="7D769EB9" w:rsidR="00155D03" w:rsidRPr="00DB7762" w:rsidRDefault="00155D03" w:rsidP="007C5923">
      <w:pPr>
        <w:spacing w:after="62" w:line="249" w:lineRule="auto"/>
        <w:ind w:left="1" w:right="-23"/>
        <w:jc w:val="both"/>
        <w:rPr>
          <w:sz w:val="22"/>
          <w:szCs w:val="22"/>
        </w:rPr>
      </w:pPr>
      <w:r w:rsidRPr="00DB7762">
        <w:rPr>
          <w:sz w:val="22"/>
          <w:szCs w:val="22"/>
        </w:rPr>
        <w:t xml:space="preserve">2.Wszelkie zawiadomienia, oświadczenia, wnioski oraz informacje przekazane w formie elektronicznej wymagają na żądanie każdej ze stron, niezwłocznego potwierdzenia faktu ich otrzymania. </w:t>
      </w:r>
    </w:p>
    <w:p w14:paraId="3D736018" w14:textId="77777777" w:rsidR="00155D03" w:rsidRPr="00DB7762" w:rsidRDefault="00155D03" w:rsidP="007C5923">
      <w:pPr>
        <w:spacing w:after="62" w:line="249" w:lineRule="auto"/>
        <w:ind w:left="1" w:right="-23"/>
        <w:jc w:val="both"/>
        <w:rPr>
          <w:sz w:val="22"/>
          <w:szCs w:val="22"/>
        </w:rPr>
      </w:pPr>
      <w:r w:rsidRPr="00DB7762">
        <w:rPr>
          <w:sz w:val="22"/>
          <w:szCs w:val="22"/>
        </w:rPr>
        <w:t xml:space="preserve">3.Wszelką korespondencję przekazywaną pisemnie przez Wykonawcę należy kierować pod podany adres Zamawiającego: Zagłębiowskie Centrum Onkologii, Szpital Specjalistyczny im. Szymona Starkiewicza, ul. Szpitalna 13, 41 – 300 Dąbrowa Górnicza. </w:t>
      </w:r>
    </w:p>
    <w:p w14:paraId="0E3A497F" w14:textId="7D33D94C" w:rsidR="00155D03" w:rsidRPr="00DB7762" w:rsidRDefault="00155D03" w:rsidP="007C5923">
      <w:pPr>
        <w:spacing w:after="62" w:line="249" w:lineRule="auto"/>
        <w:ind w:left="1" w:right="-23"/>
        <w:jc w:val="both"/>
        <w:rPr>
          <w:sz w:val="22"/>
          <w:szCs w:val="22"/>
        </w:rPr>
      </w:pPr>
      <w:r w:rsidRPr="00DB7762">
        <w:rPr>
          <w:sz w:val="22"/>
          <w:szCs w:val="22"/>
        </w:rPr>
        <w:t>4.Wszelką korespondencję przekazywaną przez Wykonawcę drogą elektroniczną należy kierować na adres:</w:t>
      </w:r>
      <w:hyperlink r:id="rId10" w:history="1">
        <w:r w:rsidR="0082211E" w:rsidRPr="00DB7762">
          <w:rPr>
            <w:rStyle w:val="Hipercze"/>
            <w:b/>
            <w:sz w:val="22"/>
            <w:szCs w:val="22"/>
          </w:rPr>
          <w:t>zamowienia.publiczne@zco-dg.pl</w:t>
        </w:r>
      </w:hyperlink>
      <w:r w:rsidRPr="00DB7762">
        <w:rPr>
          <w:sz w:val="22"/>
          <w:szCs w:val="22"/>
        </w:rPr>
        <w:t>.</w:t>
      </w:r>
    </w:p>
    <w:p w14:paraId="6D223944" w14:textId="7A747B9B" w:rsidR="00155D03" w:rsidRPr="00DB7762" w:rsidRDefault="00155D03" w:rsidP="007C5923">
      <w:pPr>
        <w:spacing w:after="62" w:line="249" w:lineRule="auto"/>
        <w:ind w:left="1" w:right="-23"/>
        <w:jc w:val="both"/>
        <w:rPr>
          <w:sz w:val="22"/>
          <w:szCs w:val="22"/>
        </w:rPr>
      </w:pPr>
      <w:r w:rsidRPr="00DB7762">
        <w:rPr>
          <w:sz w:val="22"/>
          <w:szCs w:val="22"/>
        </w:rPr>
        <w:t xml:space="preserve">5.W korespondencji kierowanej do Zamawiającego Wykonawca winien posługiwać się numerem sprawy określonym w SIWZ tj. </w:t>
      </w:r>
      <w:r w:rsidR="00E47912">
        <w:rPr>
          <w:sz w:val="22"/>
          <w:szCs w:val="22"/>
        </w:rPr>
        <w:t>nr ZP/</w:t>
      </w:r>
      <w:r w:rsidR="004D3DC4">
        <w:rPr>
          <w:sz w:val="22"/>
          <w:szCs w:val="22"/>
        </w:rPr>
        <w:t>107</w:t>
      </w:r>
      <w:r w:rsidR="00E47912">
        <w:rPr>
          <w:sz w:val="22"/>
          <w:szCs w:val="22"/>
        </w:rPr>
        <w:t>/ZCO/2020</w:t>
      </w:r>
    </w:p>
    <w:p w14:paraId="54FBE561" w14:textId="77777777" w:rsidR="00155D03" w:rsidRPr="00DB7762" w:rsidRDefault="00155D03" w:rsidP="007C5923">
      <w:pPr>
        <w:spacing w:after="62" w:line="249" w:lineRule="auto"/>
        <w:ind w:left="1" w:right="425"/>
        <w:jc w:val="both"/>
        <w:rPr>
          <w:sz w:val="22"/>
          <w:szCs w:val="22"/>
        </w:rPr>
      </w:pPr>
      <w:r w:rsidRPr="00DB7762">
        <w:rPr>
          <w:sz w:val="22"/>
          <w:szCs w:val="22"/>
        </w:rPr>
        <w:t>6.Osobą uprawnioną do porozumiewania się z Wykonawcami w imieniu Zamawiającego jest:</w:t>
      </w:r>
    </w:p>
    <w:p w14:paraId="5E9BA7DB" w14:textId="67260B22" w:rsidR="00155D03" w:rsidRPr="00DB7762" w:rsidRDefault="00155D03" w:rsidP="007C5923">
      <w:pPr>
        <w:spacing w:after="62" w:line="249" w:lineRule="auto"/>
        <w:ind w:right="425"/>
        <w:jc w:val="both"/>
        <w:rPr>
          <w:sz w:val="22"/>
          <w:szCs w:val="22"/>
        </w:rPr>
      </w:pPr>
      <w:r w:rsidRPr="00DB7762">
        <w:rPr>
          <w:sz w:val="22"/>
          <w:szCs w:val="22"/>
        </w:rPr>
        <w:t>W kwestiach formalnych –</w:t>
      </w:r>
      <w:r w:rsidR="009C2577" w:rsidRPr="009C2577">
        <w:rPr>
          <w:sz w:val="22"/>
          <w:szCs w:val="22"/>
        </w:rPr>
        <w:t xml:space="preserve"> </w:t>
      </w:r>
      <w:r w:rsidR="009C2577" w:rsidRPr="005371E9">
        <w:rPr>
          <w:sz w:val="22"/>
          <w:szCs w:val="22"/>
        </w:rPr>
        <w:t>Anna Wojtczyk – Kierownik Działu Zamówień Publicznych</w:t>
      </w:r>
      <w:r w:rsidR="009C2577">
        <w:rPr>
          <w:sz w:val="22"/>
          <w:szCs w:val="22"/>
        </w:rPr>
        <w:t>.</w:t>
      </w:r>
    </w:p>
    <w:p w14:paraId="148372CC" w14:textId="77777777" w:rsidR="00155D03" w:rsidRPr="00DB7762" w:rsidRDefault="00155D03" w:rsidP="007C5923">
      <w:pPr>
        <w:ind w:right="-23"/>
        <w:jc w:val="both"/>
        <w:rPr>
          <w:sz w:val="22"/>
          <w:szCs w:val="22"/>
          <w:u w:val="single"/>
        </w:rPr>
      </w:pPr>
      <w:r w:rsidRPr="00DB7762">
        <w:rPr>
          <w:sz w:val="22"/>
          <w:szCs w:val="22"/>
          <w:u w:val="single"/>
        </w:rP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 </w:t>
      </w:r>
    </w:p>
    <w:p w14:paraId="11D7C7B7" w14:textId="77777777" w:rsidR="00155D03" w:rsidRPr="00DB7762" w:rsidRDefault="00155D03" w:rsidP="007C5923">
      <w:pPr>
        <w:tabs>
          <w:tab w:val="num" w:pos="1440"/>
        </w:tabs>
        <w:ind w:right="425"/>
        <w:rPr>
          <w:b/>
          <w:sz w:val="22"/>
          <w:szCs w:val="22"/>
          <w:u w:val="single"/>
        </w:rPr>
      </w:pPr>
    </w:p>
    <w:p w14:paraId="1E157586" w14:textId="77777777" w:rsidR="00155D03" w:rsidRPr="00DB7762" w:rsidRDefault="00155D03" w:rsidP="007C5923">
      <w:pPr>
        <w:tabs>
          <w:tab w:val="num" w:pos="1440"/>
        </w:tabs>
        <w:ind w:right="425"/>
        <w:rPr>
          <w:b/>
          <w:sz w:val="22"/>
          <w:szCs w:val="22"/>
          <w:u w:val="single"/>
        </w:rPr>
      </w:pPr>
      <w:r w:rsidRPr="00DB7762">
        <w:rPr>
          <w:b/>
          <w:sz w:val="22"/>
          <w:szCs w:val="22"/>
          <w:u w:val="single"/>
        </w:rPr>
        <w:t>VIII. WYMAGANIA DOTYCZĄCE WADIUM</w:t>
      </w:r>
    </w:p>
    <w:p w14:paraId="172FBAD3" w14:textId="77777777" w:rsidR="00155D03" w:rsidRPr="009C2577" w:rsidRDefault="009C2577" w:rsidP="007C5923">
      <w:pPr>
        <w:pStyle w:val="Tekstpodstawowy"/>
        <w:tabs>
          <w:tab w:val="left" w:pos="0"/>
        </w:tabs>
        <w:ind w:right="425"/>
        <w:rPr>
          <w:sz w:val="22"/>
          <w:szCs w:val="22"/>
        </w:rPr>
      </w:pPr>
      <w:r w:rsidRPr="009C2577">
        <w:rPr>
          <w:sz w:val="22"/>
          <w:szCs w:val="22"/>
        </w:rPr>
        <w:t>Zamawiający nie wymaga wniesienia wadium</w:t>
      </w:r>
      <w:r w:rsidR="00155D03" w:rsidRPr="009C2577">
        <w:rPr>
          <w:sz w:val="22"/>
          <w:szCs w:val="22"/>
        </w:rPr>
        <w:t>.</w:t>
      </w:r>
    </w:p>
    <w:p w14:paraId="1D1EE6FA" w14:textId="77777777" w:rsidR="00155D03" w:rsidRPr="00DB7762" w:rsidRDefault="00155D03" w:rsidP="007C5923">
      <w:pPr>
        <w:pStyle w:val="Tekstpodstawowy"/>
        <w:tabs>
          <w:tab w:val="left" w:pos="0"/>
        </w:tabs>
        <w:ind w:right="425"/>
        <w:rPr>
          <w:color w:val="00B050"/>
          <w:sz w:val="22"/>
          <w:szCs w:val="22"/>
        </w:rPr>
      </w:pPr>
    </w:p>
    <w:p w14:paraId="458FD2BF" w14:textId="77777777" w:rsidR="00155D03" w:rsidRPr="00DB7762" w:rsidRDefault="00155D03" w:rsidP="007C5923">
      <w:pPr>
        <w:spacing w:after="120"/>
        <w:ind w:right="425"/>
        <w:jc w:val="both"/>
        <w:rPr>
          <w:b/>
          <w:sz w:val="22"/>
          <w:szCs w:val="22"/>
          <w:u w:val="single"/>
        </w:rPr>
      </w:pPr>
      <w:r w:rsidRPr="00DB7762">
        <w:rPr>
          <w:b/>
          <w:sz w:val="22"/>
          <w:szCs w:val="22"/>
          <w:u w:val="single"/>
        </w:rPr>
        <w:t>IX.WYJAŚNIENIA I ZMIANY TREŚCI SIWZ</w:t>
      </w:r>
    </w:p>
    <w:p w14:paraId="3994BFA1" w14:textId="77777777" w:rsidR="00155D03" w:rsidRDefault="00155D03" w:rsidP="007C5923">
      <w:pPr>
        <w:autoSpaceDN w:val="0"/>
        <w:adjustRightInd w:val="0"/>
        <w:ind w:right="-23"/>
        <w:jc w:val="both"/>
        <w:rPr>
          <w:sz w:val="22"/>
          <w:szCs w:val="22"/>
        </w:rPr>
      </w:pPr>
      <w:r w:rsidRPr="00DB7762">
        <w:rPr>
          <w:sz w:val="22"/>
          <w:szCs w:val="22"/>
        </w:rPr>
        <w:t>Wyjaśnienia treści SIWZ a także ewentualna jej modyfikacja dokonywane będą na zasadach określonych w art. 38 u</w:t>
      </w:r>
      <w:r w:rsidRPr="00DB7762">
        <w:rPr>
          <w:iCs/>
          <w:sz w:val="22"/>
          <w:szCs w:val="22"/>
        </w:rPr>
        <w:t>stawy Pzp</w:t>
      </w:r>
      <w:r w:rsidRPr="00DB7762">
        <w:rPr>
          <w:sz w:val="22"/>
          <w:szCs w:val="22"/>
        </w:rPr>
        <w:t>.</w:t>
      </w:r>
      <w:r w:rsidR="009C2577" w:rsidRPr="009C2577">
        <w:rPr>
          <w:sz w:val="22"/>
          <w:szCs w:val="22"/>
        </w:rPr>
        <w:t xml:space="preserve"> </w:t>
      </w:r>
      <w:r w:rsidR="009C2577" w:rsidRPr="0063502F">
        <w:rPr>
          <w:sz w:val="22"/>
          <w:szCs w:val="22"/>
        </w:rPr>
        <w:t>Treść zapytań wraz z wyjaśnieniami zamawiający udostępni na stronie internetowej</w:t>
      </w:r>
      <w:r w:rsidR="009C2577">
        <w:rPr>
          <w:sz w:val="22"/>
          <w:szCs w:val="22"/>
        </w:rPr>
        <w:t>.</w:t>
      </w:r>
    </w:p>
    <w:p w14:paraId="1894C18F" w14:textId="77777777" w:rsidR="00D66F4E" w:rsidRPr="00D66F4E" w:rsidRDefault="00D66F4E" w:rsidP="00D66F4E">
      <w:pPr>
        <w:autoSpaceDN w:val="0"/>
        <w:adjustRightInd w:val="0"/>
        <w:ind w:right="-23"/>
        <w:jc w:val="both"/>
        <w:rPr>
          <w:b/>
          <w:sz w:val="22"/>
          <w:szCs w:val="22"/>
        </w:rPr>
      </w:pPr>
      <w:r w:rsidRPr="00D66F4E">
        <w:rPr>
          <w:b/>
          <w:sz w:val="22"/>
          <w:szCs w:val="22"/>
        </w:rPr>
        <w:t xml:space="preserve">Zaleca się przesyłanie zapytań do treści SIWZ </w:t>
      </w:r>
      <w:r w:rsidRPr="00D66F4E">
        <w:rPr>
          <w:b/>
          <w:sz w:val="22"/>
          <w:szCs w:val="22"/>
          <w:u w:val="single"/>
        </w:rPr>
        <w:t>drogą elektroniczną w formacie WORD</w:t>
      </w:r>
      <w:r w:rsidRPr="00D66F4E">
        <w:rPr>
          <w:b/>
          <w:sz w:val="22"/>
          <w:szCs w:val="22"/>
        </w:rPr>
        <w:t xml:space="preserve"> na adres poczty elektronicznej podany w pkt. VII. 4.</w:t>
      </w:r>
    </w:p>
    <w:p w14:paraId="1A885FF4" w14:textId="77777777" w:rsidR="009C2577" w:rsidRPr="00DB7762" w:rsidRDefault="009C2577" w:rsidP="007C5923">
      <w:pPr>
        <w:autoSpaceDN w:val="0"/>
        <w:adjustRightInd w:val="0"/>
        <w:ind w:right="-23"/>
        <w:jc w:val="both"/>
        <w:rPr>
          <w:sz w:val="22"/>
          <w:szCs w:val="22"/>
        </w:rPr>
      </w:pPr>
    </w:p>
    <w:p w14:paraId="7CD5CCA8" w14:textId="77777777" w:rsidR="00155D03" w:rsidRPr="00DB7762" w:rsidRDefault="00155D03" w:rsidP="007C5923">
      <w:pPr>
        <w:pStyle w:val="ust"/>
        <w:ind w:left="0" w:right="-23" w:firstLine="0"/>
        <w:rPr>
          <w:b/>
          <w:sz w:val="22"/>
          <w:szCs w:val="22"/>
          <w:u w:val="single"/>
        </w:rPr>
      </w:pPr>
      <w:r w:rsidRPr="00DB7762">
        <w:rPr>
          <w:b/>
          <w:sz w:val="22"/>
          <w:szCs w:val="22"/>
          <w:u w:val="single"/>
        </w:rPr>
        <w:t>X. TERMIN ZWIĄZANIA OFERTĄ</w:t>
      </w:r>
    </w:p>
    <w:p w14:paraId="31195200" w14:textId="77777777" w:rsidR="00155D03" w:rsidRPr="00DB7762" w:rsidRDefault="00155D03" w:rsidP="007C5923">
      <w:pPr>
        <w:pStyle w:val="Zwykytekst"/>
        <w:ind w:right="425"/>
        <w:jc w:val="both"/>
        <w:rPr>
          <w:rFonts w:ascii="Times New Roman" w:hAnsi="Times New Roman"/>
          <w:sz w:val="22"/>
          <w:szCs w:val="22"/>
        </w:rPr>
      </w:pPr>
      <w:r w:rsidRPr="00DB7762">
        <w:rPr>
          <w:rFonts w:ascii="Times New Roman" w:hAnsi="Times New Roman"/>
          <w:sz w:val="22"/>
          <w:szCs w:val="22"/>
        </w:rPr>
        <w:t>1.</w:t>
      </w:r>
      <w:r w:rsidR="009C2577">
        <w:rPr>
          <w:rFonts w:ascii="Times New Roman" w:hAnsi="Times New Roman"/>
          <w:sz w:val="22"/>
          <w:szCs w:val="22"/>
        </w:rPr>
        <w:t xml:space="preserve"> </w:t>
      </w:r>
      <w:r w:rsidRPr="00DB7762">
        <w:rPr>
          <w:rFonts w:ascii="Times New Roman" w:hAnsi="Times New Roman"/>
          <w:sz w:val="22"/>
          <w:szCs w:val="22"/>
        </w:rPr>
        <w:t xml:space="preserve">Termin związania ofertą wynosi 30 dni od dnia otwarcia ofert. </w:t>
      </w:r>
    </w:p>
    <w:p w14:paraId="336BA557" w14:textId="77777777" w:rsidR="00155D03" w:rsidRPr="00DB7762" w:rsidRDefault="00155D03" w:rsidP="007C5923">
      <w:pPr>
        <w:pStyle w:val="Zwykytekst"/>
        <w:ind w:right="425"/>
        <w:jc w:val="both"/>
        <w:rPr>
          <w:rFonts w:ascii="Times New Roman" w:hAnsi="Times New Roman"/>
          <w:sz w:val="22"/>
          <w:szCs w:val="22"/>
        </w:rPr>
      </w:pPr>
      <w:r w:rsidRPr="00DB7762">
        <w:rPr>
          <w:rFonts w:ascii="Times New Roman" w:hAnsi="Times New Roman"/>
          <w:sz w:val="22"/>
          <w:szCs w:val="22"/>
        </w:rPr>
        <w:lastRenderedPageBreak/>
        <w:t>2.</w:t>
      </w:r>
      <w:r w:rsidR="009C2577">
        <w:rPr>
          <w:rFonts w:ascii="Times New Roman" w:hAnsi="Times New Roman"/>
          <w:sz w:val="22"/>
          <w:szCs w:val="22"/>
        </w:rPr>
        <w:t xml:space="preserve"> </w:t>
      </w:r>
      <w:r w:rsidRPr="00DB7762">
        <w:rPr>
          <w:rFonts w:ascii="Times New Roman" w:hAnsi="Times New Roman"/>
          <w:sz w:val="22"/>
          <w:szCs w:val="22"/>
        </w:rPr>
        <w:t xml:space="preserve">Bieg terminu związania ofertą rozpoczyna się wraz z upływem terminu składania ofert. </w:t>
      </w:r>
    </w:p>
    <w:p w14:paraId="43B2BE31" w14:textId="77777777" w:rsidR="00155D03" w:rsidRPr="00DB7762" w:rsidRDefault="00155D03" w:rsidP="009C2577">
      <w:pPr>
        <w:pStyle w:val="Zwykytekst"/>
        <w:ind w:left="284" w:right="-23" w:hanging="284"/>
        <w:jc w:val="both"/>
        <w:rPr>
          <w:rFonts w:ascii="Times New Roman" w:hAnsi="Times New Roman"/>
          <w:sz w:val="22"/>
          <w:szCs w:val="22"/>
        </w:rPr>
      </w:pPr>
      <w:r w:rsidRPr="00DB7762">
        <w:rPr>
          <w:rFonts w:ascii="Times New Roman" w:hAnsi="Times New Roman"/>
          <w:sz w:val="22"/>
          <w:szCs w:val="22"/>
        </w:rPr>
        <w:t xml:space="preserve">3.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3B37317F" w14:textId="77777777" w:rsidR="00155D03" w:rsidRPr="00DB7762" w:rsidRDefault="00155D03" w:rsidP="007C5923">
      <w:pPr>
        <w:pStyle w:val="Zwykytekst"/>
        <w:ind w:right="-23"/>
        <w:jc w:val="both"/>
        <w:rPr>
          <w:rFonts w:ascii="Times New Roman" w:hAnsi="Times New Roman"/>
          <w:sz w:val="22"/>
          <w:szCs w:val="22"/>
        </w:rPr>
      </w:pPr>
      <w:r w:rsidRPr="00DB7762">
        <w:rPr>
          <w:rFonts w:ascii="Times New Roman" w:hAnsi="Times New Roman"/>
          <w:sz w:val="22"/>
          <w:szCs w:val="22"/>
        </w:rPr>
        <w:t>4.</w:t>
      </w:r>
      <w:r w:rsidR="009C2577">
        <w:rPr>
          <w:rFonts w:ascii="Times New Roman" w:hAnsi="Times New Roman"/>
          <w:sz w:val="22"/>
          <w:szCs w:val="22"/>
        </w:rPr>
        <w:t xml:space="preserve"> </w:t>
      </w:r>
      <w:r w:rsidRPr="00DB7762">
        <w:rPr>
          <w:rFonts w:ascii="Times New Roman" w:hAnsi="Times New Roman"/>
          <w:sz w:val="22"/>
          <w:szCs w:val="22"/>
        </w:rPr>
        <w:t>Odmowa wyrażenia zgody na przedłużenie terminu związania ofertą nie powoduje utraty wadium.</w:t>
      </w:r>
    </w:p>
    <w:p w14:paraId="4F72AADB" w14:textId="77777777" w:rsidR="00155D03" w:rsidRPr="00DB7762" w:rsidRDefault="00155D03" w:rsidP="009C2577">
      <w:pPr>
        <w:pStyle w:val="Zwykytekst"/>
        <w:ind w:left="284" w:right="-23" w:hanging="284"/>
        <w:jc w:val="both"/>
        <w:rPr>
          <w:rFonts w:ascii="Times New Roman" w:hAnsi="Times New Roman"/>
          <w:sz w:val="22"/>
          <w:szCs w:val="22"/>
        </w:rPr>
      </w:pPr>
      <w:r w:rsidRPr="00DB7762">
        <w:rPr>
          <w:rFonts w:ascii="Times New Roman" w:hAnsi="Times New Roman"/>
          <w:sz w:val="22"/>
          <w:szCs w:val="22"/>
        </w:rPr>
        <w:t xml:space="preserve">5.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7D11659A" w14:textId="77777777" w:rsidR="00155D03" w:rsidRPr="00DB7762" w:rsidRDefault="00155D03" w:rsidP="007C5923">
      <w:pPr>
        <w:ind w:right="425"/>
        <w:jc w:val="both"/>
        <w:rPr>
          <w:b/>
          <w:sz w:val="22"/>
          <w:szCs w:val="22"/>
          <w:u w:val="single"/>
        </w:rPr>
      </w:pPr>
    </w:p>
    <w:p w14:paraId="1F73C12E" w14:textId="77777777" w:rsidR="00155D03" w:rsidRPr="00DB7762" w:rsidRDefault="00155D03" w:rsidP="007C5923">
      <w:pPr>
        <w:ind w:right="425"/>
        <w:jc w:val="both"/>
        <w:rPr>
          <w:b/>
          <w:sz w:val="22"/>
          <w:szCs w:val="22"/>
          <w:u w:val="single"/>
        </w:rPr>
      </w:pPr>
      <w:r w:rsidRPr="00DB7762">
        <w:rPr>
          <w:b/>
          <w:sz w:val="22"/>
          <w:szCs w:val="22"/>
          <w:u w:val="single"/>
        </w:rPr>
        <w:t>XI. OPIS SPOSOBU PRZYGOTOWANIA OFERTY.</w:t>
      </w:r>
    </w:p>
    <w:p w14:paraId="36C6BB7B" w14:textId="77777777" w:rsidR="00155D03" w:rsidRPr="00DB7762" w:rsidRDefault="00155D03" w:rsidP="007C5923">
      <w:pPr>
        <w:ind w:left="425" w:right="425"/>
        <w:jc w:val="both"/>
        <w:rPr>
          <w:b/>
          <w:sz w:val="22"/>
          <w:szCs w:val="22"/>
        </w:rPr>
      </w:pPr>
    </w:p>
    <w:p w14:paraId="01133940" w14:textId="77777777" w:rsidR="00155D03" w:rsidRPr="00DB7762" w:rsidRDefault="00155D03" w:rsidP="009C2577">
      <w:pPr>
        <w:ind w:left="284" w:right="-23" w:hanging="284"/>
        <w:jc w:val="both"/>
        <w:rPr>
          <w:sz w:val="22"/>
          <w:szCs w:val="22"/>
        </w:rPr>
      </w:pPr>
      <w:r w:rsidRPr="00DB7762">
        <w:rPr>
          <w:sz w:val="22"/>
          <w:szCs w:val="22"/>
        </w:rPr>
        <w:t xml:space="preserve">1. Wykonawca ma prawo złożyć tylko jedną ofertę, zawierającą jedną, jednoznacznie opisaną propozycję. Złożenie większej liczby ofert spowoduje odrzucenie wszystkich ofert złożonych przez danego Wykonawcę. </w:t>
      </w:r>
    </w:p>
    <w:p w14:paraId="5987FE60" w14:textId="77777777" w:rsidR="00155D03" w:rsidRPr="00DB7762" w:rsidRDefault="00155D03" w:rsidP="007C5923">
      <w:pPr>
        <w:ind w:right="-23"/>
        <w:jc w:val="both"/>
        <w:rPr>
          <w:sz w:val="22"/>
          <w:szCs w:val="22"/>
        </w:rPr>
      </w:pPr>
      <w:r w:rsidRPr="00DB7762">
        <w:rPr>
          <w:sz w:val="22"/>
          <w:szCs w:val="22"/>
        </w:rPr>
        <w:t>2.</w:t>
      </w:r>
      <w:r w:rsidR="009C2577">
        <w:rPr>
          <w:sz w:val="22"/>
          <w:szCs w:val="22"/>
        </w:rPr>
        <w:t xml:space="preserve"> </w:t>
      </w:r>
      <w:r w:rsidRPr="00DB7762">
        <w:rPr>
          <w:sz w:val="22"/>
          <w:szCs w:val="22"/>
        </w:rPr>
        <w:t xml:space="preserve">Ofertę należy sporządzić zgodnie z treścią formularza stanowiącego </w:t>
      </w:r>
      <w:r w:rsidRPr="00DB7762">
        <w:rPr>
          <w:b/>
          <w:sz w:val="22"/>
          <w:szCs w:val="22"/>
        </w:rPr>
        <w:t xml:space="preserve">załącznik nr 1 </w:t>
      </w:r>
      <w:r w:rsidRPr="00DB7762">
        <w:rPr>
          <w:sz w:val="22"/>
          <w:szCs w:val="22"/>
        </w:rPr>
        <w:t xml:space="preserve">i  wymaganiami SIWZ. </w:t>
      </w:r>
    </w:p>
    <w:p w14:paraId="51369692" w14:textId="77777777" w:rsidR="00155D03" w:rsidRPr="00DB7762" w:rsidRDefault="00155D03" w:rsidP="007C5923">
      <w:pPr>
        <w:ind w:right="-23"/>
        <w:jc w:val="both"/>
        <w:rPr>
          <w:sz w:val="22"/>
          <w:szCs w:val="22"/>
        </w:rPr>
      </w:pPr>
      <w:r w:rsidRPr="00DB7762">
        <w:rPr>
          <w:sz w:val="22"/>
          <w:szCs w:val="22"/>
        </w:rPr>
        <w:t>3.</w:t>
      </w:r>
      <w:r w:rsidR="009C2577">
        <w:rPr>
          <w:sz w:val="22"/>
          <w:szCs w:val="22"/>
        </w:rPr>
        <w:t xml:space="preserve"> </w:t>
      </w:r>
      <w:r w:rsidRPr="00DB7762">
        <w:rPr>
          <w:sz w:val="22"/>
          <w:szCs w:val="22"/>
        </w:rPr>
        <w:t>Treść oferty musi odpowiadać treści specyfikacji istotnych warunków zamówienia.</w:t>
      </w:r>
    </w:p>
    <w:p w14:paraId="363B4159" w14:textId="77777777" w:rsidR="00155D03" w:rsidRPr="00DB7762" w:rsidRDefault="00155D03" w:rsidP="009C2577">
      <w:pPr>
        <w:ind w:left="284" w:right="-23" w:hanging="284"/>
        <w:jc w:val="both"/>
        <w:rPr>
          <w:sz w:val="22"/>
          <w:szCs w:val="22"/>
        </w:rPr>
      </w:pPr>
      <w:r w:rsidRPr="00DB7762">
        <w:rPr>
          <w:sz w:val="22"/>
          <w:szCs w:val="22"/>
        </w:rPr>
        <w:t>4.</w:t>
      </w:r>
      <w:r w:rsidR="009C2577">
        <w:rPr>
          <w:sz w:val="22"/>
          <w:szCs w:val="22"/>
        </w:rPr>
        <w:t xml:space="preserve"> </w:t>
      </w:r>
      <w:r w:rsidRPr="00DB7762">
        <w:rPr>
          <w:sz w:val="22"/>
          <w:szCs w:val="22"/>
        </w:rPr>
        <w:t xml:space="preserve">Wielkość i układ załączonych do </w:t>
      </w:r>
      <w:r w:rsidR="009C2577">
        <w:rPr>
          <w:sz w:val="22"/>
          <w:szCs w:val="22"/>
        </w:rPr>
        <w:t>SIWZ</w:t>
      </w:r>
      <w:r w:rsidRPr="00DB7762">
        <w:rPr>
          <w:sz w:val="22"/>
          <w:szCs w:val="22"/>
        </w:rPr>
        <w:t xml:space="preserve"> wzorcowych formularzy może zostać przez Wykonawcę zmieniony, jednak ich treść musi zostać zachowana. </w:t>
      </w:r>
    </w:p>
    <w:p w14:paraId="1A46B2CD" w14:textId="77777777" w:rsidR="00155D03" w:rsidRPr="00DB7762" w:rsidRDefault="00155D03" w:rsidP="009C2577">
      <w:pPr>
        <w:ind w:left="284" w:right="-23" w:hanging="284"/>
        <w:jc w:val="both"/>
        <w:rPr>
          <w:sz w:val="22"/>
          <w:szCs w:val="22"/>
        </w:rPr>
      </w:pPr>
      <w:r w:rsidRPr="00DB7762">
        <w:rPr>
          <w:sz w:val="22"/>
          <w:szCs w:val="22"/>
        </w:rPr>
        <w:t>5.</w:t>
      </w:r>
      <w:r w:rsidR="009C2577">
        <w:rPr>
          <w:sz w:val="22"/>
          <w:szCs w:val="22"/>
        </w:rPr>
        <w:t xml:space="preserve"> </w:t>
      </w:r>
      <w:r w:rsidRPr="00DB7762">
        <w:rPr>
          <w:sz w:val="22"/>
          <w:szCs w:val="22"/>
        </w:rPr>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14:paraId="2546102E" w14:textId="77777777" w:rsidR="00155D03" w:rsidRPr="00DB7762" w:rsidRDefault="00155D03" w:rsidP="009C2577">
      <w:pPr>
        <w:ind w:left="284" w:right="-23" w:hanging="284"/>
        <w:jc w:val="both"/>
        <w:rPr>
          <w:sz w:val="22"/>
          <w:szCs w:val="22"/>
        </w:rPr>
      </w:pPr>
      <w:r w:rsidRPr="00DB7762">
        <w:rPr>
          <w:sz w:val="22"/>
          <w:szCs w:val="22"/>
        </w:rPr>
        <w:t>6.</w:t>
      </w:r>
      <w:r w:rsidR="009C2577">
        <w:rPr>
          <w:sz w:val="22"/>
          <w:szCs w:val="22"/>
        </w:rPr>
        <w:t xml:space="preserve"> </w:t>
      </w:r>
      <w:r w:rsidRPr="00DB7762">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0BE786E9" w14:textId="77777777" w:rsidR="00155D03" w:rsidRPr="00DB7762" w:rsidRDefault="00155D03" w:rsidP="009C2577">
      <w:pPr>
        <w:ind w:left="284" w:right="-23" w:hanging="284"/>
        <w:jc w:val="both"/>
        <w:rPr>
          <w:sz w:val="22"/>
          <w:szCs w:val="22"/>
        </w:rPr>
      </w:pPr>
      <w:r w:rsidRPr="00DB7762">
        <w:rPr>
          <w:sz w:val="22"/>
          <w:szCs w:val="22"/>
        </w:rPr>
        <w:t>7.</w:t>
      </w:r>
      <w:r w:rsidR="009C2577">
        <w:rPr>
          <w:sz w:val="22"/>
          <w:szCs w:val="22"/>
        </w:rPr>
        <w:t xml:space="preserve"> </w:t>
      </w:r>
      <w:r w:rsidRPr="00DB7762">
        <w:rPr>
          <w:sz w:val="22"/>
          <w:szCs w:val="22"/>
        </w:rPr>
        <w:t xml:space="preserve">Wskazane jest, aby każda zapisana strona oferty była ponumerowana kolejnymi numerami, a załączniki do oferty stanowiące jej integralną część były czytelnie oznaczone i zgodne z wzorem załączników, a cała oferta wraz z załącznikami była w trwały sposób ze sobą połączona (np. zbindowana, zszyta uniemożliwiając jej samoistną dekompletację), oraz zawierała spis treści. </w:t>
      </w:r>
    </w:p>
    <w:p w14:paraId="4C2F5616" w14:textId="77777777" w:rsidR="00155D03" w:rsidRPr="00DB7762" w:rsidRDefault="00155D03" w:rsidP="009C2577">
      <w:pPr>
        <w:ind w:left="284" w:right="-23" w:hanging="284"/>
        <w:jc w:val="both"/>
        <w:rPr>
          <w:sz w:val="22"/>
          <w:szCs w:val="22"/>
        </w:rPr>
      </w:pPr>
      <w:r w:rsidRPr="00DB7762">
        <w:rPr>
          <w:sz w:val="22"/>
          <w:szCs w:val="22"/>
        </w:rPr>
        <w:t>8.</w:t>
      </w:r>
      <w:r w:rsidR="009C2577">
        <w:rPr>
          <w:sz w:val="22"/>
          <w:szCs w:val="22"/>
        </w:rPr>
        <w:t xml:space="preserve"> </w:t>
      </w:r>
      <w:r w:rsidRPr="00DB7762">
        <w:rPr>
          <w:sz w:val="22"/>
          <w:szCs w:val="22"/>
        </w:rPr>
        <w:t>Wszelkie poprawki lub zmiany (również przy użyciu korektora) w ofercie, powinny być parafowane własnoręcznie przez osobę podpisującą ofertę. Wykonawca ponosi wszelkie koszty związane z przygotowaniem i złożeniem oferty.</w:t>
      </w:r>
    </w:p>
    <w:p w14:paraId="4F0661BC" w14:textId="77777777" w:rsidR="00155D03" w:rsidRDefault="00155D03" w:rsidP="007C5923">
      <w:pPr>
        <w:ind w:right="425"/>
        <w:jc w:val="both"/>
        <w:rPr>
          <w:sz w:val="22"/>
          <w:szCs w:val="22"/>
        </w:rPr>
      </w:pPr>
    </w:p>
    <w:p w14:paraId="42E037AC" w14:textId="77777777" w:rsidR="00155D03" w:rsidRPr="00DB7762" w:rsidRDefault="00155D03" w:rsidP="007C5923">
      <w:pPr>
        <w:ind w:right="425"/>
        <w:jc w:val="both"/>
        <w:rPr>
          <w:b/>
          <w:sz w:val="22"/>
          <w:szCs w:val="22"/>
          <w:u w:val="single"/>
        </w:rPr>
      </w:pPr>
      <w:r w:rsidRPr="00DB7762">
        <w:rPr>
          <w:sz w:val="22"/>
          <w:szCs w:val="22"/>
        </w:rPr>
        <w:t>9.</w:t>
      </w:r>
      <w:r w:rsidRPr="00DB7762">
        <w:rPr>
          <w:b/>
          <w:sz w:val="22"/>
          <w:szCs w:val="22"/>
          <w:u w:val="single"/>
        </w:rPr>
        <w:t>Oferta winna zawierać następujące oświadczenia i dokumenty:</w:t>
      </w:r>
    </w:p>
    <w:p w14:paraId="2EC49B2D" w14:textId="77777777" w:rsidR="00155D03" w:rsidRPr="00DB7762" w:rsidRDefault="00155D03" w:rsidP="007C5923">
      <w:pPr>
        <w:ind w:right="425"/>
        <w:jc w:val="both"/>
        <w:rPr>
          <w:b/>
          <w:sz w:val="22"/>
          <w:szCs w:val="22"/>
          <w:u w:val="single"/>
        </w:rPr>
      </w:pPr>
    </w:p>
    <w:p w14:paraId="4781D115" w14:textId="77777777" w:rsidR="00155D03" w:rsidRPr="00DB7762" w:rsidRDefault="00155D03" w:rsidP="00DA0F80">
      <w:pPr>
        <w:numPr>
          <w:ilvl w:val="1"/>
          <w:numId w:val="8"/>
        </w:numPr>
        <w:spacing w:after="62" w:line="249" w:lineRule="auto"/>
        <w:ind w:left="284" w:right="-23" w:hanging="283"/>
        <w:jc w:val="both"/>
        <w:rPr>
          <w:sz w:val="22"/>
          <w:szCs w:val="22"/>
        </w:rPr>
      </w:pPr>
      <w:r w:rsidRPr="00DB7762">
        <w:rPr>
          <w:sz w:val="22"/>
          <w:szCs w:val="22"/>
        </w:rPr>
        <w:t xml:space="preserve">wypełniony </w:t>
      </w:r>
      <w:r w:rsidRPr="00DB7762">
        <w:rPr>
          <w:b/>
          <w:sz w:val="22"/>
          <w:szCs w:val="22"/>
        </w:rPr>
        <w:t>formularz ofertowy</w:t>
      </w:r>
      <w:r w:rsidRPr="00DB7762">
        <w:rPr>
          <w:sz w:val="22"/>
          <w:szCs w:val="22"/>
        </w:rPr>
        <w:t xml:space="preserve"> sporządzony z wykorzystaniem wzoru stanowiącego</w:t>
      </w:r>
      <w:r w:rsidRPr="00DB7762">
        <w:rPr>
          <w:b/>
          <w:sz w:val="22"/>
          <w:szCs w:val="22"/>
        </w:rPr>
        <w:t xml:space="preserve"> Załącznik nr 1 </w:t>
      </w:r>
      <w:r w:rsidRPr="00DB7762">
        <w:rPr>
          <w:sz w:val="22"/>
          <w:szCs w:val="22"/>
        </w:rPr>
        <w:t>do SIWZ,</w:t>
      </w:r>
    </w:p>
    <w:p w14:paraId="5A3EF442" w14:textId="77777777" w:rsidR="00155D03" w:rsidRDefault="00155D03" w:rsidP="00DA0F80">
      <w:pPr>
        <w:numPr>
          <w:ilvl w:val="1"/>
          <w:numId w:val="8"/>
        </w:numPr>
        <w:spacing w:after="62" w:line="249" w:lineRule="auto"/>
        <w:ind w:left="284" w:right="425" w:hanging="283"/>
        <w:jc w:val="both"/>
        <w:rPr>
          <w:sz w:val="22"/>
          <w:szCs w:val="22"/>
        </w:rPr>
      </w:pPr>
      <w:r w:rsidRPr="00DB7762">
        <w:rPr>
          <w:sz w:val="22"/>
          <w:szCs w:val="22"/>
        </w:rPr>
        <w:t xml:space="preserve">oświadczenia i dokumenty wymienione w rozdziale </w:t>
      </w:r>
      <w:r w:rsidRPr="00DB7762">
        <w:rPr>
          <w:b/>
          <w:sz w:val="22"/>
          <w:szCs w:val="22"/>
        </w:rPr>
        <w:t xml:space="preserve">VI. 1 - 4 i </w:t>
      </w:r>
      <w:r w:rsidR="009C2577">
        <w:rPr>
          <w:b/>
          <w:sz w:val="22"/>
          <w:szCs w:val="22"/>
        </w:rPr>
        <w:t>(</w:t>
      </w:r>
      <w:r w:rsidR="009C2577" w:rsidRPr="009C2577">
        <w:rPr>
          <w:sz w:val="22"/>
          <w:szCs w:val="22"/>
        </w:rPr>
        <w:t>ewentualnie</w:t>
      </w:r>
      <w:r w:rsidR="009C2577">
        <w:rPr>
          <w:sz w:val="22"/>
          <w:szCs w:val="22"/>
        </w:rPr>
        <w:t>)</w:t>
      </w:r>
      <w:r w:rsidR="009C2577">
        <w:rPr>
          <w:b/>
          <w:sz w:val="22"/>
          <w:szCs w:val="22"/>
        </w:rPr>
        <w:t xml:space="preserve"> 5</w:t>
      </w:r>
      <w:r w:rsidRPr="00DB7762">
        <w:rPr>
          <w:sz w:val="22"/>
          <w:szCs w:val="22"/>
        </w:rPr>
        <w:t xml:space="preserve"> niniejszej SIWZ;</w:t>
      </w:r>
    </w:p>
    <w:p w14:paraId="3C2D7BD1" w14:textId="77777777" w:rsidR="009C2577" w:rsidRDefault="009C2577" w:rsidP="00DA0F80">
      <w:pPr>
        <w:numPr>
          <w:ilvl w:val="1"/>
          <w:numId w:val="8"/>
        </w:numPr>
        <w:spacing w:after="62" w:line="249" w:lineRule="auto"/>
        <w:ind w:left="284" w:right="425" w:hanging="283"/>
        <w:jc w:val="both"/>
        <w:rPr>
          <w:sz w:val="22"/>
          <w:szCs w:val="22"/>
        </w:rPr>
      </w:pPr>
      <w:r>
        <w:rPr>
          <w:sz w:val="22"/>
          <w:szCs w:val="22"/>
        </w:rPr>
        <w:t>p</w:t>
      </w:r>
      <w:r w:rsidRPr="00DB7762">
        <w:rPr>
          <w:sz w:val="22"/>
          <w:szCs w:val="22"/>
        </w:rPr>
        <w:t>ełnomocnictwo do reprezentowania Wykonawcy – jeżeli zostało ustanowione bądź do reprezentowania Wykonawców wspólnie ubiegających się o zamówienie przedłożone w formie oryginału lub kopii poświadczonej przez notariusza (dotyczy również spółki cywilnej); pełnomocnictwo ustanowione do reprezentowania</w:t>
      </w:r>
      <w:r>
        <w:rPr>
          <w:sz w:val="22"/>
          <w:szCs w:val="22"/>
        </w:rPr>
        <w:t xml:space="preserve"> </w:t>
      </w:r>
      <w:r w:rsidRPr="00DB7762">
        <w:rPr>
          <w:sz w:val="22"/>
          <w:szCs w:val="22"/>
        </w:rPr>
        <w:t>Wykonawców wspólnie ubiegających się o zamówienie przedłożone w formie oryginału lub kopii poświadczonej przez notariusza</w:t>
      </w:r>
      <w:r>
        <w:rPr>
          <w:sz w:val="22"/>
          <w:szCs w:val="22"/>
        </w:rPr>
        <w:t>.</w:t>
      </w:r>
    </w:p>
    <w:p w14:paraId="5B2F230A" w14:textId="77777777" w:rsidR="00155D03" w:rsidRPr="00DB7762" w:rsidRDefault="00155D03" w:rsidP="009C2577">
      <w:pPr>
        <w:spacing w:after="62" w:line="249" w:lineRule="auto"/>
        <w:ind w:left="426" w:right="-23" w:hanging="426"/>
        <w:jc w:val="both"/>
        <w:rPr>
          <w:sz w:val="22"/>
          <w:szCs w:val="22"/>
        </w:rPr>
      </w:pPr>
      <w:r w:rsidRPr="00DB7762">
        <w:rPr>
          <w:sz w:val="22"/>
          <w:szCs w:val="22"/>
        </w:rPr>
        <w:t xml:space="preserve">10. 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14:paraId="3A602E5E" w14:textId="77777777" w:rsidR="00155D03" w:rsidRPr="00DB7762" w:rsidRDefault="00155D03" w:rsidP="009C2577">
      <w:pPr>
        <w:spacing w:after="62" w:line="249" w:lineRule="auto"/>
        <w:ind w:left="426" w:right="-23" w:hanging="426"/>
        <w:jc w:val="both"/>
        <w:rPr>
          <w:sz w:val="22"/>
          <w:szCs w:val="22"/>
        </w:rPr>
      </w:pPr>
      <w:r w:rsidRPr="00DB7762">
        <w:rPr>
          <w:sz w:val="22"/>
          <w:szCs w:val="22"/>
        </w:rPr>
        <w:t xml:space="preserve">11.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16DFB008" w14:textId="77777777" w:rsidR="00155D03" w:rsidRPr="00DB7762" w:rsidRDefault="00155D03" w:rsidP="009C2577">
      <w:pPr>
        <w:spacing w:after="62" w:line="249" w:lineRule="auto"/>
        <w:ind w:left="426" w:right="-23" w:hanging="426"/>
        <w:jc w:val="both"/>
        <w:rPr>
          <w:sz w:val="22"/>
          <w:szCs w:val="22"/>
        </w:rPr>
      </w:pPr>
      <w:r w:rsidRPr="00DB7762">
        <w:rPr>
          <w:sz w:val="22"/>
          <w:szCs w:val="22"/>
        </w:rPr>
        <w:lastRenderedPageBreak/>
        <w:t xml:space="preserve">12. Zastrzeżenie informacji, które nie stanowią tajemnicy przedsiębiorstwa w rozumieniu ustawy o zwalczaniu nieuczciwej konkurencji będzie traktowane, jako bezskuteczne i skutkować będzie ich odtajnieniem. </w:t>
      </w:r>
    </w:p>
    <w:p w14:paraId="1E70DB41" w14:textId="77777777" w:rsidR="00155D03" w:rsidRPr="00DB7762" w:rsidRDefault="00155D03" w:rsidP="009C2577">
      <w:pPr>
        <w:spacing w:after="62" w:line="249" w:lineRule="auto"/>
        <w:ind w:left="426" w:right="-23" w:hanging="426"/>
        <w:jc w:val="both"/>
        <w:rPr>
          <w:sz w:val="22"/>
          <w:szCs w:val="22"/>
        </w:rPr>
      </w:pPr>
      <w:r w:rsidRPr="00DB7762">
        <w:rPr>
          <w:sz w:val="22"/>
          <w:szCs w:val="22"/>
        </w:rPr>
        <w:t>13. Zamawiający informuje, że w przypadku kiedy wykonawca otrzyma od niego wezwanie w trybie art. 90 ustawy P</w:t>
      </w:r>
      <w:r w:rsidR="009C2577">
        <w:rPr>
          <w:sz w:val="22"/>
          <w:szCs w:val="22"/>
        </w:rPr>
        <w:t>zp</w:t>
      </w:r>
      <w:r w:rsidRPr="00DB7762">
        <w:rPr>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A9816DD" w14:textId="77777777" w:rsidR="00155D03" w:rsidRPr="00DB7762" w:rsidRDefault="00155D03" w:rsidP="007C5923">
      <w:pPr>
        <w:pStyle w:val="ust"/>
        <w:spacing w:before="0" w:after="0"/>
        <w:ind w:left="0" w:right="425" w:firstLine="0"/>
        <w:rPr>
          <w:sz w:val="22"/>
          <w:szCs w:val="22"/>
        </w:rPr>
      </w:pPr>
      <w:r w:rsidRPr="00DB7762">
        <w:rPr>
          <w:sz w:val="22"/>
          <w:szCs w:val="22"/>
          <w:u w:val="single"/>
        </w:rPr>
        <w:t>14. Zmiany lub wycofanie złożonej oferty</w:t>
      </w:r>
      <w:r w:rsidRPr="00DB7762">
        <w:rPr>
          <w:sz w:val="22"/>
          <w:szCs w:val="22"/>
        </w:rPr>
        <w:t>.</w:t>
      </w:r>
    </w:p>
    <w:p w14:paraId="67B21CB6" w14:textId="77777777" w:rsidR="00155D03" w:rsidRPr="00DB7762" w:rsidRDefault="00155D03" w:rsidP="007C5923">
      <w:pPr>
        <w:pStyle w:val="Nagwek2"/>
        <w:keepNext w:val="0"/>
        <w:numPr>
          <w:ilvl w:val="0"/>
          <w:numId w:val="4"/>
        </w:numPr>
        <w:tabs>
          <w:tab w:val="left" w:pos="-1980"/>
        </w:tabs>
        <w:ind w:left="0" w:right="-23" w:firstLine="1"/>
        <w:jc w:val="both"/>
        <w:rPr>
          <w:rFonts w:ascii="Times New Roman" w:hAnsi="Times New Roman"/>
          <w:sz w:val="22"/>
          <w:szCs w:val="22"/>
        </w:rPr>
      </w:pPr>
      <w:r w:rsidRPr="00DB7762">
        <w:rPr>
          <w:rFonts w:ascii="Times New Roman" w:hAnsi="Times New Roman"/>
          <w:sz w:val="22"/>
          <w:szCs w:val="22"/>
        </w:rPr>
        <w:t>Skuteczność zmian lub wycofania złożonej oferty:</w:t>
      </w:r>
    </w:p>
    <w:p w14:paraId="370458B2" w14:textId="77777777" w:rsidR="00155D03" w:rsidRPr="00DB7762" w:rsidRDefault="00155D03" w:rsidP="007C5923">
      <w:pPr>
        <w:pStyle w:val="Tekstpodstawowy"/>
        <w:ind w:right="-23"/>
        <w:rPr>
          <w:sz w:val="22"/>
          <w:szCs w:val="22"/>
        </w:rPr>
      </w:pPr>
      <w:r w:rsidRPr="00DB7762">
        <w:rPr>
          <w:sz w:val="22"/>
          <w:szCs w:val="22"/>
        </w:rPr>
        <w:t>Wykonawca może wprowadzić zmiany lub wycofać złożoną przez siebie ofertę. Zmiany lub wycofanie złożonej oferty są skuteczne tylko wówczas, gdy Zamawiający otrzyma pisemne powiadomienie o wprowadzeniu zmian lub wycofaniu oferty przed terminem składania ofert.</w:t>
      </w:r>
    </w:p>
    <w:p w14:paraId="3CCB71B1" w14:textId="77777777" w:rsidR="00155D03" w:rsidRPr="00DB7762" w:rsidRDefault="00155D03" w:rsidP="007C5923">
      <w:pPr>
        <w:pStyle w:val="Tekstpodstawowy"/>
        <w:numPr>
          <w:ilvl w:val="0"/>
          <w:numId w:val="4"/>
        </w:numPr>
        <w:ind w:left="0" w:right="-23" w:firstLine="1"/>
        <w:rPr>
          <w:sz w:val="22"/>
          <w:szCs w:val="22"/>
        </w:rPr>
      </w:pPr>
      <w:r w:rsidRPr="00DB7762">
        <w:rPr>
          <w:b/>
          <w:sz w:val="22"/>
          <w:szCs w:val="22"/>
        </w:rPr>
        <w:t>Zmiana złożonej oferty</w:t>
      </w:r>
      <w:r w:rsidRPr="00DB7762">
        <w:rPr>
          <w:sz w:val="22"/>
          <w:szCs w:val="22"/>
        </w:rPr>
        <w:t>:</w:t>
      </w:r>
    </w:p>
    <w:p w14:paraId="63D562A6" w14:textId="77777777" w:rsidR="00155D03" w:rsidRPr="00DB7762" w:rsidRDefault="00155D03" w:rsidP="007C5923">
      <w:pPr>
        <w:pStyle w:val="Tekstpodstawowy"/>
        <w:ind w:right="-23"/>
        <w:rPr>
          <w:sz w:val="22"/>
          <w:szCs w:val="22"/>
        </w:rPr>
      </w:pPr>
      <w:r w:rsidRPr="00DB7762">
        <w:rPr>
          <w:sz w:val="22"/>
          <w:szCs w:val="22"/>
        </w:rPr>
        <w:t xml:space="preserve">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 </w:t>
      </w:r>
    </w:p>
    <w:p w14:paraId="0C3661DC" w14:textId="77777777" w:rsidR="00155D03" w:rsidRPr="00DB7762" w:rsidRDefault="00155D03" w:rsidP="007C5923">
      <w:pPr>
        <w:pStyle w:val="Tekstpodstawowy"/>
        <w:ind w:right="-23"/>
        <w:rPr>
          <w:b/>
          <w:sz w:val="22"/>
          <w:szCs w:val="22"/>
        </w:rPr>
      </w:pPr>
      <w:r w:rsidRPr="00DB7762">
        <w:rPr>
          <w:b/>
          <w:sz w:val="22"/>
          <w:szCs w:val="22"/>
        </w:rPr>
        <w:t>c)  Wycofanie złożonej oferty:</w:t>
      </w:r>
    </w:p>
    <w:p w14:paraId="1D54E973" w14:textId="77777777" w:rsidR="00155D03" w:rsidRPr="00DB7762" w:rsidRDefault="00155D03" w:rsidP="007C5923">
      <w:pPr>
        <w:pStyle w:val="Tekstpodstawowy"/>
        <w:ind w:right="-23"/>
        <w:rPr>
          <w:b/>
          <w:sz w:val="22"/>
          <w:szCs w:val="22"/>
        </w:rPr>
      </w:pPr>
      <w:r w:rsidRPr="00DB7762">
        <w:rPr>
          <w:sz w:val="22"/>
          <w:szCs w:val="22"/>
        </w:rPr>
        <w:t xml:space="preserve">Wycofanie złożonej oferty następuje poprzez złożenie pisemnego powiadomienia podpisanego przez umocowanego do reprezentacji przedstawiciela Wykonawcy w jednej z form określonych w pkt. VII. 1 SIWZ. </w:t>
      </w:r>
    </w:p>
    <w:p w14:paraId="5D8CA0EA" w14:textId="77777777" w:rsidR="00155D03" w:rsidRPr="00DB7762" w:rsidRDefault="00155D03" w:rsidP="007F0FF6">
      <w:pPr>
        <w:spacing w:after="62" w:line="249" w:lineRule="auto"/>
        <w:ind w:left="426" w:right="-23" w:hanging="426"/>
        <w:jc w:val="both"/>
        <w:rPr>
          <w:sz w:val="22"/>
          <w:szCs w:val="22"/>
        </w:rPr>
      </w:pPr>
      <w:r w:rsidRPr="00DB7762">
        <w:rPr>
          <w:sz w:val="22"/>
          <w:szCs w:val="22"/>
        </w:rPr>
        <w:t xml:space="preserve">15. 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77061D6D" w14:textId="77777777" w:rsidR="00155D03" w:rsidRPr="00DB7762" w:rsidRDefault="00155D03" w:rsidP="007F0FF6">
      <w:pPr>
        <w:spacing w:after="35" w:line="249" w:lineRule="auto"/>
        <w:ind w:left="426" w:right="-23" w:hanging="426"/>
        <w:jc w:val="both"/>
        <w:rPr>
          <w:sz w:val="22"/>
          <w:szCs w:val="22"/>
        </w:rPr>
      </w:pPr>
      <w:r w:rsidRPr="00DB7762">
        <w:rPr>
          <w:sz w:val="22"/>
          <w:szCs w:val="22"/>
        </w:rPr>
        <w:t xml:space="preserve"> </w:t>
      </w:r>
    </w:p>
    <w:p w14:paraId="40A3D86E" w14:textId="77777777" w:rsidR="00155D03" w:rsidRPr="00DB7762" w:rsidRDefault="00155D03" w:rsidP="007C5923">
      <w:pPr>
        <w:pStyle w:val="Tekstpodstawowywcity2"/>
        <w:ind w:left="0" w:right="425" w:firstLine="0"/>
        <w:jc w:val="both"/>
        <w:rPr>
          <w:b/>
          <w:sz w:val="22"/>
          <w:szCs w:val="22"/>
          <w:u w:val="single"/>
        </w:rPr>
      </w:pPr>
      <w:r w:rsidRPr="00DB7762">
        <w:rPr>
          <w:b/>
          <w:sz w:val="22"/>
          <w:szCs w:val="22"/>
          <w:u w:val="single"/>
        </w:rPr>
        <w:t>XII. MIEJSCE ORAZ TERMIN SKŁADANIA I OTWARCIA OFERT</w:t>
      </w:r>
    </w:p>
    <w:p w14:paraId="68B2DB49" w14:textId="77777777" w:rsidR="00155D03" w:rsidRPr="00DB7762" w:rsidRDefault="00155D03" w:rsidP="007C5923">
      <w:pPr>
        <w:pStyle w:val="Tekstpodstawowywcity2"/>
        <w:ind w:left="425" w:right="425" w:firstLine="0"/>
        <w:jc w:val="both"/>
        <w:rPr>
          <w:b/>
          <w:sz w:val="22"/>
          <w:szCs w:val="22"/>
        </w:rPr>
      </w:pPr>
    </w:p>
    <w:p w14:paraId="30936BDE" w14:textId="490C024E" w:rsidR="00155D03" w:rsidRPr="00DB7762" w:rsidRDefault="00155D03" w:rsidP="00465EB8">
      <w:pPr>
        <w:ind w:left="284" w:right="-23" w:hanging="284"/>
        <w:jc w:val="both"/>
        <w:rPr>
          <w:sz w:val="22"/>
          <w:szCs w:val="22"/>
        </w:rPr>
      </w:pPr>
      <w:r w:rsidRPr="00DB7762">
        <w:rPr>
          <w:sz w:val="22"/>
          <w:szCs w:val="22"/>
        </w:rPr>
        <w:t xml:space="preserve">1. Ofertę należy złożyć do dnia </w:t>
      </w:r>
      <w:r w:rsidR="00A57158">
        <w:rPr>
          <w:b/>
          <w:sz w:val="22"/>
          <w:szCs w:val="22"/>
        </w:rPr>
        <w:t>31.12.2020r</w:t>
      </w:r>
      <w:r w:rsidR="004122C8">
        <w:rPr>
          <w:b/>
          <w:sz w:val="22"/>
          <w:szCs w:val="22"/>
        </w:rPr>
        <w:t>.</w:t>
      </w:r>
      <w:r w:rsidR="005A12D0">
        <w:rPr>
          <w:b/>
          <w:sz w:val="22"/>
          <w:szCs w:val="22"/>
        </w:rPr>
        <w:t xml:space="preserve"> </w:t>
      </w:r>
      <w:r w:rsidRPr="00DB7762">
        <w:rPr>
          <w:sz w:val="22"/>
          <w:szCs w:val="22"/>
        </w:rPr>
        <w:t>do godz.</w:t>
      </w:r>
      <w:r w:rsidRPr="00DB7762">
        <w:rPr>
          <w:b/>
          <w:sz w:val="22"/>
          <w:szCs w:val="22"/>
        </w:rPr>
        <w:t>10:00</w:t>
      </w:r>
      <w:r w:rsidRPr="00DB7762">
        <w:rPr>
          <w:sz w:val="22"/>
          <w:szCs w:val="22"/>
        </w:rPr>
        <w:t xml:space="preserve"> w zamkniętej kopercie, w siedzibie Zamawiającego i oznakować w następujący sposób: Zagłębiowskie Centrum Onkologii</w:t>
      </w:r>
      <w:r w:rsidRPr="00DB7762">
        <w:rPr>
          <w:b/>
          <w:sz w:val="22"/>
          <w:szCs w:val="22"/>
        </w:rPr>
        <w:t xml:space="preserve">, </w:t>
      </w:r>
      <w:r w:rsidRPr="00DB7762">
        <w:rPr>
          <w:sz w:val="22"/>
          <w:szCs w:val="22"/>
        </w:rPr>
        <w:t>Szpital Specjalistyczny im. Sz. Starkiewicza, ul. Szpitalna 13, 41-300 Dąbrowa Górnicza, Kancelaria,</w:t>
      </w:r>
      <w:r w:rsidR="005A12D0">
        <w:rPr>
          <w:sz w:val="22"/>
          <w:szCs w:val="22"/>
        </w:rPr>
        <w:t xml:space="preserve"> I</w:t>
      </w:r>
      <w:r w:rsidRPr="00DB7762">
        <w:rPr>
          <w:sz w:val="22"/>
          <w:szCs w:val="22"/>
        </w:rPr>
        <w:t xml:space="preserve"> piętro i opatrzyć nazwą i dokładnym adresem Wykonawcy oraz poniższym zapisem:</w:t>
      </w:r>
    </w:p>
    <w:p w14:paraId="2012CD1B" w14:textId="43FEB1D4" w:rsidR="00155D03" w:rsidRPr="00DB7762" w:rsidRDefault="00155D03" w:rsidP="008D2F8D">
      <w:pPr>
        <w:shd w:val="clear" w:color="auto" w:fill="FFFFFF"/>
        <w:tabs>
          <w:tab w:val="left" w:pos="540"/>
        </w:tabs>
        <w:jc w:val="center"/>
        <w:rPr>
          <w:b/>
          <w:i/>
          <w:color w:val="FF0000"/>
          <w:sz w:val="22"/>
          <w:szCs w:val="22"/>
        </w:rPr>
      </w:pPr>
      <w:r w:rsidRPr="00DB7762">
        <w:rPr>
          <w:b/>
          <w:sz w:val="22"/>
          <w:szCs w:val="22"/>
        </w:rPr>
        <w:t xml:space="preserve">„Oferta w postępowaniu na </w:t>
      </w:r>
      <w:r w:rsidRPr="00D66F4E">
        <w:rPr>
          <w:b/>
          <w:bCs/>
          <w:i/>
          <w:sz w:val="22"/>
          <w:szCs w:val="22"/>
        </w:rPr>
        <w:t>„</w:t>
      </w:r>
      <w:r w:rsidR="00D66F4E" w:rsidRPr="00D66F4E">
        <w:rPr>
          <w:b/>
          <w:bCs/>
          <w:i/>
          <w:sz w:val="22"/>
          <w:szCs w:val="22"/>
        </w:rPr>
        <w:t>świadczenie usług</w:t>
      </w:r>
      <w:r w:rsidR="00D66F4E">
        <w:rPr>
          <w:i/>
          <w:sz w:val="22"/>
          <w:szCs w:val="22"/>
        </w:rPr>
        <w:t xml:space="preserve"> </w:t>
      </w:r>
      <w:r w:rsidR="00D66F4E">
        <w:rPr>
          <w:b/>
          <w:bCs/>
          <w:i/>
          <w:iCs/>
          <w:sz w:val="22"/>
          <w:szCs w:val="22"/>
        </w:rPr>
        <w:t>wsparcia systemu RIS</w:t>
      </w:r>
      <w:r w:rsidRPr="00DB7762">
        <w:rPr>
          <w:b/>
          <w:i/>
          <w:sz w:val="22"/>
          <w:szCs w:val="22"/>
        </w:rPr>
        <w:t>”</w:t>
      </w:r>
    </w:p>
    <w:p w14:paraId="0C533C7C" w14:textId="5EFAB040" w:rsidR="00155D03" w:rsidRPr="00DB7762" w:rsidRDefault="00155D03" w:rsidP="008D2F8D">
      <w:pPr>
        <w:shd w:val="clear" w:color="auto" w:fill="FFFFFF"/>
        <w:tabs>
          <w:tab w:val="left" w:pos="540"/>
        </w:tabs>
        <w:jc w:val="center"/>
        <w:rPr>
          <w:b/>
          <w:i/>
          <w:sz w:val="22"/>
          <w:szCs w:val="22"/>
        </w:rPr>
      </w:pPr>
      <w:r w:rsidRPr="00DB7762">
        <w:rPr>
          <w:b/>
          <w:sz w:val="22"/>
          <w:szCs w:val="22"/>
        </w:rPr>
        <w:t xml:space="preserve">nr sprawy: </w:t>
      </w:r>
      <w:r w:rsidR="00FE1FFB">
        <w:rPr>
          <w:b/>
          <w:sz w:val="22"/>
          <w:szCs w:val="22"/>
        </w:rPr>
        <w:t>ZP/</w:t>
      </w:r>
      <w:r w:rsidR="00D66F4E">
        <w:rPr>
          <w:b/>
          <w:sz w:val="22"/>
          <w:szCs w:val="22"/>
        </w:rPr>
        <w:t>107</w:t>
      </w:r>
      <w:r w:rsidR="00FE1FFB">
        <w:rPr>
          <w:b/>
          <w:sz w:val="22"/>
          <w:szCs w:val="22"/>
        </w:rPr>
        <w:t xml:space="preserve">/ZCO/2020  </w:t>
      </w:r>
      <w:r w:rsidRPr="00DB7762">
        <w:rPr>
          <w:b/>
          <w:sz w:val="22"/>
          <w:szCs w:val="22"/>
        </w:rPr>
        <w:t xml:space="preserve">NIE OTWIERAĆ przed dniem </w:t>
      </w:r>
      <w:r w:rsidR="00A57158">
        <w:rPr>
          <w:b/>
          <w:sz w:val="22"/>
          <w:szCs w:val="22"/>
        </w:rPr>
        <w:t>31.12.2020r</w:t>
      </w:r>
      <w:r w:rsidR="004122C8">
        <w:rPr>
          <w:b/>
          <w:sz w:val="22"/>
          <w:szCs w:val="22"/>
        </w:rPr>
        <w:t>.</w:t>
      </w:r>
      <w:r w:rsidR="00FE1FFB">
        <w:rPr>
          <w:b/>
          <w:sz w:val="22"/>
          <w:szCs w:val="22"/>
        </w:rPr>
        <w:t xml:space="preserve"> </w:t>
      </w:r>
      <w:r w:rsidRPr="005A12D0">
        <w:rPr>
          <w:b/>
          <w:sz w:val="22"/>
          <w:szCs w:val="22"/>
        </w:rPr>
        <w:t xml:space="preserve">o godz. </w:t>
      </w:r>
      <w:r w:rsidR="005A12D0">
        <w:rPr>
          <w:b/>
          <w:sz w:val="22"/>
          <w:szCs w:val="22"/>
        </w:rPr>
        <w:t>10:30</w:t>
      </w:r>
      <w:r w:rsidRPr="005A12D0">
        <w:rPr>
          <w:b/>
          <w:sz w:val="22"/>
          <w:szCs w:val="22"/>
        </w:rPr>
        <w:t>"</w:t>
      </w:r>
    </w:p>
    <w:p w14:paraId="704412F2" w14:textId="77777777" w:rsidR="00155D03" w:rsidRPr="00DB7762" w:rsidRDefault="00155D03" w:rsidP="007C5923">
      <w:pPr>
        <w:ind w:right="-23"/>
        <w:jc w:val="both"/>
        <w:rPr>
          <w:sz w:val="22"/>
          <w:szCs w:val="22"/>
        </w:rPr>
      </w:pPr>
      <w:r w:rsidRPr="00DB7762">
        <w:rPr>
          <w:sz w:val="22"/>
          <w:szCs w:val="22"/>
        </w:rPr>
        <w:t>Dla ofert przesyłanych do Zamawiającego liczy się data i godzina dostarczenia oferty do siedziby Zamawiającego, a nie data jej wysłania przesyłka pocztową lub kurierską..</w:t>
      </w:r>
    </w:p>
    <w:p w14:paraId="7E97CD10" w14:textId="33A3E6F4" w:rsidR="00155D03" w:rsidRPr="00DB7762" w:rsidRDefault="00155D03" w:rsidP="00465EB8">
      <w:pPr>
        <w:pStyle w:val="Tekstpodstawowy2"/>
        <w:ind w:left="284" w:right="-23" w:hanging="284"/>
        <w:rPr>
          <w:color w:val="auto"/>
          <w:sz w:val="22"/>
          <w:szCs w:val="22"/>
        </w:rPr>
      </w:pPr>
      <w:r w:rsidRPr="00DB7762">
        <w:rPr>
          <w:color w:val="auto"/>
          <w:sz w:val="22"/>
          <w:szCs w:val="22"/>
        </w:rPr>
        <w:t xml:space="preserve">2. Otwarcie ofert nastąpi w dniu </w:t>
      </w:r>
      <w:r w:rsidR="00A57158">
        <w:rPr>
          <w:b/>
          <w:sz w:val="22"/>
          <w:szCs w:val="22"/>
        </w:rPr>
        <w:t>31.12.2020r</w:t>
      </w:r>
      <w:r w:rsidR="004122C8">
        <w:rPr>
          <w:b/>
          <w:sz w:val="22"/>
          <w:szCs w:val="22"/>
        </w:rPr>
        <w:t>.</w:t>
      </w:r>
      <w:r w:rsidR="005A12D0">
        <w:rPr>
          <w:b/>
          <w:sz w:val="22"/>
          <w:szCs w:val="22"/>
        </w:rPr>
        <w:t xml:space="preserve"> o</w:t>
      </w:r>
      <w:r w:rsidR="005A12D0">
        <w:rPr>
          <w:bCs/>
          <w:sz w:val="22"/>
          <w:szCs w:val="22"/>
        </w:rPr>
        <w:t xml:space="preserve"> </w:t>
      </w:r>
      <w:r w:rsidRPr="00DB7762">
        <w:rPr>
          <w:color w:val="auto"/>
          <w:sz w:val="22"/>
          <w:szCs w:val="22"/>
        </w:rPr>
        <w:t xml:space="preserve">godz. </w:t>
      </w:r>
      <w:r w:rsidR="005A12D0">
        <w:rPr>
          <w:b/>
          <w:sz w:val="22"/>
          <w:szCs w:val="22"/>
        </w:rPr>
        <w:t xml:space="preserve">10:30 </w:t>
      </w:r>
      <w:r w:rsidRPr="00DB7762">
        <w:rPr>
          <w:color w:val="auto"/>
          <w:sz w:val="22"/>
          <w:szCs w:val="22"/>
        </w:rPr>
        <w:t>w siedzibie Zamawiającego tj. w ZCO Szpitalu Specjalistycznym w Dąbrowie Górniczej przy ulicy Szpitalnej 13, Dział Zamówień Publicznych</w:t>
      </w:r>
      <w:r w:rsidR="00D66F4E">
        <w:rPr>
          <w:color w:val="auto"/>
          <w:sz w:val="22"/>
          <w:szCs w:val="22"/>
        </w:rPr>
        <w:t xml:space="preserve">, </w:t>
      </w:r>
      <w:r w:rsidRPr="00DB7762">
        <w:rPr>
          <w:color w:val="auto"/>
          <w:sz w:val="22"/>
          <w:szCs w:val="22"/>
        </w:rPr>
        <w:t xml:space="preserve">nr pok. 213.            </w:t>
      </w:r>
    </w:p>
    <w:p w14:paraId="20A2E875" w14:textId="77777777" w:rsidR="00155D03" w:rsidRPr="00DB7762" w:rsidRDefault="00155D03" w:rsidP="00465EB8">
      <w:pPr>
        <w:ind w:left="284" w:right="-23" w:hanging="284"/>
        <w:jc w:val="both"/>
        <w:rPr>
          <w:sz w:val="22"/>
          <w:szCs w:val="22"/>
        </w:rPr>
      </w:pPr>
      <w:r w:rsidRPr="00DB7762">
        <w:rPr>
          <w:sz w:val="22"/>
          <w:szCs w:val="22"/>
        </w:rPr>
        <w:t>3. Oferta złożona po terminie wskazanym w rozdz. XII. 1 niniejszej SIWZ zostanie zwrócona na podstawie art. 84 ust. 2 ustawy Pzp.</w:t>
      </w:r>
    </w:p>
    <w:p w14:paraId="24BC9DE8" w14:textId="77777777" w:rsidR="00155D03" w:rsidRPr="00DB7762" w:rsidRDefault="00465EB8" w:rsidP="007C5923">
      <w:pPr>
        <w:pStyle w:val="ust"/>
        <w:spacing w:before="0" w:after="0"/>
        <w:ind w:left="0" w:right="-23" w:firstLine="0"/>
        <w:rPr>
          <w:sz w:val="22"/>
          <w:szCs w:val="22"/>
        </w:rPr>
      </w:pPr>
      <w:r>
        <w:rPr>
          <w:sz w:val="22"/>
          <w:szCs w:val="22"/>
        </w:rPr>
        <w:t>4</w:t>
      </w:r>
      <w:r w:rsidR="00155D03" w:rsidRPr="00DB7762">
        <w:rPr>
          <w:sz w:val="22"/>
          <w:szCs w:val="22"/>
        </w:rPr>
        <w:t xml:space="preserve">. Otwarcie ofert jest jawne </w:t>
      </w:r>
    </w:p>
    <w:p w14:paraId="7302991B" w14:textId="77777777" w:rsidR="00155D03" w:rsidRPr="00DB7762" w:rsidRDefault="00155D03" w:rsidP="007C5923">
      <w:pPr>
        <w:pStyle w:val="Tekstpodstawowy"/>
        <w:ind w:left="425" w:right="425"/>
        <w:rPr>
          <w:sz w:val="22"/>
          <w:szCs w:val="22"/>
        </w:rPr>
      </w:pPr>
    </w:p>
    <w:p w14:paraId="45B89A1E" w14:textId="77777777" w:rsidR="00155D03" w:rsidRPr="00DB7762" w:rsidRDefault="00155D03" w:rsidP="007C5923">
      <w:pPr>
        <w:ind w:right="425"/>
        <w:jc w:val="both"/>
        <w:rPr>
          <w:b/>
          <w:sz w:val="22"/>
          <w:szCs w:val="22"/>
          <w:u w:val="single"/>
        </w:rPr>
      </w:pPr>
      <w:r w:rsidRPr="00DB7762">
        <w:rPr>
          <w:b/>
          <w:sz w:val="22"/>
          <w:szCs w:val="22"/>
          <w:u w:val="single"/>
        </w:rPr>
        <w:t xml:space="preserve">XIII.  OPIS SPOSOBU OBLICZENIA CENY I WARUNKI PŁATNOŚCI </w:t>
      </w:r>
    </w:p>
    <w:p w14:paraId="55FD4DBC" w14:textId="77777777" w:rsidR="00155D03" w:rsidRPr="00DB7762" w:rsidRDefault="00465EB8" w:rsidP="00465EB8">
      <w:pPr>
        <w:tabs>
          <w:tab w:val="num" w:pos="2160"/>
        </w:tabs>
        <w:ind w:left="284" w:right="-23" w:hanging="284"/>
        <w:jc w:val="both"/>
        <w:rPr>
          <w:sz w:val="22"/>
          <w:szCs w:val="22"/>
        </w:rPr>
      </w:pPr>
      <w:r>
        <w:rPr>
          <w:sz w:val="22"/>
          <w:szCs w:val="22"/>
        </w:rPr>
        <w:t>1</w:t>
      </w:r>
      <w:r w:rsidR="00155D03" w:rsidRPr="00DB7762">
        <w:rPr>
          <w:sz w:val="22"/>
          <w:szCs w:val="22"/>
        </w:rPr>
        <w:t>.</w:t>
      </w:r>
      <w:r>
        <w:rPr>
          <w:sz w:val="22"/>
          <w:szCs w:val="22"/>
        </w:rPr>
        <w:t xml:space="preserve"> </w:t>
      </w:r>
      <w:r w:rsidR="00155D03" w:rsidRPr="00DB7762">
        <w:rPr>
          <w:sz w:val="22"/>
          <w:szCs w:val="22"/>
        </w:rPr>
        <w:t>Cenę oferty należy określić w złotych (PLN) w wysokości brutto oraz podać wartość netto, jak również stawkę podatku VAT.</w:t>
      </w:r>
    </w:p>
    <w:p w14:paraId="719C0128" w14:textId="77777777" w:rsidR="00155D03" w:rsidRPr="00DB7762" w:rsidRDefault="00465EB8" w:rsidP="00465EB8">
      <w:pPr>
        <w:spacing w:after="62" w:line="249" w:lineRule="auto"/>
        <w:ind w:left="284" w:right="-23" w:hanging="284"/>
        <w:jc w:val="both"/>
        <w:rPr>
          <w:sz w:val="22"/>
          <w:szCs w:val="22"/>
        </w:rPr>
      </w:pPr>
      <w:r>
        <w:rPr>
          <w:sz w:val="22"/>
          <w:szCs w:val="22"/>
        </w:rPr>
        <w:t>2</w:t>
      </w:r>
      <w:r w:rsidR="00155D03" w:rsidRPr="00DB7762">
        <w:rPr>
          <w:sz w:val="22"/>
          <w:szCs w:val="22"/>
        </w:rPr>
        <w:t>.</w:t>
      </w:r>
      <w:r>
        <w:rPr>
          <w:sz w:val="22"/>
          <w:szCs w:val="22"/>
        </w:rPr>
        <w:t xml:space="preserve"> </w:t>
      </w:r>
      <w:r w:rsidR="00155D03" w:rsidRPr="00DB7762">
        <w:rPr>
          <w:sz w:val="22"/>
          <w:szCs w:val="22"/>
        </w:rPr>
        <w:t xml:space="preserve">Cena ofertowa będzie traktowana jako ostateczna cena umowna i nie będzie podlegać żadnym negocjacjom. Łączna cena ofertowa brutto musi uwzględniać wszystkie koszty związane z realizacją przedmiotu zamówienia zgodnie z opisem przedmiotu zamówienia oraz wzorem umowy określonym w niniejszej SIWZ. </w:t>
      </w:r>
    </w:p>
    <w:p w14:paraId="08E54FE6" w14:textId="77777777" w:rsidR="00155D03" w:rsidRPr="00DB7762" w:rsidRDefault="00465EB8" w:rsidP="00465EB8">
      <w:pPr>
        <w:tabs>
          <w:tab w:val="num" w:pos="2160"/>
        </w:tabs>
        <w:ind w:left="284" w:right="-23" w:hanging="284"/>
        <w:jc w:val="both"/>
        <w:rPr>
          <w:sz w:val="22"/>
          <w:szCs w:val="22"/>
        </w:rPr>
      </w:pPr>
      <w:r>
        <w:rPr>
          <w:sz w:val="22"/>
          <w:szCs w:val="22"/>
        </w:rPr>
        <w:t>3</w:t>
      </w:r>
      <w:r w:rsidR="00155D03" w:rsidRPr="00DB7762">
        <w:rPr>
          <w:sz w:val="22"/>
          <w:szCs w:val="22"/>
        </w:rPr>
        <w:t>. W</w:t>
      </w:r>
      <w:r>
        <w:rPr>
          <w:sz w:val="22"/>
          <w:szCs w:val="22"/>
        </w:rPr>
        <w:t xml:space="preserve"> </w:t>
      </w:r>
      <w:r w:rsidR="00155D03" w:rsidRPr="00DB7762">
        <w:rPr>
          <w:sz w:val="22"/>
          <w:szCs w:val="22"/>
        </w:rPr>
        <w:t xml:space="preserve">przypadku jeżeli na skutek zmiany obowiązujących przepisów lub w związku z ich treścią Wykonawca lub powołany przez niego podmiot albo spółka, w tym cywilna, nie będzie po zawarciu umowy zobligowany do naliczenia podatku od towarów i usług, cena netto wynikająca z ofert staje się ceną brutto za realizację usługi. Cena netto nie może ulec zwiększeniu w czasie trwania umowy.   </w:t>
      </w:r>
    </w:p>
    <w:p w14:paraId="6036E17A" w14:textId="77777777" w:rsidR="00155D03" w:rsidRPr="00DB7762" w:rsidRDefault="00465EB8" w:rsidP="00465EB8">
      <w:pPr>
        <w:tabs>
          <w:tab w:val="num" w:pos="2160"/>
        </w:tabs>
        <w:ind w:left="284" w:right="-23" w:hanging="284"/>
        <w:jc w:val="both"/>
        <w:rPr>
          <w:sz w:val="22"/>
          <w:szCs w:val="22"/>
        </w:rPr>
      </w:pPr>
      <w:r>
        <w:rPr>
          <w:sz w:val="22"/>
          <w:szCs w:val="22"/>
        </w:rPr>
        <w:t>4</w:t>
      </w:r>
      <w:r w:rsidR="00155D03" w:rsidRPr="00DB7762">
        <w:rPr>
          <w:sz w:val="22"/>
          <w:szCs w:val="22"/>
        </w:rPr>
        <w:t>.</w:t>
      </w:r>
      <w:r>
        <w:rPr>
          <w:sz w:val="22"/>
          <w:szCs w:val="22"/>
        </w:rPr>
        <w:t xml:space="preserve"> </w:t>
      </w:r>
      <w:r w:rsidR="00155D03" w:rsidRPr="00DB7762">
        <w:rPr>
          <w:sz w:val="22"/>
          <w:szCs w:val="22"/>
        </w:rPr>
        <w:t>Wszystkie ceny określone przez oferenta zostaną ustalone na okres ważności umowy i nie będą podlegały zmianie przez okres obowiązywania umowy, z zastrzeżeniem wyjątków przewidzianych w umowie.</w:t>
      </w:r>
    </w:p>
    <w:p w14:paraId="3474E4A1" w14:textId="77777777" w:rsidR="00155D03" w:rsidRPr="00DB7762" w:rsidRDefault="00465EB8" w:rsidP="00465EB8">
      <w:pPr>
        <w:tabs>
          <w:tab w:val="num" w:pos="2160"/>
        </w:tabs>
        <w:ind w:left="284" w:hanging="284"/>
        <w:jc w:val="both"/>
        <w:rPr>
          <w:sz w:val="22"/>
          <w:szCs w:val="22"/>
        </w:rPr>
      </w:pPr>
      <w:r>
        <w:rPr>
          <w:sz w:val="22"/>
          <w:szCs w:val="22"/>
        </w:rPr>
        <w:lastRenderedPageBreak/>
        <w:t>5. T</w:t>
      </w:r>
      <w:r w:rsidRPr="00B645BA">
        <w:rPr>
          <w:sz w:val="22"/>
          <w:szCs w:val="22"/>
        </w:rPr>
        <w:t>ermin płatności do 60 dni od dnia otrzymania przez Zamawiającego od Wykonawcy prawidłowo wystawionej faktury VAT</w:t>
      </w:r>
      <w:r w:rsidR="00155D03" w:rsidRPr="00DB7762">
        <w:rPr>
          <w:sz w:val="22"/>
          <w:szCs w:val="22"/>
        </w:rPr>
        <w:t>.</w:t>
      </w:r>
    </w:p>
    <w:p w14:paraId="0373D021" w14:textId="77777777" w:rsidR="00155D03" w:rsidRPr="00DB7762" w:rsidRDefault="00465EB8" w:rsidP="007C5923">
      <w:pPr>
        <w:tabs>
          <w:tab w:val="num" w:pos="2160"/>
        </w:tabs>
        <w:jc w:val="both"/>
        <w:rPr>
          <w:sz w:val="22"/>
          <w:szCs w:val="22"/>
        </w:rPr>
      </w:pPr>
      <w:r>
        <w:rPr>
          <w:sz w:val="22"/>
          <w:szCs w:val="22"/>
        </w:rPr>
        <w:t>6</w:t>
      </w:r>
      <w:r w:rsidR="00155D03" w:rsidRPr="00DB7762">
        <w:rPr>
          <w:sz w:val="22"/>
          <w:szCs w:val="22"/>
        </w:rPr>
        <w:t>. Wykonawca wystawać będzie faktury VAT za każdy miesiąc kalendarzowy.</w:t>
      </w:r>
    </w:p>
    <w:p w14:paraId="0D043B16" w14:textId="77777777" w:rsidR="00155D03" w:rsidRPr="00DB7762" w:rsidRDefault="00155D03" w:rsidP="007C5923">
      <w:pPr>
        <w:pStyle w:val="Tekstpodstawowywcity3"/>
        <w:tabs>
          <w:tab w:val="clear" w:pos="180"/>
          <w:tab w:val="clear" w:pos="1440"/>
          <w:tab w:val="left" w:pos="540"/>
        </w:tabs>
        <w:ind w:left="0" w:right="-23" w:hanging="142"/>
        <w:jc w:val="both"/>
        <w:rPr>
          <w:sz w:val="22"/>
          <w:szCs w:val="22"/>
        </w:rPr>
      </w:pPr>
      <w:r w:rsidRPr="00DB7762">
        <w:rPr>
          <w:sz w:val="22"/>
          <w:szCs w:val="22"/>
        </w:rPr>
        <w:t xml:space="preserve">  </w:t>
      </w:r>
      <w:r w:rsidR="00465EB8">
        <w:rPr>
          <w:sz w:val="22"/>
          <w:szCs w:val="22"/>
        </w:rPr>
        <w:t>7</w:t>
      </w:r>
      <w:r w:rsidRPr="00DB7762">
        <w:rPr>
          <w:sz w:val="22"/>
          <w:szCs w:val="22"/>
        </w:rPr>
        <w:t>. Za datę dokonania płatności przyjmuje się datę obciążenia rachunku Zamawiającego.</w:t>
      </w:r>
    </w:p>
    <w:p w14:paraId="765B7E33" w14:textId="77777777" w:rsidR="00155D03" w:rsidRPr="00DB7762" w:rsidRDefault="00465EB8" w:rsidP="00465EB8">
      <w:pPr>
        <w:spacing w:after="32" w:line="249" w:lineRule="auto"/>
        <w:ind w:left="284" w:right="-23" w:hanging="284"/>
        <w:jc w:val="both"/>
        <w:rPr>
          <w:sz w:val="22"/>
          <w:szCs w:val="22"/>
        </w:rPr>
      </w:pPr>
      <w:r>
        <w:rPr>
          <w:sz w:val="22"/>
          <w:szCs w:val="22"/>
        </w:rPr>
        <w:t>8</w:t>
      </w:r>
      <w:r w:rsidR="00155D03" w:rsidRPr="00DB7762">
        <w:rPr>
          <w:sz w:val="22"/>
          <w:szCs w:val="22"/>
        </w:rPr>
        <w:t>.</w:t>
      </w:r>
      <w:r>
        <w:rPr>
          <w:sz w:val="22"/>
          <w:szCs w:val="22"/>
        </w:rPr>
        <w:t xml:space="preserve"> </w:t>
      </w:r>
      <w:r w:rsidR="00155D03" w:rsidRPr="00DB7762">
        <w:rPr>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w:t>
      </w:r>
      <w:r w:rsidR="00DC4DC9">
        <w:rPr>
          <w:sz w:val="22"/>
          <w:szCs w:val="22"/>
        </w:rPr>
        <w:t xml:space="preserve"> </w:t>
      </w:r>
      <w:r w:rsidR="00155D03" w:rsidRPr="00DB7762">
        <w:rPr>
          <w:b/>
          <w:sz w:val="22"/>
          <w:szCs w:val="22"/>
          <w:u w:val="single"/>
        </w:rPr>
        <w:t>(rodzaj) usługi</w:t>
      </w:r>
      <w:r w:rsidR="00155D03" w:rsidRPr="00DB7762">
        <w:rPr>
          <w:sz w:val="22"/>
          <w:szCs w:val="22"/>
        </w:rPr>
        <w:t xml:space="preserve">, których </w:t>
      </w:r>
      <w:r w:rsidR="00155D03" w:rsidRPr="00DB7762">
        <w:rPr>
          <w:b/>
          <w:sz w:val="22"/>
          <w:szCs w:val="22"/>
          <w:u w:val="single"/>
        </w:rPr>
        <w:t xml:space="preserve"> świadczenie</w:t>
      </w:r>
      <w:r w:rsidR="00155D03" w:rsidRPr="00DB7762">
        <w:rPr>
          <w:sz w:val="22"/>
          <w:szCs w:val="22"/>
        </w:rPr>
        <w:t xml:space="preserve"> będzie prowadzić do jego powstania, oraz wskazując ich wartość bez kwoty podatku.  </w:t>
      </w:r>
    </w:p>
    <w:p w14:paraId="2F05681C" w14:textId="77777777" w:rsidR="00155D03" w:rsidRPr="002F64DF" w:rsidRDefault="00155D03" w:rsidP="007C5923">
      <w:pPr>
        <w:pStyle w:val="Nagwek"/>
        <w:tabs>
          <w:tab w:val="center" w:pos="3960"/>
          <w:tab w:val="right" w:pos="7920"/>
        </w:tabs>
        <w:ind w:right="425"/>
        <w:jc w:val="both"/>
        <w:rPr>
          <w:rFonts w:ascii="Bookman Old Style" w:hAnsi="Bookman Old Style"/>
          <w:i/>
          <w:color w:val="70AD47"/>
          <w:sz w:val="18"/>
          <w:szCs w:val="18"/>
        </w:rPr>
      </w:pPr>
    </w:p>
    <w:p w14:paraId="7D77BE21" w14:textId="77777777" w:rsidR="00155D03" w:rsidRPr="003563EA" w:rsidRDefault="00155D03" w:rsidP="007C5923">
      <w:pPr>
        <w:spacing w:after="31"/>
        <w:ind w:right="425" w:hanging="10"/>
        <w:rPr>
          <w:b/>
          <w:caps/>
          <w:sz w:val="22"/>
          <w:szCs w:val="22"/>
          <w:u w:val="single"/>
        </w:rPr>
      </w:pPr>
      <w:r w:rsidRPr="003563EA">
        <w:rPr>
          <w:b/>
          <w:sz w:val="22"/>
          <w:szCs w:val="22"/>
          <w:u w:val="single"/>
        </w:rPr>
        <w:t>XIV</w:t>
      </w:r>
      <w:r w:rsidRPr="003563EA">
        <w:rPr>
          <w:sz w:val="22"/>
          <w:szCs w:val="22"/>
          <w:u w:val="single"/>
        </w:rPr>
        <w:t>.</w:t>
      </w:r>
      <w:r w:rsidRPr="003563EA">
        <w:rPr>
          <w:b/>
          <w:caps/>
          <w:sz w:val="22"/>
          <w:szCs w:val="22"/>
          <w:u w:val="single"/>
        </w:rPr>
        <w:t xml:space="preserve">Opis kryteriów, którymi zamawiający będzie się kierował przy wyborze oferty, wraz z podaniem wag tych kryteriów i sposobu oceny ofert. </w:t>
      </w:r>
    </w:p>
    <w:p w14:paraId="75C5EE86" w14:textId="77777777" w:rsidR="00155D03" w:rsidRPr="003563EA" w:rsidRDefault="00155D03" w:rsidP="007C5923">
      <w:pPr>
        <w:spacing w:after="31"/>
        <w:ind w:right="425" w:hanging="10"/>
        <w:rPr>
          <w:b/>
          <w:caps/>
          <w:sz w:val="22"/>
          <w:szCs w:val="22"/>
          <w:u w:val="single"/>
        </w:rPr>
      </w:pPr>
    </w:p>
    <w:p w14:paraId="455C724E" w14:textId="77777777" w:rsidR="00155D03" w:rsidRPr="003563EA" w:rsidRDefault="00155D03" w:rsidP="007C5923">
      <w:pPr>
        <w:spacing w:after="60"/>
        <w:ind w:right="-23" w:firstLine="1"/>
        <w:jc w:val="both"/>
        <w:rPr>
          <w:sz w:val="22"/>
          <w:szCs w:val="22"/>
        </w:rPr>
      </w:pPr>
      <w:r w:rsidRPr="003563EA">
        <w:rPr>
          <w:sz w:val="22"/>
          <w:szCs w:val="22"/>
        </w:rPr>
        <w:t xml:space="preserve">1.Za ofertę najkorzystniejszą zostanie uznana oferta zawierająca najkorzystniejszy bilans punktów w  kryterium: </w:t>
      </w:r>
    </w:p>
    <w:p w14:paraId="0699FC45" w14:textId="77777777" w:rsidR="00155D03" w:rsidRPr="003563EA" w:rsidRDefault="00155D03" w:rsidP="007C5923">
      <w:pPr>
        <w:spacing w:after="60" w:line="249" w:lineRule="auto"/>
        <w:ind w:right="425"/>
        <w:jc w:val="both"/>
        <w:rPr>
          <w:sz w:val="22"/>
          <w:szCs w:val="22"/>
        </w:rPr>
      </w:pPr>
      <w:r w:rsidRPr="003563EA">
        <w:rPr>
          <w:sz w:val="22"/>
          <w:szCs w:val="22"/>
        </w:rPr>
        <w:t xml:space="preserve">„cena” – C; </w:t>
      </w:r>
    </w:p>
    <w:p w14:paraId="5C6FA60D" w14:textId="277AB3A2" w:rsidR="00155D03" w:rsidRPr="00B050A6" w:rsidRDefault="00155D03" w:rsidP="007C5923">
      <w:pPr>
        <w:spacing w:after="60" w:line="249" w:lineRule="auto"/>
        <w:ind w:right="425"/>
        <w:jc w:val="both"/>
        <w:rPr>
          <w:sz w:val="22"/>
          <w:szCs w:val="22"/>
        </w:rPr>
      </w:pPr>
      <w:r w:rsidRPr="00B050A6">
        <w:rPr>
          <w:sz w:val="22"/>
          <w:szCs w:val="22"/>
        </w:rPr>
        <w:t>„</w:t>
      </w:r>
      <w:r w:rsidR="003563EA" w:rsidRPr="00B050A6">
        <w:rPr>
          <w:sz w:val="22"/>
          <w:szCs w:val="22"/>
        </w:rPr>
        <w:t>c</w:t>
      </w:r>
      <w:r w:rsidRPr="00B050A6">
        <w:rPr>
          <w:sz w:val="22"/>
          <w:szCs w:val="22"/>
        </w:rPr>
        <w:t xml:space="preserve">zas </w:t>
      </w:r>
      <w:r w:rsidR="00971923" w:rsidRPr="00971923">
        <w:rPr>
          <w:sz w:val="22"/>
          <w:szCs w:val="22"/>
        </w:rPr>
        <w:t>reakcji na zgłoszenie awarii poważnej lub drobnej</w:t>
      </w:r>
      <w:r w:rsidRPr="00B050A6">
        <w:rPr>
          <w:sz w:val="22"/>
          <w:szCs w:val="22"/>
        </w:rPr>
        <w:t>” - C</w:t>
      </w:r>
      <w:r w:rsidR="00971923">
        <w:rPr>
          <w:sz w:val="22"/>
          <w:szCs w:val="22"/>
        </w:rPr>
        <w:t>R</w:t>
      </w:r>
    </w:p>
    <w:p w14:paraId="42422966" w14:textId="77777777" w:rsidR="00155D03" w:rsidRPr="002D74DB" w:rsidRDefault="00155D03" w:rsidP="007C5923">
      <w:pPr>
        <w:spacing w:after="29" w:line="249" w:lineRule="auto"/>
        <w:ind w:left="1" w:right="425"/>
        <w:jc w:val="both"/>
        <w:rPr>
          <w:rFonts w:ascii="Bookman Old Style" w:hAnsi="Bookman Old Style"/>
          <w:sz w:val="18"/>
          <w:szCs w:val="18"/>
        </w:rPr>
      </w:pPr>
      <w:r w:rsidRPr="003563EA">
        <w:rPr>
          <w:sz w:val="22"/>
          <w:szCs w:val="22"/>
        </w:rPr>
        <w:t>2.Powyższemu kryteriom Zamawiający przypisał następujące znaczenie:</w:t>
      </w:r>
      <w:r w:rsidRPr="002D74DB">
        <w:rPr>
          <w:rFonts w:ascii="Bookman Old Style" w:hAnsi="Bookman Old Style"/>
          <w:sz w:val="18"/>
          <w:szCs w:val="18"/>
        </w:rPr>
        <w:t xml:space="preserve"> </w:t>
      </w:r>
    </w:p>
    <w:tbl>
      <w:tblPr>
        <w:tblW w:w="10065" w:type="dxa"/>
        <w:tblInd w:w="109" w:type="dxa"/>
        <w:tblLayout w:type="fixed"/>
        <w:tblCellMar>
          <w:top w:w="44" w:type="dxa"/>
          <w:left w:w="109" w:type="dxa"/>
          <w:right w:w="62" w:type="dxa"/>
        </w:tblCellMar>
        <w:tblLook w:val="00A0" w:firstRow="1" w:lastRow="0" w:firstColumn="1" w:lastColumn="0" w:noHBand="0" w:noVBand="0"/>
      </w:tblPr>
      <w:tblGrid>
        <w:gridCol w:w="28"/>
        <w:gridCol w:w="2382"/>
        <w:gridCol w:w="28"/>
        <w:gridCol w:w="1248"/>
        <w:gridCol w:w="1276"/>
        <w:gridCol w:w="5103"/>
      </w:tblGrid>
      <w:tr w:rsidR="00155D03" w:rsidRPr="002D74DB" w14:paraId="78DC3524" w14:textId="77777777" w:rsidTr="00CE34C6">
        <w:trPr>
          <w:trHeight w:val="535"/>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F3AFE60" w14:textId="77777777" w:rsidR="00155D03" w:rsidRPr="002D74DB" w:rsidRDefault="00155D03" w:rsidP="00852275">
            <w:pPr>
              <w:spacing w:line="259" w:lineRule="auto"/>
              <w:ind w:left="425" w:right="425"/>
              <w:jc w:val="center"/>
              <w:rPr>
                <w:rFonts w:ascii="Bookman Old Style" w:hAnsi="Bookman Old Style"/>
                <w:sz w:val="16"/>
                <w:szCs w:val="16"/>
              </w:rPr>
            </w:pPr>
            <w:r w:rsidRPr="002D74DB">
              <w:rPr>
                <w:rFonts w:ascii="Bookman Old Style" w:hAnsi="Bookman Old Style"/>
                <w:sz w:val="16"/>
                <w:szCs w:val="16"/>
              </w:rPr>
              <w:t xml:space="preserve">Kryterium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53D9E4A" w14:textId="77777777" w:rsidR="00155D03" w:rsidRPr="002D74DB" w:rsidRDefault="00155D03" w:rsidP="00852275">
            <w:pPr>
              <w:spacing w:line="259" w:lineRule="auto"/>
              <w:ind w:left="425" w:right="425"/>
              <w:jc w:val="center"/>
              <w:rPr>
                <w:rFonts w:ascii="Bookman Old Style" w:hAnsi="Bookman Old Style"/>
                <w:sz w:val="16"/>
                <w:szCs w:val="16"/>
              </w:rPr>
            </w:pPr>
            <w:r w:rsidRPr="002D74DB">
              <w:rPr>
                <w:rFonts w:ascii="Bookman Old Style" w:hAnsi="Bookman Old Style"/>
                <w:sz w:val="16"/>
                <w:szCs w:val="16"/>
              </w:rPr>
              <w:t>Waga</w:t>
            </w:r>
          </w:p>
          <w:p w14:paraId="77EE48A2" w14:textId="77777777" w:rsidR="00155D03" w:rsidRPr="002D74DB" w:rsidRDefault="00155D03" w:rsidP="00CE34C6">
            <w:pPr>
              <w:spacing w:line="259" w:lineRule="auto"/>
              <w:ind w:left="33" w:right="222"/>
              <w:jc w:val="center"/>
              <w:rPr>
                <w:rFonts w:ascii="Bookman Old Style" w:hAnsi="Bookman Old Style"/>
                <w:sz w:val="16"/>
                <w:szCs w:val="16"/>
              </w:rPr>
            </w:pPr>
            <w:r w:rsidRPr="002D74DB">
              <w:rPr>
                <w:rFonts w:ascii="Bookman Old Style" w:hAnsi="Bookman Old Style"/>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B656132" w14:textId="77777777" w:rsidR="00155D03" w:rsidRPr="002D74DB" w:rsidRDefault="00155D03" w:rsidP="00852275">
            <w:pPr>
              <w:spacing w:line="259" w:lineRule="auto"/>
              <w:ind w:right="425"/>
              <w:rPr>
                <w:rFonts w:ascii="Bookman Old Style" w:hAnsi="Bookman Old Style"/>
                <w:sz w:val="16"/>
                <w:szCs w:val="16"/>
              </w:rPr>
            </w:pPr>
            <w:r>
              <w:rPr>
                <w:rFonts w:ascii="Bookman Old Style" w:hAnsi="Bookman Old Style"/>
                <w:sz w:val="16"/>
                <w:szCs w:val="16"/>
              </w:rPr>
              <w:t>Max. l</w:t>
            </w:r>
            <w:r w:rsidRPr="002D74DB">
              <w:rPr>
                <w:rFonts w:ascii="Bookman Old Style" w:hAnsi="Bookman Old Style"/>
                <w:sz w:val="16"/>
                <w:szCs w:val="16"/>
              </w:rPr>
              <w:t>iczba</w:t>
            </w:r>
          </w:p>
          <w:p w14:paraId="4B4E75D5" w14:textId="77777777" w:rsidR="00155D03" w:rsidRPr="002D74DB" w:rsidRDefault="00155D03" w:rsidP="00CE34C6">
            <w:pPr>
              <w:spacing w:line="259" w:lineRule="auto"/>
              <w:ind w:right="222"/>
              <w:jc w:val="center"/>
              <w:rPr>
                <w:rFonts w:ascii="Bookman Old Style" w:hAnsi="Bookman Old Style"/>
                <w:sz w:val="16"/>
                <w:szCs w:val="16"/>
              </w:rPr>
            </w:pPr>
            <w:r w:rsidRPr="002D74DB">
              <w:rPr>
                <w:rFonts w:ascii="Bookman Old Style" w:hAnsi="Bookman Old Style"/>
                <w:sz w:val="16"/>
                <w:szCs w:val="16"/>
              </w:rPr>
              <w:t>punktów</w:t>
            </w:r>
          </w:p>
        </w:tc>
        <w:tc>
          <w:tcPr>
            <w:tcW w:w="51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0B4ED6" w14:textId="77777777" w:rsidR="00155D03" w:rsidRPr="002D74DB" w:rsidRDefault="00155D03" w:rsidP="00852275">
            <w:pPr>
              <w:spacing w:line="259" w:lineRule="auto"/>
              <w:ind w:left="425" w:right="425"/>
              <w:jc w:val="center"/>
              <w:rPr>
                <w:rFonts w:ascii="Bookman Old Style" w:hAnsi="Bookman Old Style"/>
                <w:sz w:val="18"/>
                <w:szCs w:val="18"/>
              </w:rPr>
            </w:pPr>
            <w:r w:rsidRPr="002D74DB">
              <w:rPr>
                <w:rFonts w:ascii="Bookman Old Style" w:hAnsi="Bookman Old Style"/>
                <w:sz w:val="18"/>
                <w:szCs w:val="18"/>
              </w:rPr>
              <w:t xml:space="preserve">Sposób oceny wg wzoru </w:t>
            </w:r>
          </w:p>
        </w:tc>
      </w:tr>
      <w:tr w:rsidR="00155D03" w:rsidRPr="002D74DB" w14:paraId="37946878" w14:textId="77777777" w:rsidTr="00CE34C6">
        <w:trPr>
          <w:trHeight w:val="527"/>
        </w:trPr>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32EF9845" w14:textId="77777777" w:rsidR="00155D03" w:rsidRPr="002D74DB" w:rsidRDefault="00155D03" w:rsidP="00CE34C6">
            <w:pPr>
              <w:spacing w:line="259" w:lineRule="auto"/>
              <w:ind w:left="425" w:right="425"/>
              <w:jc w:val="center"/>
              <w:rPr>
                <w:rFonts w:ascii="Bookman Old Style" w:hAnsi="Bookman Old Style"/>
                <w:sz w:val="16"/>
                <w:szCs w:val="16"/>
              </w:rPr>
            </w:pPr>
            <w:r w:rsidRPr="002D74DB">
              <w:rPr>
                <w:rFonts w:ascii="Bookman Old Style" w:hAnsi="Bookman Old Style"/>
                <w:sz w:val="16"/>
                <w:szCs w:val="16"/>
              </w:rPr>
              <w:t xml:space="preserve">cena </w:t>
            </w:r>
            <w:r>
              <w:rPr>
                <w:rFonts w:ascii="Bookman Old Style" w:hAnsi="Bookman Old Style"/>
                <w:sz w:val="16"/>
                <w:szCs w:val="16"/>
              </w:rPr>
              <w:t>- C</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2CB16203" w14:textId="77777777" w:rsidR="00155D03" w:rsidRPr="002D74DB" w:rsidRDefault="00155D03" w:rsidP="00CE34C6">
            <w:pPr>
              <w:spacing w:line="259" w:lineRule="auto"/>
              <w:ind w:left="425" w:right="222" w:hanging="250"/>
              <w:jc w:val="center"/>
              <w:rPr>
                <w:rFonts w:ascii="Bookman Old Style" w:hAnsi="Bookman Old Style"/>
                <w:sz w:val="16"/>
                <w:szCs w:val="16"/>
              </w:rPr>
            </w:pPr>
            <w:r>
              <w:rPr>
                <w:rFonts w:ascii="Bookman Old Style" w:hAnsi="Bookman Old Style"/>
                <w:sz w:val="16"/>
                <w:szCs w:val="16"/>
              </w:rPr>
              <w:t>60</w:t>
            </w:r>
            <w:r w:rsidRPr="002D74DB">
              <w:rPr>
                <w:rFonts w:ascii="Bookman Old Style" w:hAnsi="Bookman Old Style"/>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C09E9DA" w14:textId="77777777" w:rsidR="00155D03" w:rsidRPr="002D74DB" w:rsidRDefault="00155D03" w:rsidP="00852275">
            <w:pPr>
              <w:spacing w:line="259" w:lineRule="auto"/>
              <w:ind w:left="425" w:right="425"/>
              <w:jc w:val="center"/>
              <w:rPr>
                <w:rFonts w:ascii="Bookman Old Style" w:hAnsi="Bookman Old Style"/>
                <w:sz w:val="16"/>
                <w:szCs w:val="16"/>
              </w:rPr>
            </w:pPr>
            <w:r>
              <w:rPr>
                <w:rFonts w:ascii="Bookman Old Style" w:hAnsi="Bookman Old Style"/>
                <w:sz w:val="16"/>
                <w:szCs w:val="16"/>
              </w:rPr>
              <w:t>60</w:t>
            </w:r>
          </w:p>
        </w:tc>
        <w:tc>
          <w:tcPr>
            <w:tcW w:w="5103" w:type="dxa"/>
            <w:tcBorders>
              <w:top w:val="single" w:sz="4" w:space="0" w:color="000000"/>
              <w:left w:val="single" w:sz="4" w:space="0" w:color="000000"/>
              <w:bottom w:val="single" w:sz="4" w:space="0" w:color="000000"/>
              <w:right w:val="single" w:sz="4" w:space="0" w:color="000000"/>
            </w:tcBorders>
            <w:vAlign w:val="center"/>
          </w:tcPr>
          <w:p w14:paraId="135D2518" w14:textId="77777777" w:rsidR="00155D03" w:rsidRPr="002D74DB" w:rsidRDefault="00155D03" w:rsidP="00852275">
            <w:pPr>
              <w:spacing w:after="21" w:line="259" w:lineRule="auto"/>
              <w:ind w:left="425" w:right="425"/>
              <w:rPr>
                <w:rFonts w:ascii="Bookman Old Style" w:hAnsi="Bookman Old Style"/>
                <w:sz w:val="16"/>
                <w:szCs w:val="16"/>
              </w:rPr>
            </w:pPr>
            <w:r w:rsidRPr="002D74DB">
              <w:rPr>
                <w:rFonts w:ascii="Bookman Old Style" w:hAnsi="Bookman Old Style"/>
                <w:sz w:val="16"/>
                <w:szCs w:val="16"/>
              </w:rPr>
              <w:t xml:space="preserve">              Cena najtańszej oferty </w:t>
            </w:r>
          </w:p>
          <w:p w14:paraId="7764B579" w14:textId="77777777" w:rsidR="00155D03" w:rsidRPr="002D74DB" w:rsidRDefault="00155D03" w:rsidP="00CE34C6">
            <w:pPr>
              <w:spacing w:after="21" w:line="259" w:lineRule="auto"/>
              <w:ind w:right="80"/>
              <w:rPr>
                <w:rFonts w:ascii="Bookman Old Style" w:hAnsi="Bookman Old Style"/>
                <w:sz w:val="16"/>
                <w:szCs w:val="16"/>
              </w:rPr>
            </w:pPr>
            <w:r w:rsidRPr="002D74DB">
              <w:rPr>
                <w:rFonts w:ascii="Bookman Old Style" w:hAnsi="Bookman Old Style"/>
                <w:sz w:val="16"/>
                <w:szCs w:val="16"/>
              </w:rPr>
              <w:t xml:space="preserve">          C = ----------------------------------------- x 100 pkt</w:t>
            </w:r>
            <w:r>
              <w:rPr>
                <w:rFonts w:ascii="Bookman Old Style" w:hAnsi="Bookman Old Style"/>
                <w:sz w:val="16"/>
                <w:szCs w:val="16"/>
              </w:rPr>
              <w:t xml:space="preserve"> x 60%</w:t>
            </w:r>
          </w:p>
          <w:p w14:paraId="6D92E627" w14:textId="77777777" w:rsidR="00155D03" w:rsidRPr="002D74DB" w:rsidRDefault="00155D03" w:rsidP="00852275">
            <w:pPr>
              <w:spacing w:after="21" w:line="259" w:lineRule="auto"/>
              <w:ind w:right="425"/>
              <w:rPr>
                <w:rFonts w:ascii="Bookman Old Style" w:hAnsi="Bookman Old Style"/>
                <w:sz w:val="18"/>
                <w:szCs w:val="18"/>
              </w:rPr>
            </w:pPr>
            <w:r w:rsidRPr="002D74DB">
              <w:rPr>
                <w:rFonts w:ascii="Bookman Old Style" w:hAnsi="Bookman Old Style"/>
                <w:sz w:val="16"/>
                <w:szCs w:val="16"/>
              </w:rPr>
              <w:t xml:space="preserve">                        Cena badanej oferty</w:t>
            </w:r>
          </w:p>
        </w:tc>
      </w:tr>
      <w:tr w:rsidR="00155D03" w:rsidRPr="002D74DB" w14:paraId="724EA7B3" w14:textId="77777777" w:rsidTr="00CE34C6">
        <w:trPr>
          <w:trHeight w:val="527"/>
        </w:trPr>
        <w:tc>
          <w:tcPr>
            <w:tcW w:w="10065" w:type="dxa"/>
            <w:gridSpan w:val="6"/>
            <w:tcBorders>
              <w:top w:val="single" w:sz="4" w:space="0" w:color="000000"/>
              <w:left w:val="single" w:sz="4" w:space="0" w:color="000000"/>
              <w:bottom w:val="single" w:sz="4" w:space="0" w:color="000000"/>
              <w:right w:val="single" w:sz="4" w:space="0" w:color="000000"/>
            </w:tcBorders>
            <w:vAlign w:val="center"/>
          </w:tcPr>
          <w:p w14:paraId="537898A3" w14:textId="5FF17DD5" w:rsidR="00155D03" w:rsidRPr="00CE7223" w:rsidRDefault="00155D03" w:rsidP="00852275">
            <w:pPr>
              <w:pStyle w:val="Zwykytekst"/>
              <w:jc w:val="both"/>
              <w:rPr>
                <w:rFonts w:ascii="Bookman Old Style" w:hAnsi="Bookman Old Style"/>
                <w:sz w:val="18"/>
                <w:szCs w:val="18"/>
              </w:rPr>
            </w:pPr>
            <w:r w:rsidRPr="00CE7223">
              <w:rPr>
                <w:rFonts w:ascii="Bookman Old Style" w:hAnsi="Bookman Old Style"/>
                <w:sz w:val="18"/>
                <w:szCs w:val="18"/>
              </w:rPr>
              <w:t xml:space="preserve">Najniższa oferowana cena otrzyma maksymalną ilość punktów tj. </w:t>
            </w:r>
            <w:r w:rsidR="00A5331C">
              <w:rPr>
                <w:rFonts w:ascii="Bookman Old Style" w:hAnsi="Bookman Old Style"/>
                <w:sz w:val="18"/>
                <w:szCs w:val="18"/>
              </w:rPr>
              <w:t>10</w:t>
            </w:r>
            <w:r w:rsidRPr="00CE7223">
              <w:rPr>
                <w:rFonts w:ascii="Bookman Old Style" w:hAnsi="Bookman Old Style"/>
                <w:sz w:val="18"/>
                <w:szCs w:val="18"/>
              </w:rPr>
              <w:t>0</w:t>
            </w:r>
          </w:p>
          <w:p w14:paraId="54848546" w14:textId="77777777" w:rsidR="00155D03" w:rsidRPr="00CE7223" w:rsidRDefault="00155D03" w:rsidP="00852275">
            <w:pPr>
              <w:pStyle w:val="Zwykytekst"/>
              <w:jc w:val="both"/>
              <w:rPr>
                <w:rFonts w:ascii="Bookman Old Style" w:hAnsi="Bookman Old Style"/>
                <w:sz w:val="18"/>
                <w:szCs w:val="18"/>
              </w:rPr>
            </w:pPr>
            <w:r w:rsidRPr="00CE7223">
              <w:rPr>
                <w:rFonts w:ascii="Bookman Old Style" w:hAnsi="Bookman Old Style"/>
                <w:sz w:val="18"/>
                <w:szCs w:val="18"/>
              </w:rPr>
              <w:t>Pozostałe oferty otrzymają ilość punktów wyliczoną wg. proporcji matematycznej w stosunku do ceny najniższej.</w:t>
            </w:r>
          </w:p>
          <w:p w14:paraId="7AF9A305" w14:textId="77777777" w:rsidR="00155D03" w:rsidRPr="00012C1B" w:rsidRDefault="00155D03" w:rsidP="00852275">
            <w:pPr>
              <w:ind w:right="-23"/>
              <w:jc w:val="both"/>
              <w:rPr>
                <w:rFonts w:ascii="Bookman Old Style" w:hAnsi="Bookman Old Style"/>
                <w:sz w:val="18"/>
                <w:szCs w:val="18"/>
              </w:rPr>
            </w:pPr>
            <w:r w:rsidRPr="00012C1B">
              <w:rPr>
                <w:rFonts w:ascii="Bookman Old Style" w:hAnsi="Bookman Old Style"/>
                <w:sz w:val="18"/>
                <w:szCs w:val="18"/>
              </w:rPr>
              <w:t xml:space="preserve">Ocena punktowa w kryterium „cena” dokonana zostanie na podstawie łącznej ceny ofertowej brutto wskazanej przez Wykonawcę w ofercie i przeliczona według wzoru opisanego w tabeli powyżej. </w:t>
            </w:r>
          </w:p>
          <w:p w14:paraId="55EFF9CA" w14:textId="77777777" w:rsidR="00155D03" w:rsidRPr="002D74DB" w:rsidRDefault="00155D03" w:rsidP="00852275">
            <w:pPr>
              <w:spacing w:after="21" w:line="259" w:lineRule="auto"/>
              <w:ind w:right="425"/>
              <w:rPr>
                <w:rFonts w:ascii="Bookman Old Style" w:hAnsi="Bookman Old Style"/>
                <w:sz w:val="16"/>
                <w:szCs w:val="16"/>
              </w:rPr>
            </w:pPr>
          </w:p>
        </w:tc>
      </w:tr>
      <w:tr w:rsidR="00155D03" w:rsidRPr="002765C1" w14:paraId="620C91F6" w14:textId="77777777" w:rsidTr="00CE34C6">
        <w:trPr>
          <w:gridBefore w:val="1"/>
          <w:wBefore w:w="28" w:type="dxa"/>
          <w:trHeight w:val="679"/>
        </w:trPr>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4E847EC1" w14:textId="583D2131" w:rsidR="00155D03" w:rsidRPr="00B050A6" w:rsidRDefault="009D532C" w:rsidP="00852275">
            <w:pPr>
              <w:spacing w:line="259" w:lineRule="auto"/>
              <w:ind w:left="425" w:right="425"/>
              <w:jc w:val="center"/>
              <w:rPr>
                <w:rFonts w:ascii="Bookman Old Style" w:hAnsi="Bookman Old Style"/>
                <w:sz w:val="16"/>
                <w:szCs w:val="16"/>
              </w:rPr>
            </w:pPr>
            <w:r w:rsidRPr="009D532C">
              <w:rPr>
                <w:rFonts w:ascii="Bookman Old Style" w:hAnsi="Bookman Old Style"/>
                <w:sz w:val="16"/>
                <w:szCs w:val="16"/>
              </w:rPr>
              <w:t xml:space="preserve">czas reakcji na zgłoszenie awarii poważnej lub drobnej </w:t>
            </w:r>
            <w:r w:rsidR="00155D03" w:rsidRPr="00B050A6">
              <w:rPr>
                <w:rFonts w:ascii="Bookman Old Style" w:hAnsi="Bookman Old Style"/>
                <w:sz w:val="16"/>
                <w:szCs w:val="16"/>
              </w:rPr>
              <w:t>(</w:t>
            </w:r>
            <w:r w:rsidR="00B050A6" w:rsidRPr="00B050A6">
              <w:rPr>
                <w:rFonts w:ascii="Bookman Old Style" w:hAnsi="Bookman Old Style"/>
                <w:sz w:val="16"/>
                <w:szCs w:val="16"/>
              </w:rPr>
              <w:t>C</w:t>
            </w:r>
            <w:r>
              <w:rPr>
                <w:rFonts w:ascii="Bookman Old Style" w:hAnsi="Bookman Old Style"/>
                <w:sz w:val="16"/>
                <w:szCs w:val="16"/>
              </w:rPr>
              <w:t>R</w:t>
            </w:r>
            <w:r w:rsidR="00155D03" w:rsidRPr="00B050A6">
              <w:rPr>
                <w:rFonts w:ascii="Bookman Old Style" w:hAnsi="Bookman Old Style"/>
                <w:sz w:val="16"/>
                <w:szCs w:val="16"/>
              </w:rP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4BFF8E59" w14:textId="77777777" w:rsidR="00155D03" w:rsidRPr="00B050A6" w:rsidRDefault="003563EA" w:rsidP="00CE34C6">
            <w:pPr>
              <w:spacing w:line="259" w:lineRule="auto"/>
              <w:ind w:left="425" w:right="425" w:hanging="278"/>
              <w:jc w:val="center"/>
              <w:rPr>
                <w:rFonts w:ascii="Bookman Old Style" w:hAnsi="Bookman Old Style"/>
                <w:sz w:val="16"/>
                <w:szCs w:val="16"/>
              </w:rPr>
            </w:pPr>
            <w:r w:rsidRPr="00B050A6">
              <w:rPr>
                <w:rFonts w:ascii="Bookman Old Style" w:hAnsi="Bookman Old Style"/>
                <w:sz w:val="16"/>
                <w:szCs w:val="16"/>
              </w:rPr>
              <w:t>4</w:t>
            </w:r>
            <w:r w:rsidR="00155D03" w:rsidRPr="00B050A6">
              <w:rPr>
                <w:rFonts w:ascii="Bookman Old Style" w:hAnsi="Bookman Old Style"/>
                <w:sz w:val="16"/>
                <w:szCs w:val="16"/>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2604DD2D" w14:textId="77777777" w:rsidR="00155D03" w:rsidRPr="00B050A6" w:rsidRDefault="003563EA" w:rsidP="00852275">
            <w:pPr>
              <w:spacing w:line="259" w:lineRule="auto"/>
              <w:ind w:left="425" w:right="425"/>
              <w:jc w:val="center"/>
              <w:rPr>
                <w:rFonts w:ascii="Bookman Old Style" w:hAnsi="Bookman Old Style"/>
                <w:sz w:val="18"/>
                <w:szCs w:val="18"/>
              </w:rPr>
            </w:pPr>
            <w:r w:rsidRPr="00B050A6">
              <w:rPr>
                <w:rFonts w:ascii="Bookman Old Style" w:hAnsi="Bookman Old Style"/>
                <w:sz w:val="18"/>
                <w:szCs w:val="18"/>
              </w:rPr>
              <w:t>4</w:t>
            </w:r>
            <w:r w:rsidR="00155D03" w:rsidRPr="00B050A6">
              <w:rPr>
                <w:rFonts w:ascii="Bookman Old Style" w:hAnsi="Bookman Old Style"/>
                <w:sz w:val="18"/>
                <w:szCs w:val="18"/>
              </w:rPr>
              <w:t>0</w:t>
            </w:r>
          </w:p>
        </w:tc>
        <w:tc>
          <w:tcPr>
            <w:tcW w:w="5103" w:type="dxa"/>
            <w:tcBorders>
              <w:top w:val="single" w:sz="4" w:space="0" w:color="000000"/>
              <w:left w:val="single" w:sz="4" w:space="0" w:color="000000"/>
              <w:bottom w:val="single" w:sz="4" w:space="0" w:color="000000"/>
              <w:right w:val="single" w:sz="4" w:space="0" w:color="000000"/>
            </w:tcBorders>
            <w:vAlign w:val="center"/>
          </w:tcPr>
          <w:p w14:paraId="3C16CE93" w14:textId="77777777" w:rsidR="00B050A6" w:rsidRPr="00B050A6" w:rsidRDefault="00B050A6" w:rsidP="00B050A6">
            <w:pPr>
              <w:rPr>
                <w:rFonts w:ascii="Bookman Old Style" w:hAnsi="Bookman Old Style"/>
                <w:sz w:val="18"/>
                <w:szCs w:val="18"/>
              </w:rPr>
            </w:pPr>
            <w:r w:rsidRPr="00B050A6">
              <w:rPr>
                <w:rFonts w:ascii="Bookman Old Style" w:hAnsi="Bookman Old Style"/>
                <w:sz w:val="18"/>
                <w:szCs w:val="18"/>
              </w:rPr>
              <w:t>Czas usunięcia awarii:</w:t>
            </w:r>
          </w:p>
          <w:p w14:paraId="51FFAB41" w14:textId="77777777" w:rsidR="00B050A6" w:rsidRPr="00B050A6" w:rsidRDefault="00B050A6" w:rsidP="00B050A6">
            <w:pPr>
              <w:rPr>
                <w:rFonts w:ascii="Bookman Old Style" w:hAnsi="Bookman Old Style"/>
                <w:sz w:val="18"/>
                <w:szCs w:val="18"/>
              </w:rPr>
            </w:pPr>
            <w:r w:rsidRPr="00B050A6">
              <w:rPr>
                <w:rFonts w:ascii="Bookman Old Style" w:hAnsi="Bookman Old Style"/>
                <w:sz w:val="18"/>
                <w:szCs w:val="18"/>
              </w:rPr>
              <w:t>- do 1 godziny = 100 pkt</w:t>
            </w:r>
          </w:p>
          <w:p w14:paraId="5859ABE3" w14:textId="77777777" w:rsidR="00B050A6" w:rsidRPr="00B050A6" w:rsidRDefault="00B050A6" w:rsidP="00B050A6">
            <w:pPr>
              <w:rPr>
                <w:rFonts w:ascii="Bookman Old Style" w:hAnsi="Bookman Old Style"/>
                <w:sz w:val="18"/>
                <w:szCs w:val="18"/>
              </w:rPr>
            </w:pPr>
            <w:r w:rsidRPr="00B050A6">
              <w:rPr>
                <w:rFonts w:ascii="Bookman Old Style" w:hAnsi="Bookman Old Style"/>
                <w:sz w:val="18"/>
                <w:szCs w:val="18"/>
              </w:rPr>
              <w:t>- do 2 godzin   =   85 pkt</w:t>
            </w:r>
          </w:p>
          <w:p w14:paraId="0324040D" w14:textId="77777777" w:rsidR="00B050A6" w:rsidRPr="00B050A6" w:rsidRDefault="00B050A6" w:rsidP="00B050A6">
            <w:pPr>
              <w:rPr>
                <w:rFonts w:ascii="Bookman Old Style" w:hAnsi="Bookman Old Style"/>
                <w:sz w:val="18"/>
                <w:szCs w:val="18"/>
              </w:rPr>
            </w:pPr>
            <w:r w:rsidRPr="00B050A6">
              <w:rPr>
                <w:rFonts w:ascii="Bookman Old Style" w:hAnsi="Bookman Old Style"/>
                <w:sz w:val="18"/>
                <w:szCs w:val="18"/>
              </w:rPr>
              <w:t>- do 3 godzin   =   70 pkt</w:t>
            </w:r>
          </w:p>
          <w:p w14:paraId="17BC1F5F" w14:textId="77777777" w:rsidR="00B050A6" w:rsidRPr="00B050A6" w:rsidRDefault="00B050A6" w:rsidP="00B050A6">
            <w:pPr>
              <w:rPr>
                <w:rFonts w:ascii="Bookman Old Style" w:hAnsi="Bookman Old Style"/>
                <w:sz w:val="18"/>
                <w:szCs w:val="18"/>
              </w:rPr>
            </w:pPr>
            <w:r w:rsidRPr="00B050A6">
              <w:rPr>
                <w:rFonts w:ascii="Bookman Old Style" w:hAnsi="Bookman Old Style"/>
                <w:sz w:val="18"/>
                <w:szCs w:val="18"/>
              </w:rPr>
              <w:t>- do 4 godzin   =   55 pkt</w:t>
            </w:r>
          </w:p>
          <w:p w14:paraId="270C3F48" w14:textId="77777777" w:rsidR="00B050A6" w:rsidRPr="00B050A6" w:rsidRDefault="00B050A6" w:rsidP="00B050A6">
            <w:pPr>
              <w:rPr>
                <w:rFonts w:ascii="Bookman Old Style" w:hAnsi="Bookman Old Style"/>
                <w:sz w:val="18"/>
                <w:szCs w:val="18"/>
              </w:rPr>
            </w:pPr>
            <w:r w:rsidRPr="00B050A6">
              <w:rPr>
                <w:rFonts w:ascii="Bookman Old Style" w:hAnsi="Bookman Old Style"/>
                <w:sz w:val="18"/>
                <w:szCs w:val="18"/>
              </w:rPr>
              <w:t>- do 5 godzin   =   40 pkt</w:t>
            </w:r>
          </w:p>
          <w:p w14:paraId="1BE46761" w14:textId="77777777" w:rsidR="00B050A6" w:rsidRPr="00B050A6" w:rsidRDefault="00B050A6" w:rsidP="00B050A6">
            <w:pPr>
              <w:rPr>
                <w:rFonts w:ascii="Bookman Old Style" w:hAnsi="Bookman Old Style"/>
                <w:sz w:val="18"/>
                <w:szCs w:val="18"/>
              </w:rPr>
            </w:pPr>
            <w:r w:rsidRPr="00B050A6">
              <w:rPr>
                <w:rFonts w:ascii="Bookman Old Style" w:hAnsi="Bookman Old Style"/>
                <w:sz w:val="18"/>
                <w:szCs w:val="18"/>
              </w:rPr>
              <w:t>- do 6 godzin   =   25 pkt</w:t>
            </w:r>
          </w:p>
          <w:p w14:paraId="245EACE3" w14:textId="77777777" w:rsidR="00B050A6" w:rsidRPr="00B050A6" w:rsidRDefault="00B050A6" w:rsidP="00B050A6">
            <w:pPr>
              <w:rPr>
                <w:rFonts w:ascii="Bookman Old Style" w:hAnsi="Bookman Old Style"/>
                <w:sz w:val="18"/>
                <w:szCs w:val="18"/>
              </w:rPr>
            </w:pPr>
            <w:r w:rsidRPr="00B050A6">
              <w:rPr>
                <w:rFonts w:ascii="Bookman Old Style" w:hAnsi="Bookman Old Style"/>
                <w:sz w:val="18"/>
                <w:szCs w:val="18"/>
              </w:rPr>
              <w:t>- do 7 godzin   =   10 pkt</w:t>
            </w:r>
          </w:p>
          <w:p w14:paraId="5F1B403A" w14:textId="77777777" w:rsidR="00B050A6" w:rsidRPr="00B050A6" w:rsidRDefault="00B050A6" w:rsidP="00B050A6">
            <w:pPr>
              <w:rPr>
                <w:rFonts w:ascii="Bookman Old Style" w:hAnsi="Bookman Old Style"/>
                <w:sz w:val="18"/>
                <w:szCs w:val="18"/>
              </w:rPr>
            </w:pPr>
            <w:r w:rsidRPr="00B050A6">
              <w:rPr>
                <w:rFonts w:ascii="Bookman Old Style" w:hAnsi="Bookman Old Style"/>
                <w:sz w:val="18"/>
                <w:szCs w:val="18"/>
              </w:rPr>
              <w:t>- do 8 godzin   =     0 pkt</w:t>
            </w:r>
          </w:p>
          <w:p w14:paraId="337BE104" w14:textId="77777777" w:rsidR="00B050A6" w:rsidRPr="00B050A6" w:rsidRDefault="00B050A6" w:rsidP="00B050A6">
            <w:pPr>
              <w:rPr>
                <w:rFonts w:ascii="Bookman Old Style" w:hAnsi="Bookman Old Style"/>
                <w:sz w:val="18"/>
                <w:szCs w:val="18"/>
              </w:rPr>
            </w:pPr>
            <w:r w:rsidRPr="00B050A6">
              <w:rPr>
                <w:rFonts w:ascii="Bookman Old Style" w:hAnsi="Bookman Old Style"/>
                <w:sz w:val="18"/>
                <w:szCs w:val="18"/>
              </w:rPr>
              <w:t>- powyżej 8 godzin = oferta zostanie odrzucona</w:t>
            </w:r>
          </w:p>
          <w:p w14:paraId="3274182B" w14:textId="65736852" w:rsidR="00B050A6" w:rsidRPr="00B050A6" w:rsidRDefault="00B050A6" w:rsidP="00B050A6">
            <w:pPr>
              <w:rPr>
                <w:rFonts w:ascii="Bookman Old Style" w:hAnsi="Bookman Old Style"/>
                <w:sz w:val="18"/>
                <w:szCs w:val="18"/>
              </w:rPr>
            </w:pPr>
            <w:r w:rsidRPr="00B050A6">
              <w:rPr>
                <w:rFonts w:ascii="Bookman Old Style" w:hAnsi="Bookman Old Style"/>
                <w:sz w:val="18"/>
                <w:szCs w:val="18"/>
              </w:rPr>
              <w:t xml:space="preserve">Wykonawca zobowiązany jest wskazać zaoferowany czas </w:t>
            </w:r>
            <w:r w:rsidR="00971923" w:rsidRPr="00971923">
              <w:rPr>
                <w:rFonts w:ascii="Bookman Old Style" w:hAnsi="Bookman Old Style"/>
                <w:sz w:val="18"/>
                <w:szCs w:val="18"/>
              </w:rPr>
              <w:t xml:space="preserve">reakcji na zgłoszenie awarii poważnej lub drobnej </w:t>
            </w:r>
            <w:r w:rsidRPr="00B050A6">
              <w:rPr>
                <w:rFonts w:ascii="Bookman Old Style" w:hAnsi="Bookman Old Style"/>
                <w:sz w:val="18"/>
                <w:szCs w:val="18"/>
              </w:rPr>
              <w:t xml:space="preserve">w </w:t>
            </w:r>
            <w:r w:rsidRPr="00B050A6">
              <w:rPr>
                <w:rFonts w:ascii="Bookman Old Style" w:hAnsi="Bookman Old Style"/>
                <w:b/>
                <w:sz w:val="18"/>
                <w:szCs w:val="18"/>
              </w:rPr>
              <w:t>pełnych godzinach</w:t>
            </w:r>
            <w:r w:rsidRPr="00B050A6">
              <w:rPr>
                <w:rFonts w:ascii="Bookman Old Style" w:hAnsi="Bookman Old Style"/>
                <w:sz w:val="18"/>
                <w:szCs w:val="18"/>
              </w:rPr>
              <w:t xml:space="preserve"> – max. 8h. Zaoferowanie czasu dłuższego spowoduje odrzucenie oferty. Brak wskazania czasu oznacza zaoferowanie przez Wykonawcę maksymalnego wymaganego w SIWZ czasu, tj. 8h. </w:t>
            </w:r>
          </w:p>
          <w:p w14:paraId="41D9F804" w14:textId="2ACFE890" w:rsidR="00155D03" w:rsidRPr="00B050A6" w:rsidRDefault="00B050A6" w:rsidP="00B050A6">
            <w:pPr>
              <w:rPr>
                <w:rFonts w:ascii="Bookman Old Style" w:hAnsi="Bookman Old Style"/>
                <w:sz w:val="18"/>
                <w:szCs w:val="18"/>
              </w:rPr>
            </w:pPr>
            <w:r w:rsidRPr="00B050A6">
              <w:rPr>
                <w:rFonts w:ascii="Bookman Old Style" w:hAnsi="Bookman Old Style"/>
                <w:sz w:val="18"/>
                <w:szCs w:val="18"/>
              </w:rPr>
              <w:t>Maksymalna ilość punktów w ramach kryterium  czas usunięcia awarii wynosi 100</w:t>
            </w:r>
          </w:p>
        </w:tc>
      </w:tr>
    </w:tbl>
    <w:p w14:paraId="04E6DDB8" w14:textId="77777777" w:rsidR="00155D03" w:rsidRPr="002D74DB" w:rsidRDefault="00155D03" w:rsidP="007C5923">
      <w:pPr>
        <w:spacing w:after="60" w:line="249" w:lineRule="auto"/>
        <w:ind w:left="1" w:right="-23"/>
        <w:jc w:val="both"/>
        <w:rPr>
          <w:rFonts w:ascii="Bookman Old Style" w:hAnsi="Bookman Old Style"/>
          <w:sz w:val="18"/>
          <w:szCs w:val="18"/>
        </w:rPr>
      </w:pPr>
    </w:p>
    <w:p w14:paraId="3C372547" w14:textId="4C865824" w:rsidR="00A5331C" w:rsidRPr="00A5331C" w:rsidRDefault="00155D03" w:rsidP="00A5331C">
      <w:pPr>
        <w:spacing w:after="62" w:line="249" w:lineRule="auto"/>
        <w:ind w:left="284" w:right="-23" w:hanging="283"/>
        <w:jc w:val="both"/>
        <w:rPr>
          <w:bCs/>
          <w:sz w:val="22"/>
          <w:szCs w:val="22"/>
        </w:rPr>
      </w:pPr>
      <w:r w:rsidRPr="003563EA">
        <w:rPr>
          <w:sz w:val="22"/>
          <w:szCs w:val="22"/>
        </w:rPr>
        <w:t>3.</w:t>
      </w:r>
      <w:r w:rsidR="003563EA">
        <w:rPr>
          <w:sz w:val="22"/>
          <w:szCs w:val="22"/>
        </w:rPr>
        <w:t xml:space="preserve"> </w:t>
      </w:r>
      <w:r w:rsidR="00A5331C" w:rsidRPr="00A5331C">
        <w:rPr>
          <w:bCs/>
          <w:sz w:val="22"/>
          <w:szCs w:val="22"/>
        </w:rPr>
        <w:t xml:space="preserve">Uzyskane wyniki zostaną przeliczone przez wagi procentowe odpowiednie dla każdego kryterium (Cena - 60%,  </w:t>
      </w:r>
      <w:r w:rsidR="009D532C" w:rsidRPr="009D532C">
        <w:rPr>
          <w:bCs/>
          <w:sz w:val="22"/>
          <w:szCs w:val="22"/>
        </w:rPr>
        <w:t xml:space="preserve">czas reakcji na zgłoszenie awarii poważnej lub drobnej </w:t>
      </w:r>
      <w:r w:rsidR="00A5331C" w:rsidRPr="00A5331C">
        <w:rPr>
          <w:bCs/>
          <w:sz w:val="22"/>
          <w:szCs w:val="22"/>
        </w:rPr>
        <w:t>– 40% ) i podsumowane.</w:t>
      </w:r>
    </w:p>
    <w:p w14:paraId="27D48A9A" w14:textId="26C75928" w:rsidR="00155D03" w:rsidRPr="003563EA" w:rsidRDefault="00A5331C" w:rsidP="003563EA">
      <w:pPr>
        <w:spacing w:after="62" w:line="249" w:lineRule="auto"/>
        <w:ind w:left="284" w:right="-23" w:hanging="283"/>
        <w:jc w:val="both"/>
        <w:rPr>
          <w:sz w:val="22"/>
          <w:szCs w:val="22"/>
        </w:rPr>
      </w:pPr>
      <w:r>
        <w:rPr>
          <w:sz w:val="22"/>
          <w:szCs w:val="22"/>
        </w:rPr>
        <w:t xml:space="preserve">4. </w:t>
      </w:r>
      <w:r w:rsidR="00155D03" w:rsidRPr="003563EA">
        <w:rPr>
          <w:sz w:val="22"/>
          <w:szCs w:val="22"/>
        </w:rPr>
        <w:t xml:space="preserve">Punktacja przyznawana ofertom w powyższych kryteriach będzie liczona z dokładnością do dwóch miejsc po przecinku. Najwyższa liczba punktów wyznaczy najkorzystniejszą ofertę. </w:t>
      </w:r>
    </w:p>
    <w:p w14:paraId="1FD5F69C" w14:textId="41BF1862" w:rsidR="00155D03" w:rsidRPr="003563EA" w:rsidRDefault="00A5331C" w:rsidP="003563EA">
      <w:pPr>
        <w:spacing w:after="62" w:line="249" w:lineRule="auto"/>
        <w:ind w:left="284" w:right="-23" w:hanging="283"/>
        <w:jc w:val="both"/>
        <w:rPr>
          <w:sz w:val="22"/>
          <w:szCs w:val="22"/>
        </w:rPr>
      </w:pPr>
      <w:r>
        <w:rPr>
          <w:sz w:val="22"/>
          <w:szCs w:val="22"/>
        </w:rPr>
        <w:t>5</w:t>
      </w:r>
      <w:r w:rsidR="00155D03" w:rsidRPr="003563EA">
        <w:rPr>
          <w:sz w:val="22"/>
          <w:szCs w:val="22"/>
        </w:rPr>
        <w:t>.</w:t>
      </w:r>
      <w:r w:rsidR="003563EA">
        <w:rPr>
          <w:sz w:val="22"/>
          <w:szCs w:val="22"/>
        </w:rPr>
        <w:t xml:space="preserve"> </w:t>
      </w:r>
      <w:r w:rsidR="00155D03" w:rsidRPr="003563EA">
        <w:rPr>
          <w:sz w:val="22"/>
          <w:szCs w:val="22"/>
        </w:rPr>
        <w:t>Zamawiający udzieli zamówienia Wykonawcy, którego oferta odpowiadać będzie wszystkim wymaganiom przedstawionym w ustawie P</w:t>
      </w:r>
      <w:r w:rsidR="003563EA">
        <w:rPr>
          <w:sz w:val="22"/>
          <w:szCs w:val="22"/>
        </w:rPr>
        <w:t>zp</w:t>
      </w:r>
      <w:r w:rsidR="00155D03" w:rsidRPr="003563EA">
        <w:rPr>
          <w:sz w:val="22"/>
          <w:szCs w:val="22"/>
        </w:rPr>
        <w:t xml:space="preserve">, oraz w SIWZ i zostanie oceniona jako najkorzystniejsza w oparciu o podane kryterium wyboru. </w:t>
      </w:r>
    </w:p>
    <w:p w14:paraId="6E628F24" w14:textId="77777777" w:rsidR="00155D03" w:rsidRPr="00985665" w:rsidRDefault="00155D03" w:rsidP="007C5923">
      <w:pPr>
        <w:spacing w:after="31"/>
        <w:ind w:right="425"/>
        <w:rPr>
          <w:rFonts w:ascii="Bookman Old Style" w:hAnsi="Bookman Old Style"/>
          <w:caps/>
          <w:sz w:val="18"/>
          <w:szCs w:val="18"/>
          <w:u w:val="single"/>
        </w:rPr>
      </w:pPr>
    </w:p>
    <w:p w14:paraId="561A5B6D" w14:textId="77777777" w:rsidR="00155D03" w:rsidRPr="003563EA" w:rsidRDefault="00155D03" w:rsidP="007C5923">
      <w:pPr>
        <w:spacing w:after="31"/>
        <w:ind w:right="-23" w:hanging="10"/>
        <w:jc w:val="both"/>
        <w:rPr>
          <w:b/>
          <w:caps/>
          <w:sz w:val="22"/>
          <w:szCs w:val="22"/>
          <w:u w:val="single"/>
        </w:rPr>
      </w:pPr>
      <w:r w:rsidRPr="003563EA">
        <w:rPr>
          <w:b/>
          <w:sz w:val="22"/>
          <w:szCs w:val="22"/>
          <w:u w:val="single"/>
        </w:rPr>
        <w:lastRenderedPageBreak/>
        <w:t xml:space="preserve">XV. </w:t>
      </w:r>
      <w:r w:rsidRPr="003563EA">
        <w:rPr>
          <w:b/>
          <w:caps/>
          <w:sz w:val="22"/>
          <w:szCs w:val="22"/>
          <w:u w:val="single"/>
        </w:rPr>
        <w:t xml:space="preserve">Informacje o formalnościach, jakie powinny być dopełnione po wyborze oferty w celu zawarcia umowy w sprawie zamówienia publicznego. </w:t>
      </w:r>
    </w:p>
    <w:p w14:paraId="4C324E79" w14:textId="77777777" w:rsidR="00155D03" w:rsidRPr="003563EA" w:rsidRDefault="00155D03" w:rsidP="007C5923">
      <w:pPr>
        <w:spacing w:after="31"/>
        <w:ind w:right="-23" w:hanging="10"/>
        <w:jc w:val="both"/>
        <w:rPr>
          <w:b/>
          <w:caps/>
          <w:sz w:val="22"/>
          <w:szCs w:val="22"/>
          <w:u w:val="single"/>
        </w:rPr>
      </w:pPr>
    </w:p>
    <w:p w14:paraId="40F944AF" w14:textId="77777777" w:rsidR="00155D03" w:rsidRPr="003563EA" w:rsidRDefault="00155D03" w:rsidP="003B3B87">
      <w:pPr>
        <w:numPr>
          <w:ilvl w:val="0"/>
          <w:numId w:val="9"/>
        </w:numPr>
        <w:spacing w:after="62" w:line="249" w:lineRule="auto"/>
        <w:ind w:left="425" w:right="-23" w:hanging="427"/>
        <w:jc w:val="both"/>
        <w:rPr>
          <w:sz w:val="22"/>
          <w:szCs w:val="22"/>
        </w:rPr>
      </w:pPr>
      <w:r w:rsidRPr="003563EA">
        <w:rPr>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35CCC76A" w14:textId="77777777" w:rsidR="00155D03" w:rsidRPr="003563EA" w:rsidRDefault="00155D03" w:rsidP="003B3B87">
      <w:pPr>
        <w:numPr>
          <w:ilvl w:val="0"/>
          <w:numId w:val="9"/>
        </w:numPr>
        <w:spacing w:after="62" w:line="249" w:lineRule="auto"/>
        <w:ind w:left="425" w:right="-23" w:hanging="427"/>
        <w:jc w:val="both"/>
        <w:rPr>
          <w:sz w:val="22"/>
          <w:szCs w:val="22"/>
        </w:rPr>
      </w:pPr>
      <w:r w:rsidRPr="003563EA">
        <w:rPr>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C0AFF2F" w14:textId="77777777" w:rsidR="00155D03" w:rsidRPr="003563EA" w:rsidRDefault="00155D03" w:rsidP="003B3B87">
      <w:pPr>
        <w:numPr>
          <w:ilvl w:val="0"/>
          <w:numId w:val="9"/>
        </w:numPr>
        <w:spacing w:after="62" w:line="249" w:lineRule="auto"/>
        <w:ind w:left="425" w:right="-23" w:hanging="427"/>
        <w:jc w:val="both"/>
        <w:rPr>
          <w:sz w:val="22"/>
          <w:szCs w:val="22"/>
        </w:rPr>
      </w:pPr>
      <w:r w:rsidRPr="003563EA">
        <w:rPr>
          <w:sz w:val="22"/>
          <w:szCs w:val="22"/>
        </w:rPr>
        <w:t xml:space="preserve">Umowa zostanie sporządzona w oparciu o istotne warunki umowy </w:t>
      </w:r>
      <w:r w:rsidRPr="003563EA">
        <w:rPr>
          <w:b/>
          <w:sz w:val="22"/>
          <w:szCs w:val="22"/>
        </w:rPr>
        <w:t>załącznik nr 5</w:t>
      </w:r>
      <w:r w:rsidRPr="003563EA">
        <w:rPr>
          <w:sz w:val="22"/>
          <w:szCs w:val="22"/>
        </w:rPr>
        <w:t xml:space="preserve"> do niniejszej specyfikacji istotnych warunków zamówienia. </w:t>
      </w:r>
    </w:p>
    <w:p w14:paraId="1CEC611A" w14:textId="77777777" w:rsidR="00155D03" w:rsidRPr="003563EA" w:rsidRDefault="00155D03" w:rsidP="003B3B87">
      <w:pPr>
        <w:numPr>
          <w:ilvl w:val="0"/>
          <w:numId w:val="9"/>
        </w:numPr>
        <w:spacing w:after="62" w:line="249" w:lineRule="auto"/>
        <w:ind w:left="425" w:right="-23" w:hanging="427"/>
        <w:jc w:val="both"/>
        <w:rPr>
          <w:sz w:val="22"/>
          <w:szCs w:val="22"/>
        </w:rPr>
      </w:pPr>
      <w:r w:rsidRPr="003563EA">
        <w:rPr>
          <w:sz w:val="22"/>
          <w:szCs w:val="22"/>
        </w:rPr>
        <w:t xml:space="preserve">Postanowienia ustalone we wzorze umowy nie podlegają negocjacjom. </w:t>
      </w:r>
    </w:p>
    <w:p w14:paraId="3355F0AC" w14:textId="77777777" w:rsidR="00155D03" w:rsidRPr="003563EA" w:rsidRDefault="00155D03" w:rsidP="003B3B87">
      <w:pPr>
        <w:numPr>
          <w:ilvl w:val="0"/>
          <w:numId w:val="9"/>
        </w:numPr>
        <w:spacing w:after="35" w:line="249" w:lineRule="auto"/>
        <w:ind w:left="425" w:right="-23" w:hanging="427"/>
        <w:jc w:val="both"/>
        <w:rPr>
          <w:sz w:val="22"/>
          <w:szCs w:val="22"/>
        </w:rPr>
      </w:pPr>
      <w:r w:rsidRPr="003563EA">
        <w:rPr>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3563EA">
        <w:rPr>
          <w:sz w:val="22"/>
          <w:szCs w:val="22"/>
        </w:rPr>
        <w:t>zp</w:t>
      </w:r>
      <w:r w:rsidRPr="003563EA">
        <w:rPr>
          <w:sz w:val="22"/>
          <w:szCs w:val="22"/>
        </w:rPr>
        <w:t>.</w:t>
      </w:r>
    </w:p>
    <w:p w14:paraId="02FEC23E" w14:textId="77777777" w:rsidR="00155D03" w:rsidRPr="003563EA" w:rsidRDefault="00155D03" w:rsidP="007C5923">
      <w:pPr>
        <w:ind w:right="-23"/>
        <w:rPr>
          <w:b/>
          <w:sz w:val="22"/>
          <w:szCs w:val="22"/>
          <w:u w:val="single"/>
        </w:rPr>
      </w:pPr>
    </w:p>
    <w:p w14:paraId="026E6A24" w14:textId="77777777" w:rsidR="00155D03" w:rsidRPr="003563EA" w:rsidRDefault="00155D03" w:rsidP="007C5923">
      <w:pPr>
        <w:pStyle w:val="tekst"/>
        <w:spacing w:after="0"/>
        <w:ind w:right="-23"/>
        <w:rPr>
          <w:b/>
          <w:sz w:val="22"/>
          <w:szCs w:val="22"/>
          <w:u w:val="single"/>
        </w:rPr>
      </w:pPr>
      <w:r w:rsidRPr="003563EA">
        <w:rPr>
          <w:b/>
          <w:sz w:val="22"/>
          <w:szCs w:val="22"/>
          <w:u w:val="single"/>
        </w:rPr>
        <w:t>XVI. WYMAGANIA DOTYCZĄCE ZABEZPIECZENIE NALEŻYTEGO WYKONANIA UMOWY</w:t>
      </w:r>
    </w:p>
    <w:p w14:paraId="60EAA199" w14:textId="77777777" w:rsidR="00155D03" w:rsidRPr="003563EA" w:rsidRDefault="00155D03" w:rsidP="007C5923">
      <w:pPr>
        <w:pStyle w:val="tekst"/>
        <w:spacing w:after="0"/>
        <w:ind w:right="-23"/>
        <w:rPr>
          <w:b/>
          <w:sz w:val="22"/>
          <w:szCs w:val="22"/>
          <w:u w:val="single"/>
        </w:rPr>
      </w:pPr>
    </w:p>
    <w:p w14:paraId="2446561A" w14:textId="77777777" w:rsidR="00155D03" w:rsidRPr="003563EA" w:rsidRDefault="00155D03" w:rsidP="007C5923">
      <w:pPr>
        <w:pStyle w:val="tekst"/>
        <w:ind w:right="-23"/>
        <w:rPr>
          <w:b/>
          <w:sz w:val="22"/>
          <w:szCs w:val="22"/>
          <w:u w:val="single"/>
        </w:rPr>
      </w:pPr>
      <w:r w:rsidRPr="003563EA">
        <w:rPr>
          <w:sz w:val="22"/>
          <w:szCs w:val="22"/>
        </w:rPr>
        <w:t>Zamawiający nie wymaga wniesienia zabezpieczenia należytego wykonania umowy.</w:t>
      </w:r>
    </w:p>
    <w:p w14:paraId="3961E861" w14:textId="77777777" w:rsidR="00155D03" w:rsidRPr="003563EA" w:rsidRDefault="00155D03" w:rsidP="007C5923">
      <w:pPr>
        <w:spacing w:after="31" w:line="249" w:lineRule="auto"/>
        <w:ind w:right="-23"/>
        <w:jc w:val="both"/>
        <w:rPr>
          <w:b/>
          <w:sz w:val="22"/>
          <w:szCs w:val="22"/>
          <w:u w:val="single"/>
        </w:rPr>
      </w:pPr>
    </w:p>
    <w:p w14:paraId="7C1CAF45" w14:textId="77777777" w:rsidR="00155D03" w:rsidRPr="003563EA" w:rsidRDefault="00155D03" w:rsidP="00D34409">
      <w:pPr>
        <w:spacing w:after="31" w:line="249" w:lineRule="auto"/>
        <w:ind w:right="-23"/>
        <w:jc w:val="both"/>
        <w:rPr>
          <w:b/>
          <w:caps/>
          <w:sz w:val="22"/>
          <w:szCs w:val="22"/>
          <w:u w:val="single"/>
        </w:rPr>
      </w:pPr>
      <w:r w:rsidRPr="003563EA">
        <w:rPr>
          <w:b/>
          <w:sz w:val="22"/>
          <w:szCs w:val="22"/>
          <w:u w:val="single"/>
        </w:rPr>
        <w:t xml:space="preserve">XVII. </w:t>
      </w:r>
      <w:r w:rsidRPr="003563EA">
        <w:rPr>
          <w:b/>
          <w:caps/>
          <w:sz w:val="22"/>
          <w:szCs w:val="22"/>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737CE8B1" w14:textId="77777777" w:rsidR="00155D03" w:rsidRPr="003563EA" w:rsidRDefault="00155D03" w:rsidP="007C5923">
      <w:pPr>
        <w:spacing w:after="31" w:line="249" w:lineRule="auto"/>
        <w:ind w:right="-23"/>
        <w:jc w:val="both"/>
        <w:rPr>
          <w:sz w:val="22"/>
          <w:szCs w:val="22"/>
        </w:rPr>
      </w:pPr>
      <w:r w:rsidRPr="003563EA">
        <w:rPr>
          <w:caps/>
          <w:sz w:val="22"/>
          <w:szCs w:val="22"/>
        </w:rPr>
        <w:t>W</w:t>
      </w:r>
      <w:r w:rsidRPr="003563EA">
        <w:rPr>
          <w:sz w:val="22"/>
          <w:szCs w:val="22"/>
        </w:rPr>
        <w:t>zór umowy stanowi załącznik nr 5 do SIWZ.</w:t>
      </w:r>
    </w:p>
    <w:p w14:paraId="19F7CD9B" w14:textId="77777777" w:rsidR="00155D03" w:rsidRPr="003563EA" w:rsidRDefault="00155D03" w:rsidP="007C5923">
      <w:pPr>
        <w:ind w:left="425" w:right="425"/>
        <w:rPr>
          <w:b/>
          <w:sz w:val="22"/>
          <w:szCs w:val="22"/>
          <w:u w:val="single"/>
        </w:rPr>
      </w:pPr>
    </w:p>
    <w:p w14:paraId="52977E29" w14:textId="77777777" w:rsidR="00155D03" w:rsidRPr="003563EA" w:rsidRDefault="00155D03" w:rsidP="007C5923">
      <w:pPr>
        <w:spacing w:after="31" w:line="249" w:lineRule="auto"/>
        <w:ind w:right="425"/>
        <w:jc w:val="both"/>
        <w:rPr>
          <w:sz w:val="22"/>
          <w:szCs w:val="22"/>
        </w:rPr>
      </w:pPr>
      <w:r w:rsidRPr="003563EA">
        <w:rPr>
          <w:b/>
          <w:sz w:val="22"/>
          <w:szCs w:val="22"/>
          <w:u w:val="single"/>
        </w:rPr>
        <w:t xml:space="preserve">XVIII. </w:t>
      </w:r>
      <w:r w:rsidRPr="003563EA">
        <w:rPr>
          <w:b/>
          <w:caps/>
          <w:sz w:val="22"/>
          <w:szCs w:val="22"/>
          <w:u w:val="single"/>
        </w:rPr>
        <w:t>Pouczenie o środkach ochrony prawnej.</w:t>
      </w:r>
    </w:p>
    <w:p w14:paraId="18CFD658" w14:textId="77777777" w:rsidR="00155D03" w:rsidRPr="003563EA" w:rsidRDefault="00155D03" w:rsidP="007C5923">
      <w:pPr>
        <w:pStyle w:val="Zwykytekst"/>
        <w:ind w:right="-23"/>
        <w:jc w:val="both"/>
        <w:rPr>
          <w:rFonts w:ascii="Times New Roman" w:hAnsi="Times New Roman"/>
          <w:sz w:val="22"/>
          <w:szCs w:val="22"/>
        </w:rPr>
      </w:pPr>
      <w:r w:rsidRPr="003563EA">
        <w:rPr>
          <w:rFonts w:ascii="Times New Roman" w:hAnsi="Times New Roman"/>
          <w:sz w:val="22"/>
          <w:szCs w:val="22"/>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r w:rsidR="003563EA">
        <w:rPr>
          <w:rFonts w:ascii="Times New Roman" w:hAnsi="Times New Roman"/>
          <w:sz w:val="22"/>
          <w:szCs w:val="22"/>
        </w:rPr>
        <w:t xml:space="preserve"> Pzp</w:t>
      </w:r>
      <w:r w:rsidRPr="003563EA">
        <w:rPr>
          <w:rFonts w:ascii="Times New Roman" w:hAnsi="Times New Roman"/>
          <w:sz w:val="22"/>
          <w:szCs w:val="22"/>
        </w:rPr>
        <w:t>.</w:t>
      </w:r>
    </w:p>
    <w:p w14:paraId="785EB393" w14:textId="77777777" w:rsidR="00155D03" w:rsidRPr="003563EA" w:rsidRDefault="00155D03" w:rsidP="007C5923">
      <w:pPr>
        <w:pStyle w:val="Zwykytekst"/>
        <w:ind w:right="-23"/>
        <w:jc w:val="both"/>
        <w:rPr>
          <w:rFonts w:ascii="Times New Roman" w:hAnsi="Times New Roman"/>
          <w:sz w:val="22"/>
          <w:szCs w:val="22"/>
        </w:rPr>
      </w:pPr>
    </w:p>
    <w:p w14:paraId="641C04CA" w14:textId="77777777" w:rsidR="00155D03" w:rsidRPr="003563EA" w:rsidRDefault="00155D03" w:rsidP="007C5923">
      <w:pPr>
        <w:tabs>
          <w:tab w:val="left" w:pos="709"/>
        </w:tabs>
        <w:suppressAutoHyphens/>
        <w:jc w:val="both"/>
        <w:rPr>
          <w:b/>
          <w:bCs/>
          <w:iCs/>
          <w:sz w:val="22"/>
          <w:szCs w:val="22"/>
          <w:u w:val="single"/>
          <w:lang w:eastAsia="zh-CN"/>
        </w:rPr>
      </w:pPr>
      <w:r w:rsidRPr="003563EA">
        <w:rPr>
          <w:b/>
          <w:bCs/>
          <w:iCs/>
          <w:sz w:val="22"/>
          <w:szCs w:val="22"/>
          <w:u w:val="single"/>
          <w:lang w:eastAsia="zh-CN"/>
        </w:rPr>
        <w:t xml:space="preserve">XIX. Klauzula informacyjna dot. RODO </w:t>
      </w:r>
    </w:p>
    <w:p w14:paraId="21F092ED" w14:textId="77777777" w:rsidR="003563EA" w:rsidRPr="004C1C2A" w:rsidRDefault="003563EA" w:rsidP="003563EA">
      <w:pPr>
        <w:jc w:val="both"/>
        <w:rPr>
          <w:sz w:val="22"/>
          <w:szCs w:val="22"/>
        </w:rPr>
      </w:pPr>
      <w:r w:rsidRPr="004C1C2A">
        <w:rPr>
          <w:sz w:val="22"/>
          <w:szCs w:val="22"/>
        </w:rPr>
        <w:t>Zgodnie z art. 13 ust. 1 i ust. 2 Rozporządzenia Parlamentu Europejskiego i Rady (UE) 2016/679 z dnia 27 kwietnia 2016 r. w sprawie ochrony osób fizycznych w związku</w:t>
      </w:r>
      <w:r>
        <w:rPr>
          <w:sz w:val="22"/>
          <w:szCs w:val="22"/>
        </w:rPr>
        <w:t xml:space="preserve"> </w:t>
      </w:r>
      <w:r w:rsidRPr="004C1C2A">
        <w:rPr>
          <w:sz w:val="22"/>
          <w:szCs w:val="22"/>
        </w:rPr>
        <w:t>z przetwarzaniem danych osobowych i w sprawie swobodnego przepływu takich danych oraz uchylenia dyrektywy 95/46/WE (ogólne rozporządzenie o ochronie danych) ogólnego rozporządzenia o ochronie danych osobowych z dnia 27 kwietnia 2016 r. informuję, iż:</w:t>
      </w:r>
    </w:p>
    <w:p w14:paraId="254143E6" w14:textId="77777777" w:rsidR="003563EA" w:rsidRPr="004C1C2A" w:rsidRDefault="003563EA" w:rsidP="00E579F6">
      <w:pPr>
        <w:numPr>
          <w:ilvl w:val="0"/>
          <w:numId w:val="38"/>
        </w:numPr>
        <w:jc w:val="both"/>
        <w:rPr>
          <w:sz w:val="22"/>
          <w:szCs w:val="22"/>
        </w:rPr>
      </w:pPr>
      <w:r w:rsidRPr="004C1C2A">
        <w:rPr>
          <w:sz w:val="22"/>
          <w:szCs w:val="22"/>
        </w:rPr>
        <w:t xml:space="preserve">Administratorem danych osobowych jest Zagłębiowskie Centrum Onkologii Szpital Specjalistyczny im. Sz. Starkiewicza w Dąbrowie Górniczej, ul. Szpitalna 13, 41-300 Dąbrowa Górnicza, tel/fax 32 621 20 48, e-mail: </w:t>
      </w:r>
      <w:hyperlink r:id="rId11" w:history="1">
        <w:r w:rsidRPr="004C1C2A">
          <w:rPr>
            <w:rStyle w:val="Hipercze"/>
            <w:sz w:val="22"/>
            <w:szCs w:val="22"/>
          </w:rPr>
          <w:t>szpital@zco-dg.pl</w:t>
        </w:r>
      </w:hyperlink>
      <w:r w:rsidRPr="004C1C2A">
        <w:rPr>
          <w:sz w:val="22"/>
          <w:szCs w:val="22"/>
        </w:rPr>
        <w:t xml:space="preserve"> </w:t>
      </w:r>
    </w:p>
    <w:p w14:paraId="53D69210" w14:textId="77777777" w:rsidR="003563EA" w:rsidRPr="004C1C2A" w:rsidRDefault="003563EA" w:rsidP="00E579F6">
      <w:pPr>
        <w:numPr>
          <w:ilvl w:val="0"/>
          <w:numId w:val="38"/>
        </w:numPr>
        <w:jc w:val="both"/>
        <w:rPr>
          <w:sz w:val="22"/>
          <w:szCs w:val="22"/>
        </w:rPr>
      </w:pPr>
      <w:r w:rsidRPr="004C1C2A">
        <w:rPr>
          <w:sz w:val="22"/>
          <w:szCs w:val="22"/>
        </w:rPr>
        <w:t xml:space="preserve">Jeśli ma Pani/Pan pytania dotyczące sposobu i zakresu przetwarzania Pani/Pana danych osobowych w zakresie działania Zagłębiowskie Centrum Onkologii Szpital Specjalistyczny im. Sz. Starkiewicza w Dąbrowie Górniczej, ul. Szpitalna 13, 41-300 Dąbrowa Górnicza, a także przysługujących Pani/Panu uprawnień, może się Pani/Pan skontaktować się z Inspektorem Ochrony Danych Osobowych na adres poczty elektronicznej </w:t>
      </w:r>
      <w:hyperlink r:id="rId12" w:history="1">
        <w:r w:rsidRPr="004C1C2A">
          <w:rPr>
            <w:rStyle w:val="Hipercze"/>
            <w:b/>
            <w:sz w:val="22"/>
            <w:szCs w:val="22"/>
          </w:rPr>
          <w:t>iod@zco-dg.pl</w:t>
        </w:r>
      </w:hyperlink>
    </w:p>
    <w:p w14:paraId="69AE62E6" w14:textId="77777777" w:rsidR="003563EA" w:rsidRPr="004C1C2A" w:rsidRDefault="003563EA" w:rsidP="00E579F6">
      <w:pPr>
        <w:numPr>
          <w:ilvl w:val="0"/>
          <w:numId w:val="38"/>
        </w:numPr>
        <w:jc w:val="both"/>
        <w:rPr>
          <w:sz w:val="22"/>
          <w:szCs w:val="22"/>
        </w:rPr>
      </w:pPr>
      <w:r w:rsidRPr="004C1C2A">
        <w:rPr>
          <w:sz w:val="22"/>
          <w:szCs w:val="22"/>
        </w:rPr>
        <w:t xml:space="preserve">Administrator przetwarza Pani/Pana dane osobowe na </w:t>
      </w:r>
      <w:r w:rsidRPr="004C1C2A">
        <w:rPr>
          <w:b/>
          <w:sz w:val="22"/>
          <w:szCs w:val="22"/>
        </w:rPr>
        <w:t>podstawie obowiązujących przepisów prawa i zawartych umów</w:t>
      </w:r>
      <w:r w:rsidRPr="004C1C2A">
        <w:rPr>
          <w:b/>
          <w:i/>
          <w:sz w:val="22"/>
          <w:szCs w:val="22"/>
        </w:rPr>
        <w:t>.</w:t>
      </w:r>
    </w:p>
    <w:p w14:paraId="621511C1" w14:textId="77777777" w:rsidR="003563EA" w:rsidRPr="004C1C2A" w:rsidRDefault="003563EA" w:rsidP="00E579F6">
      <w:pPr>
        <w:numPr>
          <w:ilvl w:val="0"/>
          <w:numId w:val="38"/>
        </w:numPr>
        <w:jc w:val="both"/>
        <w:rPr>
          <w:sz w:val="22"/>
          <w:szCs w:val="22"/>
        </w:rPr>
      </w:pPr>
      <w:r w:rsidRPr="004C1C2A">
        <w:rPr>
          <w:sz w:val="22"/>
          <w:szCs w:val="22"/>
        </w:rPr>
        <w:lastRenderedPageBreak/>
        <w:t>Pani/Pana dane osobowe przetwarzane są w celu realizacji umów zawartych                               z kontrahentami,</w:t>
      </w:r>
    </w:p>
    <w:p w14:paraId="5D571126" w14:textId="77777777" w:rsidR="003563EA" w:rsidRPr="004C1C2A" w:rsidRDefault="003563EA" w:rsidP="00E579F6">
      <w:pPr>
        <w:numPr>
          <w:ilvl w:val="0"/>
          <w:numId w:val="38"/>
        </w:numPr>
        <w:jc w:val="both"/>
        <w:rPr>
          <w:sz w:val="22"/>
          <w:szCs w:val="22"/>
        </w:rPr>
      </w:pPr>
      <w:r w:rsidRPr="004C1C2A">
        <w:rPr>
          <w:sz w:val="22"/>
          <w:szCs w:val="22"/>
        </w:rPr>
        <w:t xml:space="preserve">W związku z przetwarzaniem danych w celach o których mowa w pkt 4 odbiorcami Pani/Pana danych osobowych mogą być organy władzy publicznej oraz podmioty wykonujące zadania publiczne lub działające na zlecenie organów władzy publicznej, w zakresie i w celach, które wynikają z przepisów powszechnie obowiązującego prawa, </w:t>
      </w:r>
    </w:p>
    <w:p w14:paraId="7039B831" w14:textId="77777777" w:rsidR="003563EA" w:rsidRPr="004C1C2A" w:rsidRDefault="003563EA" w:rsidP="00E579F6">
      <w:pPr>
        <w:numPr>
          <w:ilvl w:val="0"/>
          <w:numId w:val="38"/>
        </w:numPr>
        <w:jc w:val="both"/>
        <w:rPr>
          <w:sz w:val="22"/>
          <w:szCs w:val="22"/>
        </w:rPr>
      </w:pPr>
      <w:r w:rsidRPr="004C1C2A">
        <w:rPr>
          <w:sz w:val="22"/>
          <w:szCs w:val="22"/>
        </w:rPr>
        <w:t xml:space="preserve">Pani/Pana dane osobowe będą przechowywane przez okres niezbędny do realizacji celów określonych w pkt. </w:t>
      </w:r>
      <w:smartTag w:uri="urn:schemas-microsoft-com:office:smarttags" w:element="metricconverter">
        <w:smartTagPr>
          <w:attr w:name="ProductID" w:val="4, a"/>
        </w:smartTagPr>
        <w:r w:rsidRPr="004C1C2A">
          <w:rPr>
            <w:sz w:val="22"/>
            <w:szCs w:val="22"/>
          </w:rPr>
          <w:t>4, a</w:t>
        </w:r>
      </w:smartTag>
      <w:r w:rsidRPr="004C1C2A">
        <w:rPr>
          <w:sz w:val="22"/>
          <w:szCs w:val="22"/>
        </w:rPr>
        <w:t xml:space="preserve"> po tym czasie przez okres w zakresie wymaganym przez przepisy powszechnie obowiązującego prawa,</w:t>
      </w:r>
    </w:p>
    <w:p w14:paraId="715C2463" w14:textId="77777777" w:rsidR="003563EA" w:rsidRPr="004C1C2A" w:rsidRDefault="003563EA" w:rsidP="00E579F6">
      <w:pPr>
        <w:pStyle w:val="1"/>
        <w:numPr>
          <w:ilvl w:val="0"/>
          <w:numId w:val="38"/>
        </w:numPr>
        <w:spacing w:before="0" w:beforeAutospacing="0" w:after="0" w:afterAutospacing="0"/>
        <w:rPr>
          <w:rFonts w:ascii="Times New Roman" w:hAnsi="Times New Roman"/>
        </w:rPr>
      </w:pPr>
      <w:r w:rsidRPr="004C1C2A">
        <w:rPr>
          <w:rFonts w:ascii="Times New Roman" w:hAnsi="Times New Roman"/>
        </w:rPr>
        <w:t xml:space="preserve">W związku z przetwarzaniem Pani/Pana danych osobowych przysługują Pani/Panu następujące uprawnienia: </w:t>
      </w:r>
    </w:p>
    <w:p w14:paraId="76ECDC14" w14:textId="77777777" w:rsidR="003563EA" w:rsidRPr="004C1C2A" w:rsidRDefault="003563EA" w:rsidP="00E579F6">
      <w:pPr>
        <w:pStyle w:val="1"/>
        <w:numPr>
          <w:ilvl w:val="1"/>
          <w:numId w:val="38"/>
        </w:numPr>
        <w:spacing w:before="0" w:beforeAutospacing="0" w:after="0" w:afterAutospacing="0"/>
        <w:rPr>
          <w:rFonts w:ascii="Times New Roman" w:hAnsi="Times New Roman"/>
        </w:rPr>
      </w:pPr>
      <w:r w:rsidRPr="004C1C2A">
        <w:rPr>
          <w:rFonts w:ascii="Times New Roman" w:hAnsi="Times New Roman"/>
        </w:rPr>
        <w:t>prawo dostępu do danych osobowych, w tym prawo do uzyskania kopii tych danych;</w:t>
      </w:r>
    </w:p>
    <w:p w14:paraId="77C3DDAE" w14:textId="77777777" w:rsidR="003563EA" w:rsidRPr="004C1C2A" w:rsidRDefault="003563EA" w:rsidP="00E579F6">
      <w:pPr>
        <w:pStyle w:val="1"/>
        <w:numPr>
          <w:ilvl w:val="1"/>
          <w:numId w:val="38"/>
        </w:numPr>
        <w:spacing w:before="0" w:beforeAutospacing="0" w:after="0" w:afterAutospacing="0"/>
        <w:rPr>
          <w:rFonts w:ascii="Times New Roman" w:hAnsi="Times New Roman"/>
        </w:rPr>
      </w:pPr>
      <w:r w:rsidRPr="004C1C2A">
        <w:rPr>
          <w:rFonts w:ascii="Times New Roman" w:hAnsi="Times New Roman"/>
        </w:rPr>
        <w:t>prawo do żądania sprostowania (poprawiania) danych osobowych – w przypadku gdy dane są nieprawidłowe lub niekompletne;</w:t>
      </w:r>
    </w:p>
    <w:p w14:paraId="301C4423" w14:textId="77777777" w:rsidR="003563EA" w:rsidRPr="004C1C2A" w:rsidRDefault="003563EA" w:rsidP="00E579F6">
      <w:pPr>
        <w:pStyle w:val="1"/>
        <w:numPr>
          <w:ilvl w:val="1"/>
          <w:numId w:val="38"/>
        </w:numPr>
        <w:spacing w:before="0" w:beforeAutospacing="0" w:after="0" w:afterAutospacing="0"/>
        <w:rPr>
          <w:rFonts w:ascii="Times New Roman" w:hAnsi="Times New Roman"/>
        </w:rPr>
      </w:pPr>
      <w:r w:rsidRPr="004C1C2A">
        <w:rPr>
          <w:rFonts w:ascii="Times New Roman" w:hAnsi="Times New Roman"/>
        </w:rPr>
        <w:t>prawo do żądania usunięcia danych osobowych (tzw. prawo do bycia zapomnianym), w przypadku gdy: dane nie są już niezbędne do celów, dla których były zebrane lub   w inny sposób przetwarzane, dane osobowe przetwarzane są niezgodnie z prawem,</w:t>
      </w:r>
    </w:p>
    <w:p w14:paraId="476ECA28" w14:textId="77777777" w:rsidR="003563EA" w:rsidRPr="004C1C2A" w:rsidRDefault="003563EA" w:rsidP="00E579F6">
      <w:pPr>
        <w:pStyle w:val="1"/>
        <w:numPr>
          <w:ilvl w:val="1"/>
          <w:numId w:val="38"/>
        </w:numPr>
        <w:spacing w:before="0" w:beforeAutospacing="0" w:after="0" w:afterAutospacing="0"/>
        <w:rPr>
          <w:rFonts w:ascii="Times New Roman" w:hAnsi="Times New Roman"/>
        </w:rPr>
      </w:pPr>
      <w:r w:rsidRPr="004C1C2A">
        <w:rPr>
          <w:rFonts w:ascii="Times New Roman" w:hAnsi="Times New Roman"/>
        </w:rPr>
        <w:t>prawo do przenoszenia danych – w przypadku gdy łącznie spełnione są następujące przesłanki:</w:t>
      </w:r>
    </w:p>
    <w:p w14:paraId="004E3967" w14:textId="77777777" w:rsidR="003563EA" w:rsidRPr="004C1C2A" w:rsidRDefault="003563EA" w:rsidP="00E579F6">
      <w:pPr>
        <w:pStyle w:val="1"/>
        <w:numPr>
          <w:ilvl w:val="1"/>
          <w:numId w:val="38"/>
        </w:numPr>
        <w:spacing w:before="0" w:beforeAutospacing="0" w:after="0" w:afterAutospacing="0"/>
        <w:rPr>
          <w:rFonts w:ascii="Times New Roman" w:hAnsi="Times New Roman"/>
        </w:rPr>
      </w:pPr>
      <w:r w:rsidRPr="004C1C2A">
        <w:rPr>
          <w:rFonts w:ascii="Times New Roman" w:hAnsi="Times New Roman"/>
        </w:rPr>
        <w:t>prawo sprzeciwu wobec przetwarzania danych – w przypadku gdy łącznie spełnione są następujące przesłanki:</w:t>
      </w:r>
    </w:p>
    <w:p w14:paraId="53FCC1DD" w14:textId="77777777" w:rsidR="003563EA" w:rsidRPr="004C1C2A" w:rsidRDefault="003563EA" w:rsidP="00E579F6">
      <w:pPr>
        <w:pStyle w:val="1"/>
        <w:numPr>
          <w:ilvl w:val="0"/>
          <w:numId w:val="39"/>
        </w:numPr>
        <w:spacing w:before="0" w:beforeAutospacing="0" w:after="0" w:afterAutospacing="0"/>
        <w:rPr>
          <w:rFonts w:ascii="Times New Roman" w:hAnsi="Times New Roman"/>
        </w:rPr>
      </w:pPr>
      <w:r w:rsidRPr="004C1C2A">
        <w:rPr>
          <w:rFonts w:ascii="Times New Roman" w:hAnsi="Times New Roman"/>
        </w:rPr>
        <w:t xml:space="preserve">zaistnieją przyczyny związane z Pani/Pana szczególną sytuacją, w przypadku przetwarzania danych na podstawie zadania realizowanego w interesie publicznym lub     w ramach sprawowania władzy publicznej przez Administratora, </w:t>
      </w:r>
    </w:p>
    <w:p w14:paraId="22A623E3" w14:textId="77777777" w:rsidR="003563EA" w:rsidRPr="004C1C2A" w:rsidRDefault="003563EA" w:rsidP="00E579F6">
      <w:pPr>
        <w:pStyle w:val="1"/>
        <w:numPr>
          <w:ilvl w:val="0"/>
          <w:numId w:val="39"/>
        </w:numPr>
        <w:spacing w:before="0" w:beforeAutospacing="0" w:after="0" w:afterAutospacing="0"/>
        <w:rPr>
          <w:rFonts w:ascii="Times New Roman" w:hAnsi="Times New Roman"/>
        </w:rPr>
      </w:pPr>
      <w:r w:rsidRPr="004C1C2A">
        <w:rPr>
          <w:rFonts w:ascii="Times New Roman" w:hAnsi="Times New Roman"/>
        </w:rPr>
        <w:t>przetwarzanie jest niezbędne do celów wynikających z prawnie uzasadnionych interesów realizowanych przez Administratora lub przez stronę trzecią, z wyjątkiem sytuacji, w których nadrzędny charakter wobec tych interesów maja interesy lub podstawowe prawa i wolności osoby, której dane dotyczą, wymagające ochrony danych osobowych, w szczególności gdy osoba, której dane dotyczą jest dzieckiem.</w:t>
      </w:r>
    </w:p>
    <w:p w14:paraId="5ABB9334" w14:textId="77777777" w:rsidR="003563EA" w:rsidRPr="004C1C2A" w:rsidRDefault="003563EA" w:rsidP="00E579F6">
      <w:pPr>
        <w:pStyle w:val="1"/>
        <w:numPr>
          <w:ilvl w:val="0"/>
          <w:numId w:val="38"/>
        </w:numPr>
        <w:spacing w:before="0" w:beforeAutospacing="0" w:after="0" w:afterAutospacing="0"/>
        <w:rPr>
          <w:rFonts w:ascii="Times New Roman" w:hAnsi="Times New Roman"/>
        </w:rPr>
      </w:pPr>
      <w:r w:rsidRPr="004C1C2A">
        <w:rPr>
          <w:rFonts w:ascii="Times New Roman" w:hAnsi="Times New Roman"/>
        </w:rPr>
        <w:t>W przypadku powzięcia informacji o niezgodnym z prawem przetwarzaniu Pani/Pana danych osobowych, przysługuje Pani/Panu prawo wniesienia skargi do organu nadzorczego właściwego w sprawach ochrony danych osobowych.</w:t>
      </w:r>
    </w:p>
    <w:p w14:paraId="690B26A0" w14:textId="77777777" w:rsidR="003563EA" w:rsidRPr="004C1C2A" w:rsidRDefault="003563EA" w:rsidP="00E579F6">
      <w:pPr>
        <w:pStyle w:val="1"/>
        <w:numPr>
          <w:ilvl w:val="0"/>
          <w:numId w:val="38"/>
        </w:numPr>
        <w:spacing w:before="0" w:beforeAutospacing="0" w:after="0" w:afterAutospacing="0"/>
        <w:rPr>
          <w:rFonts w:ascii="Times New Roman" w:hAnsi="Times New Roman"/>
        </w:rPr>
      </w:pPr>
      <w:r w:rsidRPr="004C1C2A">
        <w:rPr>
          <w:rFonts w:ascii="Times New Roman" w:hAnsi="Times New Roman"/>
        </w:rPr>
        <w:t>Podanie przez Panią/Pana danych osobowych jest obowiązkowe, w sytuacji gdy przesłankę przetwarzania danych osobowych stanowi przepis prawa lub zawarta między stronami umowa.</w:t>
      </w:r>
    </w:p>
    <w:p w14:paraId="6BD5C82D" w14:textId="77777777" w:rsidR="003563EA" w:rsidRPr="004C1C2A" w:rsidRDefault="003563EA" w:rsidP="00E579F6">
      <w:pPr>
        <w:pStyle w:val="1"/>
        <w:numPr>
          <w:ilvl w:val="0"/>
          <w:numId w:val="38"/>
        </w:numPr>
        <w:spacing w:before="0" w:beforeAutospacing="0" w:after="0" w:afterAutospacing="0"/>
        <w:rPr>
          <w:rFonts w:ascii="Times New Roman" w:hAnsi="Times New Roman"/>
        </w:rPr>
      </w:pPr>
      <w:r w:rsidRPr="004C1C2A">
        <w:rPr>
          <w:rFonts w:ascii="Times New Roman" w:hAnsi="Times New Roman"/>
        </w:rPr>
        <w:t>Pani/Pana dane mogą być przetwarzane w sposób zautomatyzowany i nie będą profilowane.</w:t>
      </w:r>
    </w:p>
    <w:p w14:paraId="036D5073" w14:textId="77777777" w:rsidR="003563EA" w:rsidRDefault="003563EA" w:rsidP="003563EA">
      <w:pPr>
        <w:pStyle w:val="Tekstkomentarza"/>
        <w:ind w:right="425"/>
        <w:rPr>
          <w:b/>
          <w:i/>
          <w:sz w:val="22"/>
          <w:szCs w:val="22"/>
        </w:rPr>
      </w:pPr>
    </w:p>
    <w:p w14:paraId="13B4070C" w14:textId="77777777" w:rsidR="003563EA" w:rsidRDefault="003563EA" w:rsidP="003563EA">
      <w:pPr>
        <w:pStyle w:val="Stopka"/>
        <w:tabs>
          <w:tab w:val="left" w:pos="708"/>
        </w:tabs>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2492"/>
        <w:gridCol w:w="1922"/>
        <w:gridCol w:w="2835"/>
      </w:tblGrid>
      <w:tr w:rsidR="003563EA" w:rsidRPr="002D11DD" w14:paraId="21729858" w14:textId="77777777" w:rsidTr="00367B59">
        <w:tc>
          <w:tcPr>
            <w:tcW w:w="2924" w:type="dxa"/>
            <w:shd w:val="clear" w:color="auto" w:fill="auto"/>
            <w:vAlign w:val="center"/>
          </w:tcPr>
          <w:p w14:paraId="7C7F24D5" w14:textId="77777777" w:rsidR="003563EA" w:rsidRPr="002D11DD" w:rsidRDefault="003563EA" w:rsidP="00367B59">
            <w:pPr>
              <w:pStyle w:val="Stopka"/>
              <w:tabs>
                <w:tab w:val="left" w:pos="708"/>
              </w:tabs>
              <w:rPr>
                <w:sz w:val="22"/>
                <w:szCs w:val="22"/>
              </w:rPr>
            </w:pPr>
            <w:r w:rsidRPr="002D11DD">
              <w:rPr>
                <w:i/>
                <w:sz w:val="22"/>
                <w:szCs w:val="22"/>
              </w:rPr>
              <w:t xml:space="preserve">Opracował </w:t>
            </w:r>
          </w:p>
        </w:tc>
        <w:tc>
          <w:tcPr>
            <w:tcW w:w="2492" w:type="dxa"/>
            <w:shd w:val="clear" w:color="auto" w:fill="auto"/>
            <w:vAlign w:val="center"/>
          </w:tcPr>
          <w:p w14:paraId="34B4F88A" w14:textId="4B30EA08" w:rsidR="003563EA" w:rsidRPr="002D11DD" w:rsidRDefault="003563EA" w:rsidP="00367B59">
            <w:pPr>
              <w:pStyle w:val="Stopka"/>
              <w:tabs>
                <w:tab w:val="left" w:pos="708"/>
              </w:tabs>
              <w:rPr>
                <w:sz w:val="22"/>
                <w:szCs w:val="22"/>
              </w:rPr>
            </w:pPr>
            <w:r w:rsidRPr="002D11DD">
              <w:rPr>
                <w:sz w:val="22"/>
                <w:szCs w:val="22"/>
              </w:rPr>
              <w:t xml:space="preserve">Kierownik Działu Zamówień Publicznych </w:t>
            </w:r>
          </w:p>
        </w:tc>
        <w:tc>
          <w:tcPr>
            <w:tcW w:w="1922" w:type="dxa"/>
            <w:shd w:val="clear" w:color="auto" w:fill="auto"/>
            <w:vAlign w:val="center"/>
          </w:tcPr>
          <w:p w14:paraId="1DAF9509" w14:textId="77777777" w:rsidR="003563EA" w:rsidRPr="002D11DD" w:rsidRDefault="003563EA" w:rsidP="00367B59">
            <w:pPr>
              <w:pStyle w:val="Stopka"/>
              <w:tabs>
                <w:tab w:val="left" w:pos="708"/>
              </w:tabs>
              <w:rPr>
                <w:sz w:val="22"/>
                <w:szCs w:val="22"/>
              </w:rPr>
            </w:pPr>
            <w:r w:rsidRPr="002D11DD">
              <w:rPr>
                <w:sz w:val="22"/>
                <w:szCs w:val="22"/>
              </w:rPr>
              <w:t>Anna Wojtczyk</w:t>
            </w:r>
            <w:r w:rsidRPr="002D11DD">
              <w:rPr>
                <w:i/>
                <w:sz w:val="22"/>
                <w:szCs w:val="22"/>
              </w:rPr>
              <w:t xml:space="preserve"> </w:t>
            </w:r>
            <w:r w:rsidRPr="002D11DD">
              <w:rPr>
                <w:sz w:val="22"/>
                <w:szCs w:val="22"/>
              </w:rPr>
              <w:t xml:space="preserve"> </w:t>
            </w:r>
          </w:p>
        </w:tc>
        <w:tc>
          <w:tcPr>
            <w:tcW w:w="2835" w:type="dxa"/>
            <w:shd w:val="clear" w:color="auto" w:fill="auto"/>
            <w:vAlign w:val="bottom"/>
          </w:tcPr>
          <w:p w14:paraId="73F53802" w14:textId="77777777" w:rsidR="003563EA" w:rsidRPr="002D11DD" w:rsidRDefault="003563EA" w:rsidP="00367B59">
            <w:pPr>
              <w:pStyle w:val="Stopka"/>
              <w:tabs>
                <w:tab w:val="left" w:pos="708"/>
              </w:tabs>
              <w:jc w:val="center"/>
              <w:rPr>
                <w:sz w:val="22"/>
                <w:szCs w:val="22"/>
              </w:rPr>
            </w:pPr>
            <w:r w:rsidRPr="002D11DD">
              <w:rPr>
                <w:sz w:val="22"/>
                <w:szCs w:val="22"/>
              </w:rPr>
              <w:t>…………………………</w:t>
            </w:r>
          </w:p>
        </w:tc>
      </w:tr>
      <w:tr w:rsidR="003563EA" w:rsidRPr="002D11DD" w14:paraId="10E65C6E" w14:textId="77777777" w:rsidTr="00367B59">
        <w:tc>
          <w:tcPr>
            <w:tcW w:w="2924" w:type="dxa"/>
            <w:shd w:val="clear" w:color="auto" w:fill="auto"/>
            <w:vAlign w:val="center"/>
          </w:tcPr>
          <w:p w14:paraId="444B25EF" w14:textId="77777777" w:rsidR="003563EA" w:rsidRPr="002D11DD" w:rsidRDefault="003563EA" w:rsidP="00367B59">
            <w:pPr>
              <w:pStyle w:val="Stopka"/>
              <w:tabs>
                <w:tab w:val="left" w:pos="708"/>
              </w:tabs>
              <w:rPr>
                <w:sz w:val="22"/>
                <w:szCs w:val="22"/>
              </w:rPr>
            </w:pPr>
            <w:r w:rsidRPr="002D11DD">
              <w:rPr>
                <w:i/>
                <w:sz w:val="22"/>
                <w:szCs w:val="22"/>
              </w:rPr>
              <w:t>Zaakceptował po względem merytorycznym</w:t>
            </w:r>
          </w:p>
        </w:tc>
        <w:tc>
          <w:tcPr>
            <w:tcW w:w="2492" w:type="dxa"/>
            <w:shd w:val="clear" w:color="auto" w:fill="auto"/>
            <w:vAlign w:val="center"/>
          </w:tcPr>
          <w:p w14:paraId="11FB23FC" w14:textId="687DF972" w:rsidR="003563EA" w:rsidRPr="006D3641" w:rsidRDefault="00D66F4E" w:rsidP="003563EA">
            <w:pPr>
              <w:pStyle w:val="Stopka"/>
              <w:tabs>
                <w:tab w:val="left" w:pos="708"/>
              </w:tabs>
              <w:rPr>
                <w:sz w:val="22"/>
                <w:szCs w:val="22"/>
              </w:rPr>
            </w:pPr>
            <w:r>
              <w:rPr>
                <w:sz w:val="22"/>
                <w:szCs w:val="22"/>
              </w:rPr>
              <w:t>Kierownik Działu</w:t>
            </w:r>
            <w:r w:rsidR="003563EA" w:rsidRPr="006D3641">
              <w:rPr>
                <w:sz w:val="22"/>
                <w:szCs w:val="22"/>
              </w:rPr>
              <w:t xml:space="preserve"> </w:t>
            </w:r>
            <w:r w:rsidR="00113B4B">
              <w:rPr>
                <w:sz w:val="22"/>
                <w:szCs w:val="22"/>
              </w:rPr>
              <w:t>IT</w:t>
            </w:r>
            <w:r w:rsidR="003563EA" w:rsidRPr="006D3641">
              <w:rPr>
                <w:sz w:val="22"/>
                <w:szCs w:val="22"/>
              </w:rPr>
              <w:t xml:space="preserve">  </w:t>
            </w:r>
          </w:p>
        </w:tc>
        <w:tc>
          <w:tcPr>
            <w:tcW w:w="1922" w:type="dxa"/>
            <w:shd w:val="clear" w:color="auto" w:fill="auto"/>
            <w:vAlign w:val="center"/>
          </w:tcPr>
          <w:p w14:paraId="6AA02C12" w14:textId="28D7CDEF" w:rsidR="003563EA" w:rsidRPr="002D11DD" w:rsidRDefault="004826D7" w:rsidP="00367B59">
            <w:pPr>
              <w:pStyle w:val="Stopka"/>
              <w:tabs>
                <w:tab w:val="left" w:pos="708"/>
              </w:tabs>
              <w:rPr>
                <w:sz w:val="22"/>
                <w:szCs w:val="22"/>
              </w:rPr>
            </w:pPr>
            <w:r>
              <w:rPr>
                <w:sz w:val="22"/>
                <w:szCs w:val="22"/>
              </w:rPr>
              <w:t>Agnieszka Michalecka</w:t>
            </w:r>
            <w:r w:rsidR="003563EA" w:rsidRPr="002D11DD">
              <w:rPr>
                <w:sz w:val="22"/>
                <w:szCs w:val="22"/>
              </w:rPr>
              <w:t xml:space="preserve">  </w:t>
            </w:r>
          </w:p>
        </w:tc>
        <w:tc>
          <w:tcPr>
            <w:tcW w:w="2835" w:type="dxa"/>
            <w:shd w:val="clear" w:color="auto" w:fill="auto"/>
            <w:vAlign w:val="bottom"/>
          </w:tcPr>
          <w:p w14:paraId="1DC7B137" w14:textId="77777777" w:rsidR="003563EA" w:rsidRPr="002D11DD" w:rsidRDefault="003563EA" w:rsidP="00367B59">
            <w:pPr>
              <w:pStyle w:val="Stopka"/>
              <w:tabs>
                <w:tab w:val="left" w:pos="708"/>
              </w:tabs>
              <w:jc w:val="center"/>
              <w:rPr>
                <w:sz w:val="22"/>
                <w:szCs w:val="22"/>
              </w:rPr>
            </w:pPr>
            <w:r w:rsidRPr="002D11DD">
              <w:rPr>
                <w:sz w:val="22"/>
                <w:szCs w:val="22"/>
              </w:rPr>
              <w:t>…………………………</w:t>
            </w:r>
          </w:p>
        </w:tc>
      </w:tr>
    </w:tbl>
    <w:p w14:paraId="678FBFBB" w14:textId="43D774BD" w:rsidR="003563EA" w:rsidRDefault="003563EA" w:rsidP="003563EA">
      <w:pPr>
        <w:pStyle w:val="Stopka"/>
        <w:tabs>
          <w:tab w:val="left" w:pos="708"/>
        </w:tabs>
        <w:rPr>
          <w:b/>
          <w:i/>
          <w:sz w:val="22"/>
          <w:szCs w:val="22"/>
        </w:rPr>
      </w:pPr>
    </w:p>
    <w:p w14:paraId="3BA646D6" w14:textId="74F840DA" w:rsidR="00D66F4E" w:rsidRDefault="00D66F4E" w:rsidP="003563EA">
      <w:pPr>
        <w:pStyle w:val="Stopka"/>
        <w:tabs>
          <w:tab w:val="left" w:pos="708"/>
        </w:tabs>
        <w:rPr>
          <w:b/>
          <w:i/>
          <w:sz w:val="22"/>
          <w:szCs w:val="22"/>
        </w:rPr>
      </w:pPr>
    </w:p>
    <w:p w14:paraId="72DCE57A" w14:textId="1F5C63F2" w:rsidR="00D66F4E" w:rsidRDefault="00D66F4E" w:rsidP="003563EA">
      <w:pPr>
        <w:pStyle w:val="Stopka"/>
        <w:tabs>
          <w:tab w:val="left" w:pos="708"/>
        </w:tabs>
        <w:rPr>
          <w:b/>
          <w:i/>
          <w:sz w:val="22"/>
          <w:szCs w:val="22"/>
        </w:rPr>
      </w:pPr>
    </w:p>
    <w:p w14:paraId="367300AC" w14:textId="74EDA471" w:rsidR="00D66F4E" w:rsidRDefault="00D66F4E" w:rsidP="003563EA">
      <w:pPr>
        <w:pStyle w:val="Stopka"/>
        <w:tabs>
          <w:tab w:val="left" w:pos="708"/>
        </w:tabs>
        <w:rPr>
          <w:b/>
          <w:i/>
          <w:sz w:val="22"/>
          <w:szCs w:val="22"/>
        </w:rPr>
      </w:pPr>
    </w:p>
    <w:p w14:paraId="5BCA7AB6" w14:textId="01D2751B" w:rsidR="00D66F4E" w:rsidRDefault="00D66F4E" w:rsidP="003563EA">
      <w:pPr>
        <w:pStyle w:val="Stopka"/>
        <w:tabs>
          <w:tab w:val="left" w:pos="708"/>
        </w:tabs>
        <w:rPr>
          <w:b/>
          <w:i/>
          <w:sz w:val="22"/>
          <w:szCs w:val="22"/>
        </w:rPr>
      </w:pPr>
    </w:p>
    <w:p w14:paraId="01E35040" w14:textId="088A46A7" w:rsidR="00D66F4E" w:rsidRDefault="00D66F4E" w:rsidP="003563EA">
      <w:pPr>
        <w:pStyle w:val="Stopka"/>
        <w:tabs>
          <w:tab w:val="left" w:pos="708"/>
        </w:tabs>
        <w:rPr>
          <w:b/>
          <w:i/>
          <w:sz w:val="22"/>
          <w:szCs w:val="22"/>
        </w:rPr>
      </w:pPr>
    </w:p>
    <w:p w14:paraId="3BC51CE6" w14:textId="13F28A87" w:rsidR="00D66F4E" w:rsidRDefault="00D66F4E" w:rsidP="003563EA">
      <w:pPr>
        <w:pStyle w:val="Stopka"/>
        <w:tabs>
          <w:tab w:val="left" w:pos="708"/>
        </w:tabs>
        <w:rPr>
          <w:b/>
          <w:i/>
          <w:sz w:val="22"/>
          <w:szCs w:val="22"/>
        </w:rPr>
      </w:pPr>
    </w:p>
    <w:p w14:paraId="5AB91EAE" w14:textId="0ADAD78D" w:rsidR="00D66F4E" w:rsidRDefault="00D66F4E" w:rsidP="003563EA">
      <w:pPr>
        <w:pStyle w:val="Stopka"/>
        <w:tabs>
          <w:tab w:val="left" w:pos="708"/>
        </w:tabs>
        <w:rPr>
          <w:b/>
          <w:i/>
          <w:sz w:val="22"/>
          <w:szCs w:val="22"/>
        </w:rPr>
      </w:pPr>
    </w:p>
    <w:p w14:paraId="088BE3A3" w14:textId="79A8AC84" w:rsidR="00D66F4E" w:rsidRDefault="00D66F4E" w:rsidP="003563EA">
      <w:pPr>
        <w:pStyle w:val="Stopka"/>
        <w:tabs>
          <w:tab w:val="left" w:pos="708"/>
        </w:tabs>
        <w:rPr>
          <w:b/>
          <w:i/>
          <w:sz w:val="22"/>
          <w:szCs w:val="22"/>
        </w:rPr>
      </w:pPr>
    </w:p>
    <w:p w14:paraId="56EF4F05" w14:textId="35B75174" w:rsidR="00D66F4E" w:rsidRDefault="00D66F4E" w:rsidP="003563EA">
      <w:pPr>
        <w:pStyle w:val="Stopka"/>
        <w:tabs>
          <w:tab w:val="left" w:pos="708"/>
        </w:tabs>
        <w:rPr>
          <w:b/>
          <w:i/>
          <w:sz w:val="22"/>
          <w:szCs w:val="22"/>
        </w:rPr>
      </w:pPr>
    </w:p>
    <w:p w14:paraId="54BC926D" w14:textId="614A3DC8" w:rsidR="00D66F4E" w:rsidRDefault="00D66F4E" w:rsidP="003563EA">
      <w:pPr>
        <w:pStyle w:val="Stopka"/>
        <w:tabs>
          <w:tab w:val="left" w:pos="708"/>
        </w:tabs>
        <w:rPr>
          <w:b/>
          <w:i/>
          <w:sz w:val="22"/>
          <w:szCs w:val="22"/>
        </w:rPr>
      </w:pPr>
    </w:p>
    <w:p w14:paraId="783107DB" w14:textId="0C075379" w:rsidR="00D66F4E" w:rsidRDefault="00D66F4E" w:rsidP="003563EA">
      <w:pPr>
        <w:pStyle w:val="Stopka"/>
        <w:tabs>
          <w:tab w:val="left" w:pos="708"/>
        </w:tabs>
        <w:rPr>
          <w:b/>
          <w:i/>
          <w:sz w:val="22"/>
          <w:szCs w:val="22"/>
        </w:rPr>
      </w:pPr>
    </w:p>
    <w:p w14:paraId="101A06A0" w14:textId="517CEE68" w:rsidR="00D66F4E" w:rsidRDefault="00D66F4E" w:rsidP="003563EA">
      <w:pPr>
        <w:pStyle w:val="Stopka"/>
        <w:tabs>
          <w:tab w:val="left" w:pos="708"/>
        </w:tabs>
        <w:rPr>
          <w:b/>
          <w:i/>
          <w:sz w:val="22"/>
          <w:szCs w:val="22"/>
        </w:rPr>
      </w:pPr>
    </w:p>
    <w:p w14:paraId="40D2F428" w14:textId="77ED7D57" w:rsidR="00D66F4E" w:rsidRDefault="00D66F4E" w:rsidP="003563EA">
      <w:pPr>
        <w:pStyle w:val="Stopka"/>
        <w:tabs>
          <w:tab w:val="left" w:pos="708"/>
        </w:tabs>
        <w:rPr>
          <w:b/>
          <w:i/>
          <w:sz w:val="22"/>
          <w:szCs w:val="22"/>
        </w:rPr>
      </w:pPr>
    </w:p>
    <w:p w14:paraId="6CEE7880" w14:textId="1391B71F" w:rsidR="00D66F4E" w:rsidRDefault="00D66F4E" w:rsidP="003563EA">
      <w:pPr>
        <w:pStyle w:val="Stopka"/>
        <w:tabs>
          <w:tab w:val="left" w:pos="708"/>
        </w:tabs>
        <w:rPr>
          <w:b/>
          <w:i/>
          <w:sz w:val="22"/>
          <w:szCs w:val="22"/>
        </w:rPr>
      </w:pPr>
    </w:p>
    <w:p w14:paraId="582AD409" w14:textId="77777777" w:rsidR="00D66F4E" w:rsidRDefault="00D66F4E" w:rsidP="003563EA">
      <w:pPr>
        <w:pStyle w:val="Stopka"/>
        <w:tabs>
          <w:tab w:val="left" w:pos="708"/>
        </w:tabs>
        <w:rPr>
          <w:b/>
          <w:i/>
          <w:sz w:val="22"/>
          <w:szCs w:val="22"/>
        </w:rPr>
      </w:pPr>
    </w:p>
    <w:p w14:paraId="10BB507D" w14:textId="77777777" w:rsidR="00155D03" w:rsidRPr="003563EA" w:rsidRDefault="00155D03" w:rsidP="007C5923">
      <w:pPr>
        <w:pStyle w:val="Tekstkomentarza"/>
        <w:ind w:right="425"/>
        <w:rPr>
          <w:b/>
          <w:i/>
          <w:sz w:val="22"/>
          <w:szCs w:val="22"/>
        </w:rPr>
      </w:pPr>
    </w:p>
    <w:p w14:paraId="7D0B7FEE" w14:textId="77777777" w:rsidR="00155D03" w:rsidRPr="003563EA" w:rsidRDefault="00155D03" w:rsidP="007C5923">
      <w:pPr>
        <w:pStyle w:val="Tekstkomentarza"/>
        <w:ind w:right="425"/>
        <w:rPr>
          <w:b/>
          <w:i/>
          <w:sz w:val="22"/>
          <w:szCs w:val="22"/>
        </w:rPr>
      </w:pPr>
    </w:p>
    <w:p w14:paraId="3D37DA54" w14:textId="77777777" w:rsidR="00155D03" w:rsidRDefault="00155D03" w:rsidP="007C5923">
      <w:pPr>
        <w:pStyle w:val="Tekstkomentarza"/>
        <w:ind w:right="425"/>
        <w:rPr>
          <w:rFonts w:ascii="Bookman Old Style" w:hAnsi="Bookman Old Style"/>
          <w:b/>
          <w:i/>
          <w:sz w:val="18"/>
          <w:szCs w:val="18"/>
        </w:rPr>
      </w:pPr>
    </w:p>
    <w:p w14:paraId="22BF8E93" w14:textId="77777777" w:rsidR="00155D03" w:rsidRDefault="00155D03" w:rsidP="007C5923">
      <w:pPr>
        <w:pStyle w:val="Tekstkomentarza"/>
        <w:ind w:right="425"/>
        <w:rPr>
          <w:rFonts w:ascii="Bookman Old Style" w:hAnsi="Bookman Old Style"/>
          <w:b/>
          <w:i/>
          <w:sz w:val="18"/>
          <w:szCs w:val="18"/>
        </w:rPr>
      </w:pPr>
    </w:p>
    <w:p w14:paraId="29CD70E0" w14:textId="77777777" w:rsidR="00113B4B" w:rsidRDefault="00113B4B" w:rsidP="007C5923">
      <w:pPr>
        <w:pStyle w:val="Tekstkomentarza"/>
        <w:ind w:right="425"/>
        <w:rPr>
          <w:rFonts w:ascii="Bookman Old Style" w:hAnsi="Bookman Old Style"/>
          <w:b/>
          <w:i/>
          <w:sz w:val="18"/>
          <w:szCs w:val="18"/>
        </w:rPr>
      </w:pPr>
    </w:p>
    <w:p w14:paraId="7494C599" w14:textId="77777777" w:rsidR="00155D03" w:rsidRPr="003563EA" w:rsidRDefault="00155D03" w:rsidP="007C5923">
      <w:pPr>
        <w:pStyle w:val="Stopka"/>
        <w:tabs>
          <w:tab w:val="left" w:pos="708"/>
        </w:tabs>
        <w:rPr>
          <w:b/>
          <w:sz w:val="22"/>
          <w:szCs w:val="22"/>
        </w:rPr>
      </w:pPr>
      <w:r w:rsidRPr="003563EA">
        <w:rPr>
          <w:b/>
          <w:sz w:val="22"/>
          <w:szCs w:val="22"/>
        </w:rPr>
        <w:t>Załącznik nr 1</w:t>
      </w:r>
    </w:p>
    <w:p w14:paraId="0A6D798B" w14:textId="77777777" w:rsidR="00155D03" w:rsidRPr="003563EA" w:rsidRDefault="00155D03" w:rsidP="007C5923">
      <w:pPr>
        <w:pStyle w:val="Zwykytekst"/>
        <w:jc w:val="center"/>
        <w:rPr>
          <w:rFonts w:ascii="Times New Roman" w:hAnsi="Times New Roman"/>
          <w:b/>
          <w:sz w:val="22"/>
          <w:szCs w:val="22"/>
        </w:rPr>
      </w:pPr>
      <w:r w:rsidRPr="003563EA">
        <w:rPr>
          <w:rFonts w:ascii="Times New Roman" w:hAnsi="Times New Roman"/>
          <w:b/>
          <w:sz w:val="22"/>
          <w:szCs w:val="22"/>
        </w:rPr>
        <w:t>FORMULARZ   OFERTOWY</w:t>
      </w:r>
    </w:p>
    <w:p w14:paraId="24DC7FD2" w14:textId="2B46CD56" w:rsidR="00155D03" w:rsidRPr="003563EA" w:rsidRDefault="003563EA" w:rsidP="007C5923">
      <w:pPr>
        <w:shd w:val="clear" w:color="auto" w:fill="FFFFFF"/>
        <w:tabs>
          <w:tab w:val="left" w:pos="540"/>
        </w:tabs>
        <w:jc w:val="center"/>
        <w:rPr>
          <w:b/>
          <w:i/>
          <w:color w:val="FF0000"/>
          <w:sz w:val="22"/>
          <w:szCs w:val="22"/>
        </w:rPr>
      </w:pPr>
      <w:r w:rsidRPr="003563EA">
        <w:rPr>
          <w:b/>
          <w:sz w:val="22"/>
          <w:szCs w:val="22"/>
        </w:rPr>
        <w:t>do postę</w:t>
      </w:r>
      <w:r w:rsidR="00155D03" w:rsidRPr="003563EA">
        <w:rPr>
          <w:b/>
          <w:sz w:val="22"/>
          <w:szCs w:val="22"/>
        </w:rPr>
        <w:t xml:space="preserve">powania na </w:t>
      </w:r>
      <w:r w:rsidR="00155D03" w:rsidRPr="00D66F4E">
        <w:rPr>
          <w:b/>
          <w:bCs/>
          <w:i/>
          <w:sz w:val="22"/>
          <w:szCs w:val="22"/>
        </w:rPr>
        <w:t>„</w:t>
      </w:r>
      <w:r w:rsidR="00D66F4E" w:rsidRPr="00D66F4E">
        <w:rPr>
          <w:b/>
          <w:bCs/>
          <w:i/>
          <w:sz w:val="22"/>
          <w:szCs w:val="22"/>
        </w:rPr>
        <w:t>świadczenie usług</w:t>
      </w:r>
      <w:r w:rsidR="00D66F4E">
        <w:rPr>
          <w:i/>
          <w:sz w:val="22"/>
          <w:szCs w:val="22"/>
        </w:rPr>
        <w:t xml:space="preserve"> </w:t>
      </w:r>
      <w:r w:rsidR="00D66F4E">
        <w:rPr>
          <w:b/>
          <w:i/>
          <w:sz w:val="22"/>
          <w:szCs w:val="22"/>
        </w:rPr>
        <w:t>wsparcia systemu RIS</w:t>
      </w:r>
      <w:r w:rsidR="00155D03" w:rsidRPr="003563EA">
        <w:rPr>
          <w:b/>
          <w:i/>
          <w:sz w:val="22"/>
          <w:szCs w:val="22"/>
        </w:rPr>
        <w:t>”</w:t>
      </w:r>
    </w:p>
    <w:p w14:paraId="3A206937" w14:textId="77777777" w:rsidR="00155D03" w:rsidRPr="003563EA" w:rsidRDefault="00155D03" w:rsidP="007C5923">
      <w:pPr>
        <w:pStyle w:val="Zwykytekst"/>
        <w:rPr>
          <w:rFonts w:ascii="Times New Roman" w:hAnsi="Times New Roman"/>
          <w:b/>
          <w:sz w:val="22"/>
          <w:szCs w:val="22"/>
        </w:rPr>
      </w:pPr>
      <w:r w:rsidRPr="003563EA">
        <w:rPr>
          <w:rFonts w:ascii="Times New Roman" w:hAnsi="Times New Roman"/>
          <w:b/>
          <w:sz w:val="22"/>
          <w:szCs w:val="22"/>
        </w:rPr>
        <w:t>WYKONAWCA*</w:t>
      </w:r>
    </w:p>
    <w:p w14:paraId="0871393A" w14:textId="77777777" w:rsidR="00155D03" w:rsidRPr="003563EA" w:rsidRDefault="00155D03" w:rsidP="007C5923">
      <w:pPr>
        <w:pStyle w:val="Zwykytekst"/>
        <w:rPr>
          <w:rFonts w:ascii="Times New Roman" w:hAnsi="Times New Roman"/>
          <w:sz w:val="22"/>
          <w:szCs w:val="22"/>
        </w:rPr>
      </w:pPr>
      <w:r w:rsidRPr="003563EA">
        <w:rPr>
          <w:rFonts w:ascii="Times New Roman" w:hAnsi="Times New Roman"/>
          <w:sz w:val="22"/>
          <w:szCs w:val="22"/>
        </w:rPr>
        <w:t>Niniejsza oferta zostaje złożona przez:</w:t>
      </w:r>
    </w:p>
    <w:p w14:paraId="7AAD1C2A" w14:textId="77777777" w:rsidR="00155D03" w:rsidRPr="003563EA" w:rsidRDefault="00155D03" w:rsidP="007C5923">
      <w:pPr>
        <w:pStyle w:val="Zwykytekst"/>
        <w:rPr>
          <w:rFonts w:ascii="Times New Roman" w:hAnsi="Times New Roman"/>
          <w:sz w:val="22"/>
          <w:szCs w:val="22"/>
        </w:rPr>
      </w:pPr>
      <w:r w:rsidRPr="003563EA">
        <w:rPr>
          <w:rFonts w:ascii="Times New Roman" w:hAnsi="Times New Roman"/>
          <w:sz w:val="22"/>
          <w:szCs w:val="22"/>
        </w:rPr>
        <w:t>Nazwa Wykonawcy ......................................................................................................................................................</w:t>
      </w:r>
    </w:p>
    <w:p w14:paraId="5E1E7D01" w14:textId="77777777" w:rsidR="00155D03" w:rsidRPr="003563EA" w:rsidRDefault="00155D03" w:rsidP="007C5923">
      <w:pPr>
        <w:pStyle w:val="Zwykytekst"/>
        <w:rPr>
          <w:rFonts w:ascii="Times New Roman" w:hAnsi="Times New Roman"/>
          <w:sz w:val="22"/>
          <w:szCs w:val="22"/>
        </w:rPr>
      </w:pPr>
      <w:r w:rsidRPr="003563EA">
        <w:rPr>
          <w:rFonts w:ascii="Times New Roman" w:hAnsi="Times New Roman"/>
          <w:sz w:val="22"/>
          <w:szCs w:val="22"/>
        </w:rPr>
        <w:t>Adres Wykonawcy ………………………………….……………………………………………………………….</w:t>
      </w:r>
    </w:p>
    <w:p w14:paraId="52AE720B" w14:textId="4811B00F" w:rsidR="00155D03" w:rsidRPr="003563EA" w:rsidRDefault="00155D03" w:rsidP="007C5923">
      <w:pPr>
        <w:pStyle w:val="Zwykytekst"/>
        <w:rPr>
          <w:rFonts w:ascii="Times New Roman" w:hAnsi="Times New Roman"/>
          <w:sz w:val="22"/>
          <w:szCs w:val="22"/>
          <w:lang w:val="nb-NO"/>
        </w:rPr>
      </w:pPr>
      <w:r w:rsidRPr="003563EA">
        <w:rPr>
          <w:rFonts w:ascii="Times New Roman" w:hAnsi="Times New Roman"/>
          <w:sz w:val="22"/>
          <w:szCs w:val="22"/>
          <w:lang w:val="nb-NO"/>
        </w:rPr>
        <w:t>Nr telefonu ………………………………….</w:t>
      </w:r>
      <w:r w:rsidR="003563EA" w:rsidRPr="003563EA">
        <w:rPr>
          <w:rFonts w:ascii="Times New Roman" w:hAnsi="Times New Roman"/>
          <w:sz w:val="22"/>
          <w:szCs w:val="22"/>
          <w:lang w:val="nb-NO"/>
        </w:rPr>
        <w:t xml:space="preserve">;  </w:t>
      </w:r>
    </w:p>
    <w:p w14:paraId="0959F24E" w14:textId="77777777" w:rsidR="00155D03" w:rsidRPr="003563EA" w:rsidRDefault="00155D03" w:rsidP="007C5923">
      <w:pPr>
        <w:pStyle w:val="Zwykytekst"/>
        <w:rPr>
          <w:rFonts w:ascii="Times New Roman" w:hAnsi="Times New Roman"/>
          <w:sz w:val="22"/>
          <w:szCs w:val="22"/>
          <w:lang w:val="nb-NO"/>
        </w:rPr>
      </w:pPr>
      <w:r w:rsidRPr="003563EA">
        <w:rPr>
          <w:rFonts w:ascii="Times New Roman" w:hAnsi="Times New Roman"/>
          <w:sz w:val="22"/>
          <w:szCs w:val="22"/>
          <w:lang w:val="nb-NO"/>
        </w:rPr>
        <w:t>adres e-mail………………………………………………</w:t>
      </w:r>
    </w:p>
    <w:p w14:paraId="5AB159CD" w14:textId="77777777" w:rsidR="00155D03" w:rsidRPr="003563EA" w:rsidRDefault="00155D03" w:rsidP="007C5923">
      <w:pPr>
        <w:pStyle w:val="Zwykytekst"/>
        <w:rPr>
          <w:rFonts w:ascii="Times New Roman" w:hAnsi="Times New Roman"/>
          <w:sz w:val="22"/>
          <w:szCs w:val="22"/>
        </w:rPr>
      </w:pPr>
      <w:r w:rsidRPr="003563EA">
        <w:rPr>
          <w:rFonts w:ascii="Times New Roman" w:hAnsi="Times New Roman"/>
          <w:sz w:val="22"/>
          <w:szCs w:val="22"/>
        </w:rPr>
        <w:t>KRS lub wpis do ewidencji ……………………………</w:t>
      </w:r>
    </w:p>
    <w:p w14:paraId="60CEE18A" w14:textId="77777777" w:rsidR="00155D03" w:rsidRPr="003563EA" w:rsidRDefault="00155D03" w:rsidP="007C5923">
      <w:pPr>
        <w:pStyle w:val="Zwykytekst"/>
        <w:rPr>
          <w:rFonts w:ascii="Times New Roman" w:hAnsi="Times New Roman"/>
          <w:sz w:val="22"/>
          <w:szCs w:val="22"/>
        </w:rPr>
      </w:pPr>
      <w:r w:rsidRPr="003563EA">
        <w:rPr>
          <w:rFonts w:ascii="Times New Roman" w:hAnsi="Times New Roman"/>
          <w:sz w:val="22"/>
          <w:szCs w:val="22"/>
        </w:rPr>
        <w:t>REGON …………………………………………………</w:t>
      </w:r>
      <w:r w:rsidR="003563EA" w:rsidRPr="003563EA">
        <w:rPr>
          <w:rFonts w:ascii="Times New Roman" w:hAnsi="Times New Roman"/>
          <w:sz w:val="22"/>
          <w:szCs w:val="22"/>
        </w:rPr>
        <w:t xml:space="preserve">;  </w:t>
      </w:r>
      <w:r w:rsidRPr="003563EA">
        <w:rPr>
          <w:rFonts w:ascii="Times New Roman" w:hAnsi="Times New Roman"/>
          <w:sz w:val="22"/>
          <w:szCs w:val="22"/>
        </w:rPr>
        <w:t>NIP …………………………………………………………</w:t>
      </w:r>
    </w:p>
    <w:p w14:paraId="7BAF63B0" w14:textId="77777777" w:rsidR="003563EA" w:rsidRPr="003563EA" w:rsidRDefault="003563EA" w:rsidP="003563EA">
      <w:pPr>
        <w:pStyle w:val="Zwykytekst"/>
        <w:rPr>
          <w:rFonts w:ascii="Times New Roman" w:hAnsi="Times New Roman"/>
          <w:sz w:val="22"/>
          <w:szCs w:val="22"/>
        </w:rPr>
      </w:pPr>
      <w:r w:rsidRPr="003563EA">
        <w:rPr>
          <w:rFonts w:ascii="Times New Roman" w:hAnsi="Times New Roman"/>
          <w:sz w:val="22"/>
          <w:szCs w:val="22"/>
        </w:rPr>
        <w:t xml:space="preserve">Adres zamieszkania .........................................................................( </w:t>
      </w:r>
      <w:r w:rsidRPr="003563EA">
        <w:rPr>
          <w:rFonts w:ascii="Times New Roman" w:hAnsi="Times New Roman"/>
          <w:i/>
          <w:sz w:val="22"/>
          <w:szCs w:val="22"/>
        </w:rPr>
        <w:t>dotyczy osób fizycznych</w:t>
      </w:r>
      <w:r w:rsidRPr="003563EA">
        <w:rPr>
          <w:rFonts w:ascii="Times New Roman" w:hAnsi="Times New Roman"/>
          <w:sz w:val="22"/>
          <w:szCs w:val="22"/>
        </w:rPr>
        <w:t>)</w:t>
      </w:r>
    </w:p>
    <w:p w14:paraId="3A24429D" w14:textId="77777777" w:rsidR="00697076" w:rsidRDefault="00697076" w:rsidP="00697076">
      <w:pPr>
        <w:suppressAutoHyphens/>
        <w:spacing w:after="120"/>
        <w:jc w:val="both"/>
        <w:rPr>
          <w:rFonts w:eastAsia="SimSun"/>
          <w:kern w:val="1"/>
          <w:sz w:val="22"/>
          <w:szCs w:val="22"/>
          <w:lang w:eastAsia="zh-CN" w:bidi="hi-IN"/>
        </w:rPr>
      </w:pPr>
    </w:p>
    <w:p w14:paraId="36118479" w14:textId="18D18D3E" w:rsidR="00697076" w:rsidRPr="00697076" w:rsidRDefault="00697076" w:rsidP="00697076">
      <w:pPr>
        <w:suppressAutoHyphens/>
        <w:spacing w:after="120"/>
        <w:jc w:val="both"/>
        <w:rPr>
          <w:rFonts w:eastAsia="SimSun"/>
          <w:color w:val="002060"/>
          <w:kern w:val="1"/>
          <w:sz w:val="22"/>
          <w:szCs w:val="22"/>
          <w:lang w:eastAsia="zh-CN" w:bidi="hi-IN"/>
        </w:rPr>
      </w:pPr>
      <w:r w:rsidRPr="00697076">
        <w:rPr>
          <w:rFonts w:eastAsia="SimSun"/>
          <w:kern w:val="1"/>
          <w:sz w:val="22"/>
          <w:szCs w:val="22"/>
          <w:lang w:eastAsia="zh-CN" w:bidi="hi-IN"/>
        </w:rPr>
        <w:t>Czy Wykonawca jest mikroprzedsiębiorstwem bądź małym lub średnim przedsiębiorstwem</w:t>
      </w:r>
      <w:r w:rsidRPr="00697076">
        <w:rPr>
          <w:rFonts w:eastAsia="SimSun"/>
          <w:kern w:val="1"/>
          <w:sz w:val="22"/>
          <w:szCs w:val="22"/>
          <w:vertAlign w:val="superscript"/>
          <w:lang w:eastAsia="zh-CN" w:bidi="hi-IN"/>
        </w:rPr>
        <w:footnoteReference w:id="1"/>
      </w:r>
      <w:r w:rsidRPr="00697076">
        <w:rPr>
          <w:rFonts w:eastAsia="SimSun"/>
          <w:kern w:val="1"/>
          <w:sz w:val="22"/>
          <w:szCs w:val="22"/>
          <w:lang w:eastAsia="zh-CN" w:bidi="hi-IN"/>
        </w:rPr>
        <w:t>?   TAK  /  NIE</w:t>
      </w:r>
    </w:p>
    <w:p w14:paraId="1290611C" w14:textId="77777777" w:rsidR="003563EA" w:rsidRPr="005371E9" w:rsidRDefault="003563EA" w:rsidP="003563EA">
      <w:pPr>
        <w:pStyle w:val="Zwykytekst"/>
        <w:rPr>
          <w:rFonts w:ascii="Times New Roman" w:hAnsi="Times New Roman"/>
          <w:sz w:val="22"/>
          <w:szCs w:val="22"/>
        </w:rPr>
      </w:pPr>
    </w:p>
    <w:p w14:paraId="47EA208D" w14:textId="77777777" w:rsidR="00155D03" w:rsidRDefault="00155D03" w:rsidP="007C5923">
      <w:pPr>
        <w:pStyle w:val="Zwykytekst"/>
        <w:rPr>
          <w:rFonts w:ascii="Bookman Old Style" w:hAnsi="Bookman Old Style"/>
          <w:b/>
          <w:sz w:val="18"/>
          <w:szCs w:val="18"/>
          <w:u w:val="single"/>
        </w:rPr>
      </w:pPr>
    </w:p>
    <w:p w14:paraId="7BEF8F98" w14:textId="77777777" w:rsidR="00155D03" w:rsidRPr="00EC6576" w:rsidRDefault="00155D03" w:rsidP="00E579F6">
      <w:pPr>
        <w:pStyle w:val="Zwykytekst"/>
        <w:numPr>
          <w:ilvl w:val="0"/>
          <w:numId w:val="30"/>
        </w:numPr>
        <w:ind w:left="709" w:hanging="349"/>
        <w:rPr>
          <w:rFonts w:ascii="Times New Roman" w:hAnsi="Times New Roman"/>
          <w:b/>
          <w:sz w:val="22"/>
          <w:szCs w:val="22"/>
          <w:u w:val="single"/>
        </w:rPr>
      </w:pPr>
      <w:r w:rsidRPr="00EC6576">
        <w:rPr>
          <w:rFonts w:ascii="Times New Roman" w:hAnsi="Times New Roman"/>
          <w:sz w:val="22"/>
          <w:szCs w:val="22"/>
        </w:rPr>
        <w:t>Oferujemy wykonanie przedmiotu zamówienia na warunkach określonych w SIWZ za wynagrodzeniem całkowitym za świadczenia usługi:</w:t>
      </w:r>
    </w:p>
    <w:p w14:paraId="3064BA46" w14:textId="77777777" w:rsidR="00155D03" w:rsidRPr="00EC6576" w:rsidRDefault="00155D03" w:rsidP="00CE34C6">
      <w:pPr>
        <w:pStyle w:val="Zwykytekst"/>
        <w:ind w:left="709"/>
        <w:rPr>
          <w:rFonts w:ascii="Times New Roman" w:hAnsi="Times New Roman"/>
          <w:sz w:val="22"/>
          <w:szCs w:val="22"/>
        </w:rPr>
      </w:pPr>
    </w:p>
    <w:p w14:paraId="234AD33E" w14:textId="456D27C9" w:rsidR="007929CA" w:rsidRDefault="007929CA" w:rsidP="00CE34C6">
      <w:pPr>
        <w:pStyle w:val="Zwykytekst"/>
        <w:ind w:left="709"/>
        <w:rPr>
          <w:rFonts w:ascii="Bookman Old Style" w:hAnsi="Bookman Old Style"/>
          <w:sz w:val="18"/>
          <w:szCs w:val="18"/>
        </w:rPr>
      </w:pPr>
      <w:r>
        <w:rPr>
          <w:rFonts w:ascii="Bookman Old Style" w:hAnsi="Bookman Old Style"/>
          <w:sz w:val="18"/>
          <w:szCs w:val="18"/>
        </w:rPr>
        <w:t xml:space="preserve">świadczenie </w:t>
      </w:r>
      <w:r w:rsidRPr="007929CA">
        <w:rPr>
          <w:rFonts w:ascii="Bookman Old Style" w:hAnsi="Bookman Old Style"/>
          <w:bCs/>
          <w:iCs/>
          <w:sz w:val="18"/>
          <w:szCs w:val="18"/>
        </w:rPr>
        <w:t xml:space="preserve">usług </w:t>
      </w:r>
      <w:r w:rsidR="00697076">
        <w:rPr>
          <w:rFonts w:ascii="Bookman Old Style" w:hAnsi="Bookman Old Style"/>
          <w:bCs/>
          <w:iCs/>
          <w:sz w:val="18"/>
          <w:szCs w:val="18"/>
        </w:rPr>
        <w:t>wsparcia systemu RIS</w:t>
      </w:r>
      <w:r w:rsidR="00DC2ACF">
        <w:rPr>
          <w:rFonts w:ascii="Bookman Old Style" w:hAnsi="Bookman Old Style"/>
          <w:bCs/>
          <w:iCs/>
          <w:sz w:val="18"/>
          <w:szCs w:val="18"/>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4"/>
        <w:gridCol w:w="1397"/>
        <w:gridCol w:w="2097"/>
        <w:gridCol w:w="1559"/>
        <w:gridCol w:w="2268"/>
      </w:tblGrid>
      <w:tr w:rsidR="00155D03" w14:paraId="4EB03293" w14:textId="77777777" w:rsidTr="00697076">
        <w:tc>
          <w:tcPr>
            <w:tcW w:w="1434" w:type="dxa"/>
            <w:vAlign w:val="center"/>
          </w:tcPr>
          <w:p w14:paraId="0896B3C4" w14:textId="77777777" w:rsidR="00155D03" w:rsidRPr="00CE7223" w:rsidRDefault="00155D03" w:rsidP="00CF16F9">
            <w:pPr>
              <w:pStyle w:val="Zwykytekst"/>
              <w:jc w:val="center"/>
              <w:rPr>
                <w:rFonts w:ascii="Bookman Old Style" w:hAnsi="Bookman Old Style"/>
                <w:b/>
                <w:sz w:val="18"/>
                <w:szCs w:val="18"/>
              </w:rPr>
            </w:pPr>
            <w:r w:rsidRPr="00CE7223">
              <w:rPr>
                <w:rFonts w:ascii="Bookman Old Style" w:hAnsi="Bookman Old Style"/>
                <w:b/>
                <w:sz w:val="18"/>
                <w:szCs w:val="18"/>
              </w:rPr>
              <w:t>Cena netto za 1 miesiąc</w:t>
            </w:r>
            <w:r w:rsidR="007929CA">
              <w:rPr>
                <w:rFonts w:ascii="Bookman Old Style" w:hAnsi="Bookman Old Style"/>
                <w:b/>
                <w:sz w:val="18"/>
                <w:szCs w:val="18"/>
              </w:rPr>
              <w:t xml:space="preserve"> usług </w:t>
            </w:r>
          </w:p>
        </w:tc>
        <w:tc>
          <w:tcPr>
            <w:tcW w:w="1397" w:type="dxa"/>
            <w:vAlign w:val="center"/>
          </w:tcPr>
          <w:p w14:paraId="187B0933" w14:textId="3A4EC531" w:rsidR="00155D03" w:rsidRPr="00CE7223" w:rsidRDefault="00697076" w:rsidP="00CF16F9">
            <w:pPr>
              <w:pStyle w:val="Zwykytekst"/>
              <w:jc w:val="center"/>
              <w:rPr>
                <w:rFonts w:ascii="Bookman Old Style" w:hAnsi="Bookman Old Style"/>
                <w:b/>
                <w:sz w:val="18"/>
                <w:szCs w:val="18"/>
              </w:rPr>
            </w:pPr>
            <w:r>
              <w:rPr>
                <w:rFonts w:ascii="Bookman Old Style" w:hAnsi="Bookman Old Style"/>
                <w:b/>
                <w:sz w:val="18"/>
                <w:szCs w:val="18"/>
              </w:rPr>
              <w:t>Ilość miesięcy</w:t>
            </w:r>
          </w:p>
        </w:tc>
        <w:tc>
          <w:tcPr>
            <w:tcW w:w="2097" w:type="dxa"/>
            <w:vAlign w:val="center"/>
          </w:tcPr>
          <w:p w14:paraId="431C9656" w14:textId="6D79EC04" w:rsidR="00155D03" w:rsidRPr="00CE7223" w:rsidRDefault="00697076" w:rsidP="00CF16F9">
            <w:pPr>
              <w:pStyle w:val="Zwykytekst"/>
              <w:jc w:val="center"/>
              <w:rPr>
                <w:rFonts w:ascii="Bookman Old Style" w:hAnsi="Bookman Old Style"/>
                <w:b/>
                <w:sz w:val="18"/>
                <w:szCs w:val="18"/>
                <w:u w:val="single"/>
              </w:rPr>
            </w:pPr>
            <w:r>
              <w:rPr>
                <w:rFonts w:ascii="Bookman Old Style" w:hAnsi="Bookman Old Style"/>
                <w:b/>
                <w:sz w:val="18"/>
                <w:szCs w:val="18"/>
              </w:rPr>
              <w:t>Wartość netto</w:t>
            </w:r>
            <w:r w:rsidRPr="00697076">
              <w:rPr>
                <w:rFonts w:ascii="Bookman Old Style" w:hAnsi="Bookman Old Style"/>
                <w:b/>
                <w:sz w:val="18"/>
                <w:szCs w:val="18"/>
              </w:rPr>
              <w:t xml:space="preserve"> </w:t>
            </w:r>
          </w:p>
        </w:tc>
        <w:tc>
          <w:tcPr>
            <w:tcW w:w="1559" w:type="dxa"/>
            <w:vAlign w:val="center"/>
          </w:tcPr>
          <w:p w14:paraId="0B3A3EED" w14:textId="77777777" w:rsidR="00155D03" w:rsidRDefault="00697076" w:rsidP="00EC6576">
            <w:pPr>
              <w:pStyle w:val="Zwykytekst"/>
              <w:jc w:val="center"/>
              <w:rPr>
                <w:rFonts w:ascii="Bookman Old Style" w:hAnsi="Bookman Old Style"/>
                <w:b/>
                <w:sz w:val="18"/>
                <w:szCs w:val="18"/>
              </w:rPr>
            </w:pPr>
            <w:r>
              <w:rPr>
                <w:rFonts w:ascii="Bookman Old Style" w:hAnsi="Bookman Old Style"/>
                <w:b/>
                <w:sz w:val="18"/>
                <w:szCs w:val="18"/>
              </w:rPr>
              <w:t>Podatek VAT</w:t>
            </w:r>
          </w:p>
          <w:p w14:paraId="3AC02C8C" w14:textId="4780E0D3" w:rsidR="00697076" w:rsidRPr="00CE7223" w:rsidRDefault="00697076" w:rsidP="00EC6576">
            <w:pPr>
              <w:pStyle w:val="Zwykytekst"/>
              <w:jc w:val="center"/>
              <w:rPr>
                <w:rFonts w:ascii="Bookman Old Style" w:hAnsi="Bookman Old Style"/>
                <w:b/>
                <w:sz w:val="18"/>
                <w:szCs w:val="18"/>
              </w:rPr>
            </w:pPr>
            <w:r>
              <w:rPr>
                <w:rFonts w:ascii="Bookman Old Style" w:hAnsi="Bookman Old Style"/>
                <w:b/>
                <w:sz w:val="18"/>
                <w:szCs w:val="18"/>
              </w:rPr>
              <w:t>w %</w:t>
            </w:r>
          </w:p>
        </w:tc>
        <w:tc>
          <w:tcPr>
            <w:tcW w:w="2268" w:type="dxa"/>
            <w:vAlign w:val="center"/>
          </w:tcPr>
          <w:p w14:paraId="7979BF63" w14:textId="3E093E42" w:rsidR="00155D03" w:rsidRPr="00CE7223" w:rsidRDefault="00697076" w:rsidP="00EC6576">
            <w:pPr>
              <w:pStyle w:val="Zwykytekst"/>
              <w:jc w:val="center"/>
              <w:rPr>
                <w:rFonts w:ascii="Bookman Old Style" w:hAnsi="Bookman Old Style"/>
                <w:b/>
                <w:sz w:val="18"/>
                <w:szCs w:val="18"/>
                <w:u w:val="single"/>
              </w:rPr>
            </w:pPr>
            <w:r>
              <w:rPr>
                <w:rFonts w:ascii="Bookman Old Style" w:hAnsi="Bookman Old Style"/>
                <w:b/>
                <w:sz w:val="18"/>
                <w:szCs w:val="18"/>
              </w:rPr>
              <w:t>Wartość</w:t>
            </w:r>
            <w:r w:rsidR="00155D03" w:rsidRPr="00CE7223">
              <w:rPr>
                <w:rFonts w:ascii="Bookman Old Style" w:hAnsi="Bookman Old Style"/>
                <w:b/>
                <w:sz w:val="18"/>
                <w:szCs w:val="18"/>
              </w:rPr>
              <w:t xml:space="preserve"> brutto</w:t>
            </w:r>
          </w:p>
        </w:tc>
      </w:tr>
      <w:tr w:rsidR="00155D03" w14:paraId="1B2EAF42" w14:textId="77777777" w:rsidTr="00697076">
        <w:tc>
          <w:tcPr>
            <w:tcW w:w="1434" w:type="dxa"/>
          </w:tcPr>
          <w:p w14:paraId="589103BF" w14:textId="77777777" w:rsidR="00155D03" w:rsidRPr="00CE7223" w:rsidRDefault="00155D03" w:rsidP="00CE34C6">
            <w:pPr>
              <w:pStyle w:val="Zwykytekst"/>
              <w:rPr>
                <w:rFonts w:ascii="Bookman Old Style" w:hAnsi="Bookman Old Style"/>
                <w:b/>
                <w:sz w:val="18"/>
                <w:szCs w:val="18"/>
                <w:u w:val="single"/>
              </w:rPr>
            </w:pPr>
          </w:p>
        </w:tc>
        <w:tc>
          <w:tcPr>
            <w:tcW w:w="1397" w:type="dxa"/>
            <w:vAlign w:val="center"/>
          </w:tcPr>
          <w:p w14:paraId="4E49A821" w14:textId="5CA30CE2" w:rsidR="00155D03" w:rsidRPr="00697076" w:rsidRDefault="00697076" w:rsidP="00697076">
            <w:pPr>
              <w:pStyle w:val="Zwykytekst"/>
              <w:jc w:val="center"/>
              <w:rPr>
                <w:rFonts w:ascii="Bookman Old Style" w:hAnsi="Bookman Old Style"/>
                <w:b/>
                <w:sz w:val="18"/>
                <w:szCs w:val="18"/>
              </w:rPr>
            </w:pPr>
            <w:r w:rsidRPr="00697076">
              <w:rPr>
                <w:rFonts w:ascii="Bookman Old Style" w:hAnsi="Bookman Old Style"/>
                <w:b/>
                <w:sz w:val="18"/>
                <w:szCs w:val="18"/>
              </w:rPr>
              <w:t>36</w:t>
            </w:r>
          </w:p>
        </w:tc>
        <w:tc>
          <w:tcPr>
            <w:tcW w:w="2097" w:type="dxa"/>
          </w:tcPr>
          <w:p w14:paraId="7AC3C97C" w14:textId="77777777" w:rsidR="00155D03" w:rsidRPr="00CE7223" w:rsidRDefault="00155D03" w:rsidP="00CE34C6">
            <w:pPr>
              <w:pStyle w:val="Zwykytekst"/>
              <w:rPr>
                <w:rFonts w:ascii="Bookman Old Style" w:hAnsi="Bookman Old Style"/>
                <w:b/>
                <w:sz w:val="18"/>
                <w:szCs w:val="18"/>
                <w:u w:val="single"/>
              </w:rPr>
            </w:pPr>
          </w:p>
        </w:tc>
        <w:tc>
          <w:tcPr>
            <w:tcW w:w="1559" w:type="dxa"/>
          </w:tcPr>
          <w:p w14:paraId="44158F89" w14:textId="77777777" w:rsidR="00155D03" w:rsidRPr="00CE7223" w:rsidRDefault="00155D03" w:rsidP="00CE34C6">
            <w:pPr>
              <w:pStyle w:val="Zwykytekst"/>
              <w:rPr>
                <w:rFonts w:ascii="Bookman Old Style" w:hAnsi="Bookman Old Style"/>
                <w:b/>
                <w:sz w:val="18"/>
                <w:szCs w:val="18"/>
                <w:u w:val="single"/>
              </w:rPr>
            </w:pPr>
          </w:p>
        </w:tc>
        <w:tc>
          <w:tcPr>
            <w:tcW w:w="2268" w:type="dxa"/>
          </w:tcPr>
          <w:p w14:paraId="0A304D6B" w14:textId="77777777" w:rsidR="00155D03" w:rsidRPr="00CE7223" w:rsidRDefault="00155D03" w:rsidP="00CE34C6">
            <w:pPr>
              <w:pStyle w:val="Zwykytekst"/>
              <w:rPr>
                <w:rFonts w:ascii="Bookman Old Style" w:hAnsi="Bookman Old Style"/>
                <w:b/>
                <w:sz w:val="18"/>
                <w:szCs w:val="18"/>
                <w:u w:val="single"/>
              </w:rPr>
            </w:pPr>
          </w:p>
          <w:p w14:paraId="7A16C2C1" w14:textId="77777777" w:rsidR="00155D03" w:rsidRPr="00CE7223" w:rsidRDefault="00155D03" w:rsidP="00CE34C6">
            <w:pPr>
              <w:pStyle w:val="Zwykytekst"/>
              <w:rPr>
                <w:rFonts w:ascii="Bookman Old Style" w:hAnsi="Bookman Old Style"/>
                <w:b/>
                <w:sz w:val="18"/>
                <w:szCs w:val="18"/>
                <w:u w:val="single"/>
              </w:rPr>
            </w:pPr>
          </w:p>
          <w:p w14:paraId="563A71DB" w14:textId="77777777" w:rsidR="00155D03" w:rsidRPr="00CE7223" w:rsidRDefault="00155D03" w:rsidP="00CE34C6">
            <w:pPr>
              <w:pStyle w:val="Zwykytekst"/>
              <w:rPr>
                <w:rFonts w:ascii="Bookman Old Style" w:hAnsi="Bookman Old Style"/>
                <w:b/>
                <w:sz w:val="18"/>
                <w:szCs w:val="18"/>
                <w:u w:val="single"/>
              </w:rPr>
            </w:pPr>
          </w:p>
        </w:tc>
      </w:tr>
    </w:tbl>
    <w:p w14:paraId="69064281" w14:textId="77777777" w:rsidR="00155D03" w:rsidRDefault="00155D03" w:rsidP="00CE34C6">
      <w:pPr>
        <w:pStyle w:val="Zwykytekst"/>
        <w:ind w:left="709"/>
        <w:rPr>
          <w:rFonts w:ascii="Bookman Old Style" w:hAnsi="Bookman Old Style"/>
          <w:b/>
          <w:sz w:val="18"/>
          <w:szCs w:val="18"/>
          <w:u w:val="single"/>
        </w:rPr>
      </w:pPr>
    </w:p>
    <w:p w14:paraId="30322C4D" w14:textId="77777777" w:rsidR="00155D03" w:rsidRDefault="00155D03" w:rsidP="00165EAF">
      <w:pPr>
        <w:pStyle w:val="Zwykytekst"/>
        <w:rPr>
          <w:rFonts w:ascii="Bookman Old Style" w:hAnsi="Bookman Old Style"/>
        </w:rPr>
      </w:pPr>
    </w:p>
    <w:p w14:paraId="0FDA4CDC" w14:textId="36580EC9" w:rsidR="00155D03" w:rsidRPr="00971923" w:rsidRDefault="00155D03" w:rsidP="00E579F6">
      <w:pPr>
        <w:pStyle w:val="Zwykytekst"/>
        <w:numPr>
          <w:ilvl w:val="0"/>
          <w:numId w:val="30"/>
        </w:numPr>
        <w:rPr>
          <w:rFonts w:ascii="Times New Roman" w:hAnsi="Times New Roman"/>
          <w:sz w:val="22"/>
          <w:szCs w:val="22"/>
        </w:rPr>
      </w:pPr>
      <w:r w:rsidRPr="00971923">
        <w:rPr>
          <w:rFonts w:ascii="Times New Roman" w:hAnsi="Times New Roman"/>
          <w:sz w:val="22"/>
          <w:szCs w:val="22"/>
        </w:rPr>
        <w:t>W ramach kryterium „</w:t>
      </w:r>
      <w:r w:rsidR="009D532C" w:rsidRPr="00971923">
        <w:rPr>
          <w:rFonts w:ascii="Times New Roman" w:hAnsi="Times New Roman"/>
          <w:sz w:val="22"/>
          <w:szCs w:val="22"/>
        </w:rPr>
        <w:t>czas reakcji na zgłoszenie awarii poważnej lub drobnej</w:t>
      </w:r>
      <w:r w:rsidRPr="00971923">
        <w:rPr>
          <w:rFonts w:ascii="Times New Roman" w:hAnsi="Times New Roman"/>
          <w:sz w:val="22"/>
          <w:szCs w:val="22"/>
        </w:rPr>
        <w:t>”</w:t>
      </w:r>
    </w:p>
    <w:p w14:paraId="44C340F4" w14:textId="77777777" w:rsidR="00155D03" w:rsidRPr="00971923" w:rsidRDefault="00155D03" w:rsidP="007C5923">
      <w:pPr>
        <w:pStyle w:val="Zwykytekst"/>
        <w:rPr>
          <w:rFonts w:ascii="Times New Roman" w:hAnsi="Times New Roman"/>
          <w:b/>
          <w:sz w:val="22"/>
          <w:szCs w:val="22"/>
          <w:u w:val="single"/>
        </w:rPr>
      </w:pPr>
    </w:p>
    <w:p w14:paraId="119FB0DA" w14:textId="6C838669" w:rsidR="00155D03" w:rsidRPr="00971923" w:rsidRDefault="00155D03" w:rsidP="002F1D32">
      <w:pPr>
        <w:pStyle w:val="Zwykytekst"/>
        <w:rPr>
          <w:rFonts w:ascii="Times New Roman" w:hAnsi="Times New Roman"/>
          <w:b/>
          <w:sz w:val="22"/>
          <w:szCs w:val="22"/>
          <w:u w:val="single"/>
        </w:rPr>
      </w:pPr>
      <w:r w:rsidRPr="00971923">
        <w:rPr>
          <w:rFonts w:ascii="Times New Roman" w:hAnsi="Times New Roman"/>
          <w:sz w:val="22"/>
          <w:szCs w:val="22"/>
        </w:rPr>
        <w:t xml:space="preserve">Deklaruję </w:t>
      </w:r>
      <w:r w:rsidR="009D532C" w:rsidRPr="00971923">
        <w:rPr>
          <w:rFonts w:ascii="Times New Roman" w:hAnsi="Times New Roman"/>
          <w:sz w:val="22"/>
          <w:szCs w:val="22"/>
        </w:rPr>
        <w:t xml:space="preserve">czas reakcji na zgłoszenie awarii poważnej lub drobnej </w:t>
      </w:r>
      <w:r w:rsidRPr="00971923">
        <w:rPr>
          <w:rFonts w:ascii="Times New Roman" w:hAnsi="Times New Roman"/>
          <w:sz w:val="22"/>
          <w:szCs w:val="22"/>
        </w:rPr>
        <w:t>………………….godzin (</w:t>
      </w:r>
      <w:r w:rsidR="00EC6576" w:rsidRPr="00971923">
        <w:rPr>
          <w:rFonts w:ascii="Times New Roman" w:hAnsi="Times New Roman"/>
          <w:sz w:val="22"/>
          <w:szCs w:val="22"/>
        </w:rPr>
        <w:t xml:space="preserve">należy </w:t>
      </w:r>
      <w:r w:rsidR="002F1D32" w:rsidRPr="00971923">
        <w:rPr>
          <w:rFonts w:ascii="Times New Roman" w:hAnsi="Times New Roman"/>
          <w:sz w:val="22"/>
          <w:szCs w:val="22"/>
        </w:rPr>
        <w:t>podać zgodnie z Rozdziałem XIV SIWZ</w:t>
      </w:r>
      <w:r w:rsidR="00EC6576" w:rsidRPr="00971923">
        <w:rPr>
          <w:rFonts w:ascii="Times New Roman" w:hAnsi="Times New Roman"/>
          <w:sz w:val="22"/>
          <w:szCs w:val="22"/>
        </w:rPr>
        <w:t>. M</w:t>
      </w:r>
      <w:r w:rsidRPr="00971923">
        <w:rPr>
          <w:rFonts w:ascii="Times New Roman" w:hAnsi="Times New Roman"/>
          <w:sz w:val="22"/>
          <w:szCs w:val="22"/>
        </w:rPr>
        <w:t xml:space="preserve">aksymalny czas </w:t>
      </w:r>
      <w:r w:rsidR="002F1D32" w:rsidRPr="00971923">
        <w:rPr>
          <w:rFonts w:ascii="Times New Roman" w:hAnsi="Times New Roman"/>
          <w:sz w:val="22"/>
          <w:szCs w:val="22"/>
        </w:rPr>
        <w:t>usunięcia awarii</w:t>
      </w:r>
      <w:r w:rsidRPr="00971923">
        <w:rPr>
          <w:rFonts w:ascii="Times New Roman" w:hAnsi="Times New Roman"/>
          <w:sz w:val="22"/>
          <w:szCs w:val="22"/>
        </w:rPr>
        <w:t xml:space="preserve"> do </w:t>
      </w:r>
      <w:r w:rsidR="002F1D32" w:rsidRPr="00971923">
        <w:rPr>
          <w:rFonts w:ascii="Times New Roman" w:hAnsi="Times New Roman"/>
          <w:sz w:val="22"/>
          <w:szCs w:val="22"/>
        </w:rPr>
        <w:t>8</w:t>
      </w:r>
      <w:r w:rsidRPr="00971923">
        <w:rPr>
          <w:rFonts w:ascii="Times New Roman" w:hAnsi="Times New Roman"/>
          <w:sz w:val="22"/>
          <w:szCs w:val="22"/>
        </w:rPr>
        <w:t xml:space="preserve"> godzin od dnia zgłoszenia</w:t>
      </w:r>
      <w:r w:rsidR="00113B4B" w:rsidRPr="00971923">
        <w:rPr>
          <w:rFonts w:ascii="Times New Roman" w:hAnsi="Times New Roman"/>
          <w:sz w:val="22"/>
          <w:szCs w:val="22"/>
        </w:rPr>
        <w:t>)</w:t>
      </w:r>
      <w:r w:rsidRPr="00971923">
        <w:rPr>
          <w:rFonts w:ascii="Times New Roman" w:hAnsi="Times New Roman"/>
          <w:sz w:val="22"/>
          <w:szCs w:val="22"/>
        </w:rPr>
        <w:t>.</w:t>
      </w:r>
      <w:r w:rsidR="002F1D32" w:rsidRPr="00971923">
        <w:rPr>
          <w:sz w:val="22"/>
          <w:szCs w:val="22"/>
          <w:lang w:eastAsia="zh-CN"/>
        </w:rPr>
        <w:t xml:space="preserve"> </w:t>
      </w:r>
    </w:p>
    <w:p w14:paraId="3650575D" w14:textId="77777777" w:rsidR="00155D03" w:rsidRPr="00EC6576" w:rsidRDefault="00155D03" w:rsidP="007C5923">
      <w:pPr>
        <w:pStyle w:val="Zwykytekst"/>
        <w:rPr>
          <w:rFonts w:ascii="Times New Roman" w:hAnsi="Times New Roman"/>
          <w:b/>
          <w:sz w:val="22"/>
          <w:szCs w:val="22"/>
          <w:u w:val="single"/>
        </w:rPr>
      </w:pPr>
    </w:p>
    <w:p w14:paraId="43345F28" w14:textId="77777777" w:rsidR="00155D03" w:rsidRPr="00EC6576" w:rsidRDefault="00155D03" w:rsidP="00E579F6">
      <w:pPr>
        <w:pStyle w:val="Zwykytekst"/>
        <w:numPr>
          <w:ilvl w:val="0"/>
          <w:numId w:val="30"/>
        </w:numPr>
        <w:rPr>
          <w:rFonts w:ascii="Times New Roman" w:hAnsi="Times New Roman"/>
          <w:b/>
          <w:sz w:val="22"/>
          <w:szCs w:val="22"/>
          <w:u w:val="single"/>
        </w:rPr>
      </w:pPr>
      <w:r w:rsidRPr="00EC6576">
        <w:rPr>
          <w:rFonts w:ascii="Times New Roman" w:hAnsi="Times New Roman"/>
          <w:b/>
          <w:sz w:val="22"/>
          <w:szCs w:val="22"/>
          <w:u w:val="single"/>
        </w:rPr>
        <w:t>Oświadczenia</w:t>
      </w:r>
    </w:p>
    <w:p w14:paraId="4B33493D" w14:textId="77777777" w:rsidR="00155D03" w:rsidRPr="00EC6576" w:rsidRDefault="00155D03" w:rsidP="007C5923">
      <w:pPr>
        <w:pStyle w:val="Zwykytekst"/>
        <w:rPr>
          <w:rFonts w:ascii="Times New Roman" w:hAnsi="Times New Roman"/>
          <w:sz w:val="22"/>
          <w:szCs w:val="22"/>
          <w:u w:val="single"/>
        </w:rPr>
      </w:pPr>
      <w:r w:rsidRPr="00EC6576">
        <w:rPr>
          <w:rFonts w:ascii="Times New Roman" w:hAnsi="Times New Roman"/>
          <w:sz w:val="22"/>
          <w:szCs w:val="22"/>
          <w:u w:val="single"/>
        </w:rPr>
        <w:t>Ja (my) niżej podpisany(i) oświadczam(y), że:</w:t>
      </w:r>
    </w:p>
    <w:p w14:paraId="098D7C7C" w14:textId="77777777" w:rsidR="00155D03" w:rsidRPr="00EC6576" w:rsidRDefault="00155D03" w:rsidP="007C5923">
      <w:pPr>
        <w:pStyle w:val="Zwykytekst"/>
        <w:jc w:val="both"/>
        <w:rPr>
          <w:rFonts w:ascii="Times New Roman" w:hAnsi="Times New Roman"/>
          <w:sz w:val="22"/>
          <w:szCs w:val="22"/>
        </w:rPr>
      </w:pPr>
      <w:r w:rsidRPr="00EC6576">
        <w:rPr>
          <w:rFonts w:ascii="Times New Roman" w:hAnsi="Times New Roman"/>
          <w:sz w:val="22"/>
          <w:szCs w:val="22"/>
        </w:rPr>
        <w:t>1)</w:t>
      </w:r>
      <w:r w:rsidR="009F07C7">
        <w:rPr>
          <w:rFonts w:ascii="Times New Roman" w:hAnsi="Times New Roman"/>
          <w:sz w:val="22"/>
          <w:szCs w:val="22"/>
        </w:rPr>
        <w:t xml:space="preserve"> </w:t>
      </w:r>
      <w:r w:rsidRPr="00EC6576">
        <w:rPr>
          <w:rFonts w:ascii="Times New Roman" w:hAnsi="Times New Roman"/>
          <w:sz w:val="22"/>
          <w:szCs w:val="22"/>
        </w:rPr>
        <w:t>zapoznałem się z treścią SIWZ dla niniejszego zamówienia,</w:t>
      </w:r>
    </w:p>
    <w:p w14:paraId="13ED53ED" w14:textId="77777777" w:rsidR="00155D03" w:rsidRPr="00EC6576" w:rsidRDefault="00155D03" w:rsidP="007C5923">
      <w:pPr>
        <w:pStyle w:val="Zwykytekst"/>
        <w:jc w:val="both"/>
        <w:rPr>
          <w:rFonts w:ascii="Times New Roman" w:hAnsi="Times New Roman"/>
          <w:sz w:val="22"/>
          <w:szCs w:val="22"/>
        </w:rPr>
      </w:pPr>
      <w:r w:rsidRPr="00EC6576">
        <w:rPr>
          <w:rFonts w:ascii="Times New Roman" w:hAnsi="Times New Roman"/>
          <w:sz w:val="22"/>
          <w:szCs w:val="22"/>
        </w:rPr>
        <w:t>2)</w:t>
      </w:r>
      <w:r w:rsidR="009F07C7">
        <w:rPr>
          <w:rFonts w:ascii="Times New Roman" w:hAnsi="Times New Roman"/>
          <w:sz w:val="22"/>
          <w:szCs w:val="22"/>
        </w:rPr>
        <w:t xml:space="preserve"> </w:t>
      </w:r>
      <w:r w:rsidRPr="00EC6576">
        <w:rPr>
          <w:rFonts w:ascii="Times New Roman" w:hAnsi="Times New Roman"/>
          <w:sz w:val="22"/>
          <w:szCs w:val="22"/>
        </w:rPr>
        <w:t>gwarantuję wykonanie całości niniejszego zamówienia zgodnie z treścią: SIWZ, wyjaśnień do SIWZ oraz jej modyfikacji,</w:t>
      </w:r>
    </w:p>
    <w:p w14:paraId="12B96B64" w14:textId="77777777" w:rsidR="00155D03" w:rsidRPr="00EC6576" w:rsidRDefault="00155D03" w:rsidP="007C5923">
      <w:pPr>
        <w:pStyle w:val="Zwykytekst"/>
        <w:jc w:val="both"/>
        <w:rPr>
          <w:rFonts w:ascii="Times New Roman" w:hAnsi="Times New Roman"/>
          <w:sz w:val="22"/>
          <w:szCs w:val="22"/>
        </w:rPr>
      </w:pPr>
      <w:r w:rsidRPr="00EC6576">
        <w:rPr>
          <w:rFonts w:ascii="Times New Roman" w:hAnsi="Times New Roman"/>
          <w:sz w:val="22"/>
          <w:szCs w:val="22"/>
        </w:rPr>
        <w:t>3)</w:t>
      </w:r>
      <w:r w:rsidR="009F07C7">
        <w:rPr>
          <w:rFonts w:ascii="Times New Roman" w:hAnsi="Times New Roman"/>
          <w:sz w:val="22"/>
          <w:szCs w:val="22"/>
        </w:rPr>
        <w:t xml:space="preserve"> </w:t>
      </w:r>
      <w:r w:rsidRPr="00EC6576">
        <w:rPr>
          <w:rFonts w:ascii="Times New Roman" w:hAnsi="Times New Roman"/>
          <w:sz w:val="22"/>
          <w:szCs w:val="22"/>
        </w:rPr>
        <w:t xml:space="preserve">niniejsza oferta wiąże nas przez </w:t>
      </w:r>
      <w:r w:rsidRPr="00EC6576">
        <w:rPr>
          <w:rFonts w:ascii="Times New Roman" w:hAnsi="Times New Roman"/>
          <w:b/>
          <w:sz w:val="22"/>
          <w:szCs w:val="22"/>
        </w:rPr>
        <w:t>30 dni</w:t>
      </w:r>
      <w:r w:rsidRPr="00EC6576">
        <w:rPr>
          <w:rFonts w:ascii="Times New Roman" w:hAnsi="Times New Roman"/>
          <w:sz w:val="22"/>
          <w:szCs w:val="22"/>
        </w:rPr>
        <w:t xml:space="preserve"> od upływu ostatecznego terminu składania ofert,</w:t>
      </w:r>
    </w:p>
    <w:p w14:paraId="6E5988F5" w14:textId="77777777" w:rsidR="00155D03" w:rsidRPr="00EC6576" w:rsidRDefault="00155D03" w:rsidP="007C5923">
      <w:pPr>
        <w:pStyle w:val="Zwykytekst"/>
        <w:jc w:val="both"/>
        <w:rPr>
          <w:rFonts w:ascii="Times New Roman" w:hAnsi="Times New Roman"/>
          <w:sz w:val="22"/>
          <w:szCs w:val="22"/>
        </w:rPr>
      </w:pPr>
      <w:r w:rsidRPr="00EC6576">
        <w:rPr>
          <w:rFonts w:ascii="Times New Roman" w:hAnsi="Times New Roman"/>
          <w:sz w:val="22"/>
          <w:szCs w:val="22"/>
        </w:rPr>
        <w:t>4)</w:t>
      </w:r>
      <w:r w:rsidR="009F07C7">
        <w:rPr>
          <w:rFonts w:ascii="Times New Roman" w:hAnsi="Times New Roman"/>
          <w:sz w:val="22"/>
          <w:szCs w:val="22"/>
        </w:rPr>
        <w:t xml:space="preserve"> </w:t>
      </w:r>
      <w:r w:rsidRPr="00EC6576">
        <w:rPr>
          <w:rFonts w:ascii="Times New Roman" w:hAnsi="Times New Roman"/>
          <w:sz w:val="22"/>
          <w:szCs w:val="22"/>
        </w:rPr>
        <w:t>akceptuję bez zastrzeżeń wzór umowy,</w:t>
      </w:r>
    </w:p>
    <w:p w14:paraId="7BE81098" w14:textId="77777777" w:rsidR="00155D03" w:rsidRPr="00EC6576" w:rsidRDefault="00155D03" w:rsidP="007C5923">
      <w:pPr>
        <w:pStyle w:val="Zwykytekst"/>
        <w:jc w:val="both"/>
        <w:rPr>
          <w:rFonts w:ascii="Times New Roman" w:hAnsi="Times New Roman"/>
          <w:sz w:val="22"/>
          <w:szCs w:val="22"/>
        </w:rPr>
      </w:pPr>
      <w:r w:rsidRPr="00EC6576">
        <w:rPr>
          <w:rFonts w:ascii="Times New Roman" w:hAnsi="Times New Roman"/>
          <w:sz w:val="22"/>
          <w:szCs w:val="22"/>
        </w:rPr>
        <w:t>5)</w:t>
      </w:r>
      <w:r w:rsidR="009F07C7">
        <w:rPr>
          <w:rFonts w:ascii="Times New Roman" w:hAnsi="Times New Roman"/>
          <w:sz w:val="22"/>
          <w:szCs w:val="22"/>
        </w:rPr>
        <w:t xml:space="preserve"> </w:t>
      </w:r>
      <w:r w:rsidRPr="00EC6576">
        <w:rPr>
          <w:rFonts w:ascii="Times New Roman" w:hAnsi="Times New Roman"/>
          <w:sz w:val="22"/>
          <w:szCs w:val="22"/>
        </w:rPr>
        <w:t>w przypadku wybrania mojej (naszej) oferty za najkorzystniejszą zobowiązuję(emy) się zawrzeć umowę w miejscu i terminie jakie zostaną wskazane przez Zamawiającego,</w:t>
      </w:r>
    </w:p>
    <w:p w14:paraId="10D17F26" w14:textId="77777777" w:rsidR="00155D03" w:rsidRPr="00EC6576" w:rsidRDefault="00155D03" w:rsidP="007C5923">
      <w:pPr>
        <w:pStyle w:val="Zwykytekst"/>
        <w:jc w:val="both"/>
        <w:rPr>
          <w:rFonts w:ascii="Times New Roman" w:hAnsi="Times New Roman"/>
          <w:sz w:val="22"/>
          <w:szCs w:val="22"/>
        </w:rPr>
      </w:pPr>
      <w:r w:rsidRPr="00EC6576">
        <w:rPr>
          <w:rFonts w:ascii="Times New Roman" w:hAnsi="Times New Roman"/>
          <w:sz w:val="22"/>
          <w:szCs w:val="22"/>
        </w:rPr>
        <w:t>6)</w:t>
      </w:r>
      <w:r w:rsidR="009F07C7">
        <w:rPr>
          <w:rFonts w:ascii="Times New Roman" w:hAnsi="Times New Roman"/>
          <w:sz w:val="22"/>
          <w:szCs w:val="22"/>
        </w:rPr>
        <w:t xml:space="preserve"> </w:t>
      </w:r>
      <w:r w:rsidRPr="00EC6576">
        <w:rPr>
          <w:rFonts w:ascii="Times New Roman" w:hAnsi="Times New Roman"/>
          <w:sz w:val="22"/>
          <w:szCs w:val="22"/>
        </w:rPr>
        <w:t>nie zamierzam(y)powierzać do podwykonania żadnej części niniejszego zamówienia/następujące części niniejszego zamówienia zamierzam(y) powierzyć podwykonawcom</w:t>
      </w:r>
      <w:r w:rsidRPr="00EC6576">
        <w:rPr>
          <w:rFonts w:ascii="Times New Roman" w:hAnsi="Times New Roman"/>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11"/>
        <w:gridCol w:w="5679"/>
      </w:tblGrid>
      <w:tr w:rsidR="00155D03" w:rsidRPr="00EC6576" w14:paraId="12991E85" w14:textId="77777777" w:rsidTr="00852275">
        <w:tc>
          <w:tcPr>
            <w:tcW w:w="817" w:type="dxa"/>
          </w:tcPr>
          <w:p w14:paraId="500785E2" w14:textId="77777777" w:rsidR="00155D03" w:rsidRPr="00EC6576" w:rsidRDefault="00155D03" w:rsidP="00852275">
            <w:pPr>
              <w:jc w:val="center"/>
              <w:rPr>
                <w:b/>
                <w:sz w:val="22"/>
                <w:szCs w:val="22"/>
              </w:rPr>
            </w:pPr>
            <w:r w:rsidRPr="00EC6576">
              <w:rPr>
                <w:b/>
                <w:sz w:val="22"/>
                <w:szCs w:val="22"/>
              </w:rPr>
              <w:t>lp</w:t>
            </w:r>
          </w:p>
        </w:tc>
        <w:tc>
          <w:tcPr>
            <w:tcW w:w="4111" w:type="dxa"/>
          </w:tcPr>
          <w:p w14:paraId="4BA807F7" w14:textId="77777777" w:rsidR="00155D03" w:rsidRPr="00EC6576" w:rsidRDefault="00155D03" w:rsidP="00852275">
            <w:pPr>
              <w:jc w:val="center"/>
              <w:rPr>
                <w:b/>
                <w:sz w:val="22"/>
                <w:szCs w:val="22"/>
              </w:rPr>
            </w:pPr>
            <w:r w:rsidRPr="00EC6576">
              <w:rPr>
                <w:b/>
                <w:sz w:val="22"/>
                <w:szCs w:val="22"/>
              </w:rPr>
              <w:t>Część/zakres zamówienia</w:t>
            </w:r>
          </w:p>
        </w:tc>
        <w:tc>
          <w:tcPr>
            <w:tcW w:w="5679" w:type="dxa"/>
          </w:tcPr>
          <w:p w14:paraId="084678E8" w14:textId="77777777" w:rsidR="00155D03" w:rsidRPr="00EC6576" w:rsidRDefault="00155D03" w:rsidP="00852275">
            <w:pPr>
              <w:jc w:val="center"/>
              <w:rPr>
                <w:b/>
                <w:sz w:val="22"/>
                <w:szCs w:val="22"/>
              </w:rPr>
            </w:pPr>
            <w:r w:rsidRPr="00EC6576">
              <w:rPr>
                <w:b/>
                <w:sz w:val="22"/>
                <w:szCs w:val="22"/>
              </w:rPr>
              <w:t>Nazwa(firma)podwykonawcy</w:t>
            </w:r>
          </w:p>
        </w:tc>
      </w:tr>
      <w:tr w:rsidR="00155D03" w:rsidRPr="00EC6576" w14:paraId="07A6F5C7" w14:textId="77777777" w:rsidTr="00852275">
        <w:tc>
          <w:tcPr>
            <w:tcW w:w="817" w:type="dxa"/>
          </w:tcPr>
          <w:p w14:paraId="17349DAD" w14:textId="77777777" w:rsidR="00155D03" w:rsidRPr="00EC6576" w:rsidRDefault="00155D03" w:rsidP="00852275">
            <w:pPr>
              <w:jc w:val="center"/>
              <w:rPr>
                <w:sz w:val="22"/>
                <w:szCs w:val="22"/>
              </w:rPr>
            </w:pPr>
          </w:p>
        </w:tc>
        <w:tc>
          <w:tcPr>
            <w:tcW w:w="4111" w:type="dxa"/>
          </w:tcPr>
          <w:p w14:paraId="5891A2A7" w14:textId="77777777" w:rsidR="00155D03" w:rsidRPr="00EC6576" w:rsidRDefault="00155D03" w:rsidP="00852275">
            <w:pPr>
              <w:jc w:val="center"/>
              <w:rPr>
                <w:b/>
                <w:i/>
                <w:sz w:val="22"/>
                <w:szCs w:val="22"/>
              </w:rPr>
            </w:pPr>
          </w:p>
        </w:tc>
        <w:tc>
          <w:tcPr>
            <w:tcW w:w="5679" w:type="dxa"/>
          </w:tcPr>
          <w:p w14:paraId="6619D255" w14:textId="77777777" w:rsidR="00155D03" w:rsidRPr="00EC6576" w:rsidRDefault="00155D03" w:rsidP="00852275">
            <w:pPr>
              <w:jc w:val="center"/>
              <w:rPr>
                <w:b/>
                <w:i/>
                <w:sz w:val="22"/>
                <w:szCs w:val="22"/>
              </w:rPr>
            </w:pPr>
          </w:p>
        </w:tc>
      </w:tr>
    </w:tbl>
    <w:p w14:paraId="2B2F802D" w14:textId="77777777" w:rsidR="00155D03" w:rsidRPr="00EC6576" w:rsidRDefault="00155D03" w:rsidP="007C5923">
      <w:pPr>
        <w:rPr>
          <w:b/>
          <w:i/>
          <w:sz w:val="22"/>
          <w:szCs w:val="22"/>
        </w:rPr>
      </w:pPr>
    </w:p>
    <w:p w14:paraId="5855109E" w14:textId="77777777" w:rsidR="00155D03" w:rsidRPr="00EC6576" w:rsidRDefault="00155D03" w:rsidP="007C5923">
      <w:pPr>
        <w:pStyle w:val="Tekstpodstawowy"/>
        <w:rPr>
          <w:sz w:val="22"/>
          <w:szCs w:val="22"/>
        </w:rPr>
      </w:pPr>
      <w:r w:rsidRPr="00EC6576">
        <w:rPr>
          <w:sz w:val="22"/>
          <w:szCs w:val="22"/>
        </w:rPr>
        <w:lastRenderedPageBreak/>
        <w:t>7)</w:t>
      </w:r>
      <w:r w:rsidR="009F07C7">
        <w:rPr>
          <w:sz w:val="22"/>
          <w:szCs w:val="22"/>
        </w:rPr>
        <w:t xml:space="preserve"> </w:t>
      </w:r>
      <w:r w:rsidRPr="00EC6576">
        <w:rPr>
          <w:sz w:val="22"/>
          <w:szCs w:val="22"/>
        </w:rPr>
        <w:t>Wybór oferty prowadzić będzie do powstania u Zamawiającego obowiązku podatkowego w zakresie ……………………………</w:t>
      </w:r>
      <w:r w:rsidRPr="00EC6576">
        <w:rPr>
          <w:b/>
          <w:sz w:val="22"/>
          <w:szCs w:val="22"/>
        </w:rPr>
        <w:t>***</w:t>
      </w:r>
    </w:p>
    <w:p w14:paraId="526B682C" w14:textId="77777777" w:rsidR="00155D03" w:rsidRPr="00EC6576" w:rsidRDefault="00155D03" w:rsidP="007C5923">
      <w:pPr>
        <w:pStyle w:val="Tekstpodstawowy"/>
        <w:rPr>
          <w:sz w:val="22"/>
          <w:szCs w:val="22"/>
        </w:rPr>
      </w:pPr>
      <w:r w:rsidRPr="00EC6576">
        <w:rPr>
          <w:sz w:val="22"/>
          <w:szCs w:val="22"/>
        </w:rPr>
        <w:t>Wartość wynosi: …………………………………..</w:t>
      </w:r>
      <w:r w:rsidRPr="00EC6576">
        <w:rPr>
          <w:b/>
          <w:sz w:val="22"/>
          <w:szCs w:val="22"/>
        </w:rPr>
        <w:t>***</w:t>
      </w:r>
    </w:p>
    <w:p w14:paraId="7D88339A" w14:textId="4185D751" w:rsidR="00155D03" w:rsidRPr="00EC6576" w:rsidRDefault="00155D03" w:rsidP="00FF36C3">
      <w:pPr>
        <w:ind w:right="425"/>
        <w:jc w:val="both"/>
        <w:rPr>
          <w:sz w:val="22"/>
          <w:szCs w:val="22"/>
        </w:rPr>
      </w:pPr>
      <w:r w:rsidRPr="00EC6576">
        <w:rPr>
          <w:snapToGrid w:val="0"/>
          <w:sz w:val="22"/>
          <w:szCs w:val="22"/>
        </w:rPr>
        <w:t xml:space="preserve">8) Akceptuję </w:t>
      </w:r>
      <w:r w:rsidR="00EC6576">
        <w:rPr>
          <w:snapToGrid w:val="0"/>
          <w:sz w:val="22"/>
          <w:szCs w:val="22"/>
        </w:rPr>
        <w:t>t</w:t>
      </w:r>
      <w:r w:rsidRPr="00EC6576">
        <w:rPr>
          <w:snapToGrid w:val="0"/>
          <w:sz w:val="22"/>
          <w:szCs w:val="22"/>
        </w:rPr>
        <w:t xml:space="preserve">ermin realizacji zamówienia – </w:t>
      </w:r>
      <w:r w:rsidR="00697076">
        <w:rPr>
          <w:snapToGrid w:val="0"/>
          <w:sz w:val="22"/>
          <w:szCs w:val="22"/>
        </w:rPr>
        <w:t>36</w:t>
      </w:r>
      <w:r w:rsidRPr="00EC6576">
        <w:rPr>
          <w:sz w:val="22"/>
          <w:szCs w:val="22"/>
        </w:rPr>
        <w:t xml:space="preserve"> m-cy </w:t>
      </w:r>
      <w:r w:rsidRPr="00EC6576">
        <w:rPr>
          <w:snapToGrid w:val="0"/>
          <w:sz w:val="22"/>
          <w:szCs w:val="22"/>
        </w:rPr>
        <w:t>.</w:t>
      </w:r>
    </w:p>
    <w:p w14:paraId="1FD2DF2C" w14:textId="0BD9A81E" w:rsidR="009F07C7" w:rsidRDefault="009F07C7" w:rsidP="00ED2506">
      <w:pPr>
        <w:jc w:val="both"/>
        <w:rPr>
          <w:sz w:val="22"/>
          <w:szCs w:val="22"/>
          <w:lang w:eastAsia="zh-CN"/>
        </w:rPr>
      </w:pPr>
    </w:p>
    <w:p w14:paraId="38132B04" w14:textId="1C3C52F4" w:rsidR="00780FE9" w:rsidRDefault="00780FE9" w:rsidP="00780FE9">
      <w:pPr>
        <w:jc w:val="both"/>
        <w:rPr>
          <w:sz w:val="22"/>
          <w:szCs w:val="22"/>
          <w:lang w:eastAsia="zh-CN"/>
        </w:rPr>
      </w:pPr>
      <w:r>
        <w:rPr>
          <w:sz w:val="22"/>
          <w:szCs w:val="22"/>
          <w:lang w:eastAsia="zh-CN"/>
        </w:rPr>
        <w:t xml:space="preserve">9) Oświadczam, że </w:t>
      </w:r>
      <w:r w:rsidRPr="00780FE9">
        <w:rPr>
          <w:sz w:val="22"/>
          <w:szCs w:val="22"/>
          <w:lang w:eastAsia="zh-CN"/>
        </w:rPr>
        <w:t>zrealizuję zamówienie zgodnie z wytycznymi Zamawiającego określonymi poniżej tj.</w:t>
      </w:r>
      <w:r>
        <w:rPr>
          <w:sz w:val="22"/>
          <w:szCs w:val="22"/>
          <w:lang w:eastAsia="zh-CN"/>
        </w:rPr>
        <w:t xml:space="preserve"> </w:t>
      </w:r>
      <w:r w:rsidRPr="00780FE9">
        <w:rPr>
          <w:sz w:val="22"/>
          <w:szCs w:val="22"/>
          <w:lang w:eastAsia="zh-CN"/>
        </w:rPr>
        <w:t xml:space="preserve">zapewnię opiekę serwisową i wsparcie informatyczne systemu </w:t>
      </w:r>
      <w:r w:rsidRPr="00450CF0">
        <w:rPr>
          <w:sz w:val="22"/>
          <w:szCs w:val="22"/>
          <w:lang w:eastAsia="zh-CN"/>
        </w:rPr>
        <w:t>S</w:t>
      </w:r>
      <w:r w:rsidR="00450CF0">
        <w:rPr>
          <w:sz w:val="22"/>
          <w:szCs w:val="22"/>
          <w:lang w:eastAsia="zh-CN"/>
        </w:rPr>
        <w:t>udon</w:t>
      </w:r>
      <w:r w:rsidRPr="00780FE9">
        <w:rPr>
          <w:sz w:val="22"/>
          <w:szCs w:val="22"/>
          <w:lang w:eastAsia="zh-CN"/>
        </w:rPr>
        <w:t xml:space="preserve">RIS zgodnie </w:t>
      </w:r>
      <w:r w:rsidRPr="00780FE9">
        <w:rPr>
          <w:sz w:val="22"/>
          <w:szCs w:val="22"/>
          <w:lang w:eastAsia="zh-CN"/>
        </w:rPr>
        <w:br/>
        <w:t xml:space="preserve">z </w:t>
      </w:r>
      <w:r>
        <w:rPr>
          <w:sz w:val="22"/>
          <w:szCs w:val="22"/>
          <w:lang w:eastAsia="zh-CN"/>
        </w:rPr>
        <w:t xml:space="preserve">poniżej określonym </w:t>
      </w:r>
      <w:r w:rsidRPr="00780FE9">
        <w:rPr>
          <w:sz w:val="22"/>
          <w:szCs w:val="22"/>
          <w:lang w:eastAsia="zh-CN"/>
        </w:rPr>
        <w:t>zakresem</w:t>
      </w:r>
      <w:r>
        <w:rPr>
          <w:sz w:val="22"/>
          <w:szCs w:val="22"/>
          <w:lang w:eastAsia="zh-CN"/>
        </w:rPr>
        <w:t>:</w:t>
      </w:r>
    </w:p>
    <w:p w14:paraId="7B382355" w14:textId="33B06D57" w:rsidR="00780FE9" w:rsidRDefault="00780FE9" w:rsidP="00780FE9">
      <w:pPr>
        <w:jc w:val="both"/>
        <w:rPr>
          <w:sz w:val="22"/>
          <w:szCs w:val="22"/>
          <w:lang w:eastAsia="zh-CN"/>
        </w:rPr>
      </w:pPr>
    </w:p>
    <w:p w14:paraId="26F9CAE4" w14:textId="77777777" w:rsidR="00780FE9" w:rsidRPr="00780FE9" w:rsidRDefault="00780FE9" w:rsidP="00780FE9">
      <w:pPr>
        <w:jc w:val="both"/>
        <w:rPr>
          <w:sz w:val="22"/>
          <w:szCs w:val="22"/>
          <w:lang w:eastAsia="zh-CN"/>
        </w:rPr>
      </w:pPr>
      <w:r w:rsidRPr="00780FE9">
        <w:rPr>
          <w:b/>
          <w:sz w:val="22"/>
          <w:szCs w:val="22"/>
          <w:lang w:eastAsia="zh-CN"/>
        </w:rPr>
        <w:t>Zakres serwisu</w:t>
      </w:r>
    </w:p>
    <w:p w14:paraId="57E94506" w14:textId="77777777" w:rsidR="00780FE9" w:rsidRPr="00780FE9" w:rsidRDefault="00780FE9" w:rsidP="00780FE9">
      <w:pPr>
        <w:jc w:val="both"/>
        <w:rPr>
          <w:b/>
          <w:sz w:val="22"/>
          <w:szCs w:val="22"/>
          <w:lang w:eastAsia="zh-CN"/>
        </w:rPr>
      </w:pPr>
      <w:r w:rsidRPr="00780FE9">
        <w:rPr>
          <w:sz w:val="22"/>
          <w:szCs w:val="22"/>
          <w:lang w:eastAsia="zh-CN"/>
        </w:rPr>
        <w:t>W ramach opieki serwisowej Wykonawca zapewni:</w:t>
      </w:r>
    </w:p>
    <w:tbl>
      <w:tblPr>
        <w:tblW w:w="0" w:type="auto"/>
        <w:tblInd w:w="-10" w:type="dxa"/>
        <w:tblLayout w:type="fixed"/>
        <w:tblLook w:val="04A0" w:firstRow="1" w:lastRow="0" w:firstColumn="1" w:lastColumn="0" w:noHBand="0" w:noVBand="1"/>
      </w:tblPr>
      <w:tblGrid>
        <w:gridCol w:w="533"/>
        <w:gridCol w:w="4833"/>
        <w:gridCol w:w="5242"/>
      </w:tblGrid>
      <w:tr w:rsidR="00780FE9" w:rsidRPr="00780FE9" w14:paraId="5FB43C52" w14:textId="77777777" w:rsidTr="00780FE9">
        <w:trPr>
          <w:trHeight w:val="556"/>
        </w:trPr>
        <w:tc>
          <w:tcPr>
            <w:tcW w:w="533" w:type="dxa"/>
            <w:tcBorders>
              <w:top w:val="single" w:sz="4" w:space="0" w:color="000000"/>
              <w:left w:val="single" w:sz="4" w:space="0" w:color="000000"/>
              <w:bottom w:val="single" w:sz="4" w:space="0" w:color="000000"/>
              <w:right w:val="nil"/>
            </w:tcBorders>
            <w:hideMark/>
          </w:tcPr>
          <w:p w14:paraId="2B09D9DD" w14:textId="77777777" w:rsidR="00780FE9" w:rsidRPr="00780FE9" w:rsidRDefault="00780FE9" w:rsidP="00780FE9">
            <w:pPr>
              <w:jc w:val="both"/>
              <w:rPr>
                <w:sz w:val="22"/>
                <w:szCs w:val="22"/>
                <w:lang w:eastAsia="zh-CN"/>
              </w:rPr>
            </w:pPr>
            <w:r w:rsidRPr="00780FE9">
              <w:rPr>
                <w:b/>
                <w:sz w:val="22"/>
                <w:szCs w:val="22"/>
                <w:lang w:eastAsia="zh-CN"/>
              </w:rPr>
              <w:t>Lp.</w:t>
            </w:r>
          </w:p>
        </w:tc>
        <w:tc>
          <w:tcPr>
            <w:tcW w:w="4833" w:type="dxa"/>
            <w:tcBorders>
              <w:top w:val="single" w:sz="4" w:space="0" w:color="000000"/>
              <w:left w:val="single" w:sz="4" w:space="0" w:color="000000"/>
              <w:bottom w:val="single" w:sz="4" w:space="0" w:color="000000"/>
              <w:right w:val="nil"/>
            </w:tcBorders>
            <w:hideMark/>
          </w:tcPr>
          <w:p w14:paraId="33F7AF3B" w14:textId="77777777" w:rsidR="00780FE9" w:rsidRPr="00780FE9" w:rsidRDefault="00780FE9" w:rsidP="00780FE9">
            <w:pPr>
              <w:jc w:val="both"/>
              <w:rPr>
                <w:sz w:val="22"/>
                <w:szCs w:val="22"/>
                <w:lang w:eastAsia="zh-CN"/>
              </w:rPr>
            </w:pPr>
            <w:r w:rsidRPr="00780FE9">
              <w:rPr>
                <w:b/>
                <w:sz w:val="22"/>
                <w:szCs w:val="22"/>
                <w:lang w:eastAsia="zh-CN"/>
              </w:rPr>
              <w:t>Zakres serwisu – wymagania minimalne</w:t>
            </w:r>
          </w:p>
        </w:tc>
        <w:tc>
          <w:tcPr>
            <w:tcW w:w="5242" w:type="dxa"/>
            <w:tcBorders>
              <w:top w:val="single" w:sz="4" w:space="0" w:color="000000"/>
              <w:left w:val="single" w:sz="4" w:space="0" w:color="000000"/>
              <w:bottom w:val="single" w:sz="4" w:space="0" w:color="000000"/>
              <w:right w:val="single" w:sz="4" w:space="0" w:color="000000"/>
            </w:tcBorders>
            <w:hideMark/>
          </w:tcPr>
          <w:p w14:paraId="400A29E6" w14:textId="77777777" w:rsidR="00780FE9" w:rsidRPr="00780FE9" w:rsidRDefault="00780FE9" w:rsidP="00780FE9">
            <w:pPr>
              <w:jc w:val="both"/>
              <w:rPr>
                <w:b/>
                <w:sz w:val="22"/>
                <w:szCs w:val="22"/>
                <w:lang w:eastAsia="zh-CN"/>
              </w:rPr>
            </w:pPr>
            <w:r w:rsidRPr="00780FE9">
              <w:rPr>
                <w:b/>
                <w:sz w:val="22"/>
                <w:szCs w:val="22"/>
                <w:lang w:eastAsia="zh-CN"/>
              </w:rPr>
              <w:t>WYPEŁNIA WYKONAWCA</w:t>
            </w:r>
          </w:p>
          <w:p w14:paraId="60F6309F" w14:textId="77777777" w:rsidR="00780FE9" w:rsidRPr="00780FE9" w:rsidRDefault="00780FE9" w:rsidP="00780FE9">
            <w:pPr>
              <w:jc w:val="both"/>
              <w:rPr>
                <w:sz w:val="22"/>
                <w:szCs w:val="22"/>
                <w:lang w:eastAsia="zh-CN"/>
              </w:rPr>
            </w:pPr>
            <w:r w:rsidRPr="00780FE9">
              <w:rPr>
                <w:b/>
                <w:sz w:val="22"/>
                <w:szCs w:val="22"/>
                <w:lang w:eastAsia="zh-CN"/>
              </w:rPr>
              <w:t>POTWIERDZENIE TAK/ NIE/ OPIS</w:t>
            </w:r>
          </w:p>
        </w:tc>
      </w:tr>
      <w:tr w:rsidR="00780FE9" w:rsidRPr="00780FE9" w14:paraId="48225CB6" w14:textId="77777777" w:rsidTr="00780FE9">
        <w:trPr>
          <w:trHeight w:val="454"/>
        </w:trPr>
        <w:tc>
          <w:tcPr>
            <w:tcW w:w="533" w:type="dxa"/>
            <w:tcBorders>
              <w:top w:val="single" w:sz="4" w:space="0" w:color="000000"/>
              <w:left w:val="single" w:sz="4" w:space="0" w:color="000000"/>
              <w:bottom w:val="single" w:sz="4" w:space="0" w:color="000000"/>
              <w:right w:val="nil"/>
            </w:tcBorders>
            <w:hideMark/>
          </w:tcPr>
          <w:p w14:paraId="207AF999" w14:textId="77777777" w:rsidR="00780FE9" w:rsidRPr="00780FE9" w:rsidRDefault="00780FE9" w:rsidP="00780FE9">
            <w:pPr>
              <w:jc w:val="both"/>
              <w:rPr>
                <w:sz w:val="22"/>
                <w:szCs w:val="22"/>
                <w:lang w:eastAsia="zh-CN"/>
              </w:rPr>
            </w:pPr>
            <w:r w:rsidRPr="00780FE9">
              <w:rPr>
                <w:sz w:val="22"/>
                <w:szCs w:val="22"/>
                <w:lang w:eastAsia="zh-CN"/>
              </w:rPr>
              <w:t>1</w:t>
            </w:r>
          </w:p>
        </w:tc>
        <w:tc>
          <w:tcPr>
            <w:tcW w:w="4833" w:type="dxa"/>
            <w:tcBorders>
              <w:top w:val="single" w:sz="4" w:space="0" w:color="000000"/>
              <w:left w:val="single" w:sz="4" w:space="0" w:color="000000"/>
              <w:bottom w:val="single" w:sz="4" w:space="0" w:color="000000"/>
              <w:right w:val="nil"/>
            </w:tcBorders>
            <w:hideMark/>
          </w:tcPr>
          <w:p w14:paraId="28C613F6" w14:textId="77777777" w:rsidR="00780FE9" w:rsidRPr="00780FE9" w:rsidRDefault="00780FE9" w:rsidP="00780FE9">
            <w:pPr>
              <w:jc w:val="both"/>
              <w:rPr>
                <w:sz w:val="22"/>
                <w:szCs w:val="22"/>
                <w:lang w:eastAsia="zh-CN"/>
              </w:rPr>
            </w:pPr>
            <w:r w:rsidRPr="00780FE9">
              <w:rPr>
                <w:sz w:val="22"/>
                <w:szCs w:val="22"/>
                <w:lang w:eastAsia="zh-CN"/>
              </w:rPr>
              <w:t xml:space="preserve">Aktualizacja systemu do najnowszych wersji </w:t>
            </w:r>
            <w:r w:rsidRPr="00780FE9">
              <w:rPr>
                <w:sz w:val="22"/>
                <w:szCs w:val="22"/>
                <w:lang w:eastAsia="zh-CN"/>
              </w:rPr>
              <w:br/>
              <w:t>i instalacja poprawek</w:t>
            </w:r>
          </w:p>
        </w:tc>
        <w:tc>
          <w:tcPr>
            <w:tcW w:w="5242" w:type="dxa"/>
            <w:tcBorders>
              <w:top w:val="single" w:sz="4" w:space="0" w:color="000000"/>
              <w:left w:val="single" w:sz="4" w:space="0" w:color="000000"/>
              <w:bottom w:val="single" w:sz="4" w:space="0" w:color="000000"/>
              <w:right w:val="single" w:sz="4" w:space="0" w:color="000000"/>
            </w:tcBorders>
          </w:tcPr>
          <w:p w14:paraId="51F892BE" w14:textId="77777777" w:rsidR="00780FE9" w:rsidRPr="00780FE9" w:rsidRDefault="00780FE9" w:rsidP="00780FE9">
            <w:pPr>
              <w:jc w:val="both"/>
              <w:rPr>
                <w:sz w:val="22"/>
                <w:szCs w:val="22"/>
                <w:lang w:eastAsia="zh-CN"/>
              </w:rPr>
            </w:pPr>
          </w:p>
        </w:tc>
      </w:tr>
      <w:tr w:rsidR="00780FE9" w:rsidRPr="00780FE9" w14:paraId="0C9D5B64" w14:textId="77777777" w:rsidTr="00780FE9">
        <w:tc>
          <w:tcPr>
            <w:tcW w:w="533" w:type="dxa"/>
            <w:tcBorders>
              <w:top w:val="single" w:sz="4" w:space="0" w:color="000000"/>
              <w:left w:val="single" w:sz="4" w:space="0" w:color="000000"/>
              <w:bottom w:val="single" w:sz="4" w:space="0" w:color="000000"/>
              <w:right w:val="nil"/>
            </w:tcBorders>
            <w:hideMark/>
          </w:tcPr>
          <w:p w14:paraId="694B9C37" w14:textId="77777777" w:rsidR="00780FE9" w:rsidRPr="00780FE9" w:rsidRDefault="00780FE9" w:rsidP="00780FE9">
            <w:pPr>
              <w:jc w:val="both"/>
              <w:rPr>
                <w:sz w:val="22"/>
                <w:szCs w:val="22"/>
                <w:lang w:eastAsia="zh-CN"/>
              </w:rPr>
            </w:pPr>
            <w:r w:rsidRPr="00780FE9">
              <w:rPr>
                <w:sz w:val="22"/>
                <w:szCs w:val="22"/>
                <w:lang w:eastAsia="zh-CN"/>
              </w:rPr>
              <w:t>2</w:t>
            </w:r>
          </w:p>
        </w:tc>
        <w:tc>
          <w:tcPr>
            <w:tcW w:w="4833" w:type="dxa"/>
            <w:tcBorders>
              <w:top w:val="single" w:sz="4" w:space="0" w:color="000000"/>
              <w:left w:val="single" w:sz="4" w:space="0" w:color="000000"/>
              <w:bottom w:val="single" w:sz="4" w:space="0" w:color="000000"/>
              <w:right w:val="nil"/>
            </w:tcBorders>
            <w:hideMark/>
          </w:tcPr>
          <w:p w14:paraId="14B4CB9D" w14:textId="77777777" w:rsidR="00780FE9" w:rsidRPr="00780FE9" w:rsidRDefault="00780FE9" w:rsidP="00780FE9">
            <w:pPr>
              <w:jc w:val="both"/>
              <w:rPr>
                <w:sz w:val="22"/>
                <w:szCs w:val="22"/>
                <w:lang w:eastAsia="zh-CN"/>
              </w:rPr>
            </w:pPr>
            <w:r w:rsidRPr="00780FE9">
              <w:rPr>
                <w:sz w:val="22"/>
                <w:szCs w:val="22"/>
                <w:lang w:eastAsia="zh-CN"/>
              </w:rPr>
              <w:t>Wsparcie informatyczne w obrębie oprogramowania objętego opieka polegająca na analizie problemów merytorycznych, technicznych oraz wskazywania rozwiązań technicznych ograniczających uciążliwości w eksploatacji oprogramowania</w:t>
            </w:r>
          </w:p>
        </w:tc>
        <w:tc>
          <w:tcPr>
            <w:tcW w:w="5242" w:type="dxa"/>
            <w:tcBorders>
              <w:top w:val="single" w:sz="4" w:space="0" w:color="000000"/>
              <w:left w:val="single" w:sz="4" w:space="0" w:color="000000"/>
              <w:bottom w:val="single" w:sz="4" w:space="0" w:color="000000"/>
              <w:right w:val="single" w:sz="4" w:space="0" w:color="000000"/>
            </w:tcBorders>
          </w:tcPr>
          <w:p w14:paraId="76F41382" w14:textId="77777777" w:rsidR="00780FE9" w:rsidRPr="00780FE9" w:rsidRDefault="00780FE9" w:rsidP="00780FE9">
            <w:pPr>
              <w:jc w:val="both"/>
              <w:rPr>
                <w:sz w:val="22"/>
                <w:szCs w:val="22"/>
                <w:lang w:eastAsia="zh-CN"/>
              </w:rPr>
            </w:pPr>
          </w:p>
        </w:tc>
      </w:tr>
      <w:tr w:rsidR="00780FE9" w:rsidRPr="00780FE9" w14:paraId="28692805" w14:textId="77777777" w:rsidTr="00780FE9">
        <w:tc>
          <w:tcPr>
            <w:tcW w:w="533" w:type="dxa"/>
            <w:tcBorders>
              <w:top w:val="single" w:sz="4" w:space="0" w:color="000000"/>
              <w:left w:val="single" w:sz="4" w:space="0" w:color="000000"/>
              <w:bottom w:val="single" w:sz="4" w:space="0" w:color="000000"/>
              <w:right w:val="nil"/>
            </w:tcBorders>
            <w:hideMark/>
          </w:tcPr>
          <w:p w14:paraId="0BC7B3DE" w14:textId="77777777" w:rsidR="00780FE9" w:rsidRPr="00780FE9" w:rsidRDefault="00780FE9" w:rsidP="00780FE9">
            <w:pPr>
              <w:jc w:val="both"/>
              <w:rPr>
                <w:sz w:val="22"/>
                <w:szCs w:val="22"/>
                <w:lang w:eastAsia="zh-CN"/>
              </w:rPr>
            </w:pPr>
            <w:r w:rsidRPr="00780FE9">
              <w:rPr>
                <w:sz w:val="22"/>
                <w:szCs w:val="22"/>
                <w:lang w:eastAsia="zh-CN"/>
              </w:rPr>
              <w:t>3</w:t>
            </w:r>
          </w:p>
        </w:tc>
        <w:tc>
          <w:tcPr>
            <w:tcW w:w="4833" w:type="dxa"/>
            <w:tcBorders>
              <w:top w:val="single" w:sz="4" w:space="0" w:color="000000"/>
              <w:left w:val="single" w:sz="4" w:space="0" w:color="000000"/>
              <w:bottom w:val="single" w:sz="4" w:space="0" w:color="000000"/>
              <w:right w:val="nil"/>
            </w:tcBorders>
            <w:hideMark/>
          </w:tcPr>
          <w:p w14:paraId="074C0965" w14:textId="77777777" w:rsidR="00780FE9" w:rsidRPr="00780FE9" w:rsidRDefault="00780FE9" w:rsidP="00780FE9">
            <w:pPr>
              <w:jc w:val="both"/>
              <w:rPr>
                <w:sz w:val="22"/>
                <w:szCs w:val="22"/>
                <w:lang w:eastAsia="zh-CN"/>
              </w:rPr>
            </w:pPr>
            <w:r w:rsidRPr="00780FE9">
              <w:rPr>
                <w:sz w:val="22"/>
                <w:szCs w:val="22"/>
                <w:lang w:eastAsia="zh-CN"/>
              </w:rPr>
              <w:t>Możliwość pisemnego zgłoszenia uwag i propozycji modyfikacji oprogramowania, a w przypadku indywidualnych żądań zmian (tj. modyfikacji płatnych) ich wyceny i podania czasu ich realizacji</w:t>
            </w:r>
          </w:p>
        </w:tc>
        <w:tc>
          <w:tcPr>
            <w:tcW w:w="5242" w:type="dxa"/>
            <w:tcBorders>
              <w:top w:val="single" w:sz="4" w:space="0" w:color="000000"/>
              <w:left w:val="single" w:sz="4" w:space="0" w:color="000000"/>
              <w:bottom w:val="single" w:sz="4" w:space="0" w:color="000000"/>
              <w:right w:val="single" w:sz="4" w:space="0" w:color="000000"/>
            </w:tcBorders>
          </w:tcPr>
          <w:p w14:paraId="0B110E95" w14:textId="77777777" w:rsidR="00780FE9" w:rsidRPr="00780FE9" w:rsidRDefault="00780FE9" w:rsidP="00780FE9">
            <w:pPr>
              <w:jc w:val="both"/>
              <w:rPr>
                <w:sz w:val="22"/>
                <w:szCs w:val="22"/>
                <w:lang w:eastAsia="zh-CN"/>
              </w:rPr>
            </w:pPr>
          </w:p>
        </w:tc>
      </w:tr>
      <w:tr w:rsidR="00780FE9" w:rsidRPr="00780FE9" w14:paraId="0B43C789" w14:textId="77777777" w:rsidTr="00780FE9">
        <w:tc>
          <w:tcPr>
            <w:tcW w:w="533" w:type="dxa"/>
            <w:tcBorders>
              <w:top w:val="single" w:sz="4" w:space="0" w:color="000000"/>
              <w:left w:val="single" w:sz="4" w:space="0" w:color="000000"/>
              <w:bottom w:val="single" w:sz="4" w:space="0" w:color="000000"/>
              <w:right w:val="nil"/>
            </w:tcBorders>
            <w:hideMark/>
          </w:tcPr>
          <w:p w14:paraId="65312301" w14:textId="77777777" w:rsidR="00780FE9" w:rsidRPr="00780FE9" w:rsidRDefault="00780FE9" w:rsidP="00780FE9">
            <w:pPr>
              <w:jc w:val="both"/>
              <w:rPr>
                <w:sz w:val="22"/>
                <w:szCs w:val="22"/>
                <w:lang w:eastAsia="zh-CN"/>
              </w:rPr>
            </w:pPr>
            <w:r w:rsidRPr="00780FE9">
              <w:rPr>
                <w:sz w:val="22"/>
                <w:szCs w:val="22"/>
                <w:lang w:eastAsia="zh-CN"/>
              </w:rPr>
              <w:t>4</w:t>
            </w:r>
          </w:p>
        </w:tc>
        <w:tc>
          <w:tcPr>
            <w:tcW w:w="4833" w:type="dxa"/>
            <w:tcBorders>
              <w:top w:val="single" w:sz="4" w:space="0" w:color="000000"/>
              <w:left w:val="single" w:sz="4" w:space="0" w:color="000000"/>
              <w:bottom w:val="single" w:sz="4" w:space="0" w:color="000000"/>
              <w:right w:val="nil"/>
            </w:tcBorders>
            <w:hideMark/>
          </w:tcPr>
          <w:p w14:paraId="2918B960" w14:textId="77777777" w:rsidR="00780FE9" w:rsidRPr="00780FE9" w:rsidRDefault="00780FE9" w:rsidP="00780FE9">
            <w:pPr>
              <w:jc w:val="both"/>
              <w:rPr>
                <w:sz w:val="22"/>
                <w:szCs w:val="22"/>
                <w:lang w:eastAsia="zh-CN"/>
              </w:rPr>
            </w:pPr>
            <w:r w:rsidRPr="00780FE9">
              <w:rPr>
                <w:sz w:val="22"/>
                <w:szCs w:val="22"/>
                <w:lang w:eastAsia="zh-CN"/>
              </w:rPr>
              <w:t xml:space="preserve">Usługa realizowana od poniedziałku do piątku </w:t>
            </w:r>
            <w:r w:rsidRPr="00780FE9">
              <w:rPr>
                <w:sz w:val="22"/>
                <w:szCs w:val="22"/>
                <w:lang w:eastAsia="zh-CN"/>
              </w:rPr>
              <w:br/>
              <w:t xml:space="preserve">min. w godzinach od 8:00 do 16:00 </w:t>
            </w:r>
            <w:r w:rsidRPr="00780FE9">
              <w:rPr>
                <w:sz w:val="22"/>
                <w:szCs w:val="22"/>
                <w:lang w:eastAsia="zh-CN"/>
              </w:rPr>
              <w:br/>
              <w:t>z wyłączeniem dni ustawowo wolnych od pracy</w:t>
            </w:r>
          </w:p>
        </w:tc>
        <w:tc>
          <w:tcPr>
            <w:tcW w:w="5242" w:type="dxa"/>
            <w:tcBorders>
              <w:top w:val="single" w:sz="4" w:space="0" w:color="000000"/>
              <w:left w:val="single" w:sz="4" w:space="0" w:color="000000"/>
              <w:bottom w:val="single" w:sz="4" w:space="0" w:color="000000"/>
              <w:right w:val="single" w:sz="4" w:space="0" w:color="000000"/>
            </w:tcBorders>
          </w:tcPr>
          <w:p w14:paraId="348C73D0" w14:textId="77777777" w:rsidR="00780FE9" w:rsidRPr="00780FE9" w:rsidRDefault="00780FE9" w:rsidP="00780FE9">
            <w:pPr>
              <w:jc w:val="both"/>
              <w:rPr>
                <w:sz w:val="22"/>
                <w:szCs w:val="22"/>
                <w:lang w:eastAsia="zh-CN"/>
              </w:rPr>
            </w:pPr>
          </w:p>
        </w:tc>
      </w:tr>
    </w:tbl>
    <w:p w14:paraId="424A857F" w14:textId="77777777" w:rsidR="00780FE9" w:rsidRPr="00780FE9" w:rsidRDefault="00780FE9" w:rsidP="00780FE9">
      <w:pPr>
        <w:jc w:val="both"/>
        <w:rPr>
          <w:sz w:val="22"/>
          <w:szCs w:val="22"/>
          <w:lang w:eastAsia="zh-CN"/>
        </w:rPr>
      </w:pPr>
      <w:r w:rsidRPr="00780FE9">
        <w:rPr>
          <w:sz w:val="22"/>
          <w:szCs w:val="22"/>
          <w:lang w:eastAsia="zh-CN"/>
        </w:rPr>
        <w:t xml:space="preserve">Przyjmowanie zgłoszeń serwisowych odbywać się będzie telefonicznie lub za pomocą poczty elektronicznej. Świadczenie usług serwisowych będzie prowadzone za pośrednictwem zdalnego dostępu. </w:t>
      </w:r>
    </w:p>
    <w:p w14:paraId="3FF031DA" w14:textId="77777777" w:rsidR="00780FE9" w:rsidRPr="00780FE9" w:rsidRDefault="00780FE9" w:rsidP="00780FE9">
      <w:pPr>
        <w:jc w:val="both"/>
        <w:rPr>
          <w:sz w:val="22"/>
          <w:szCs w:val="22"/>
          <w:lang w:eastAsia="zh-CN"/>
        </w:rPr>
      </w:pPr>
    </w:p>
    <w:p w14:paraId="7CB5546E" w14:textId="525ACAE2" w:rsidR="00780FE9" w:rsidRPr="00780FE9" w:rsidRDefault="00780FE9" w:rsidP="00780FE9">
      <w:pPr>
        <w:jc w:val="both"/>
        <w:rPr>
          <w:b/>
          <w:sz w:val="22"/>
          <w:szCs w:val="22"/>
          <w:lang w:eastAsia="zh-CN"/>
        </w:rPr>
      </w:pPr>
      <w:r w:rsidRPr="00780FE9">
        <w:rPr>
          <w:b/>
          <w:sz w:val="22"/>
          <w:szCs w:val="22"/>
          <w:lang w:eastAsia="zh-CN"/>
        </w:rPr>
        <w:t>Czas reakcji na zgłoszenia Zamawiającego</w:t>
      </w:r>
      <w:r w:rsidR="00540F63">
        <w:rPr>
          <w:b/>
          <w:sz w:val="22"/>
          <w:szCs w:val="22"/>
          <w:lang w:eastAsia="zh-CN"/>
        </w:rPr>
        <w:t xml:space="preserve"> oraz  usunięcia awarii</w:t>
      </w:r>
    </w:p>
    <w:p w14:paraId="5374F0CD" w14:textId="77777777" w:rsidR="00780FE9" w:rsidRPr="00780FE9" w:rsidRDefault="00780FE9" w:rsidP="00780FE9">
      <w:pPr>
        <w:jc w:val="both"/>
        <w:rPr>
          <w:b/>
          <w:sz w:val="22"/>
          <w:szCs w:val="22"/>
          <w:lang w:eastAsia="zh-CN"/>
        </w:rPr>
      </w:pPr>
    </w:p>
    <w:tbl>
      <w:tblPr>
        <w:tblW w:w="0" w:type="auto"/>
        <w:tblInd w:w="-10" w:type="dxa"/>
        <w:tblLayout w:type="fixed"/>
        <w:tblLook w:val="04A0" w:firstRow="1" w:lastRow="0" w:firstColumn="1" w:lastColumn="0" w:noHBand="0" w:noVBand="1"/>
      </w:tblPr>
      <w:tblGrid>
        <w:gridCol w:w="534"/>
        <w:gridCol w:w="4829"/>
        <w:gridCol w:w="5245"/>
      </w:tblGrid>
      <w:tr w:rsidR="00780FE9" w:rsidRPr="00780FE9" w14:paraId="66B60ECE" w14:textId="77777777" w:rsidTr="00780FE9">
        <w:tc>
          <w:tcPr>
            <w:tcW w:w="534" w:type="dxa"/>
            <w:tcBorders>
              <w:top w:val="single" w:sz="4" w:space="0" w:color="000000"/>
              <w:left w:val="single" w:sz="4" w:space="0" w:color="000000"/>
              <w:bottom w:val="single" w:sz="4" w:space="0" w:color="000000"/>
              <w:right w:val="nil"/>
            </w:tcBorders>
            <w:hideMark/>
          </w:tcPr>
          <w:p w14:paraId="4846D797" w14:textId="77777777" w:rsidR="00780FE9" w:rsidRPr="00780FE9" w:rsidRDefault="00780FE9" w:rsidP="00780FE9">
            <w:pPr>
              <w:jc w:val="both"/>
              <w:rPr>
                <w:sz w:val="22"/>
                <w:szCs w:val="22"/>
                <w:lang w:eastAsia="zh-CN"/>
              </w:rPr>
            </w:pPr>
            <w:r w:rsidRPr="00780FE9">
              <w:rPr>
                <w:b/>
                <w:sz w:val="22"/>
                <w:szCs w:val="22"/>
                <w:lang w:eastAsia="zh-CN"/>
              </w:rPr>
              <w:t>Lp.</w:t>
            </w:r>
          </w:p>
        </w:tc>
        <w:tc>
          <w:tcPr>
            <w:tcW w:w="4829" w:type="dxa"/>
            <w:tcBorders>
              <w:top w:val="single" w:sz="4" w:space="0" w:color="000000"/>
              <w:left w:val="single" w:sz="4" w:space="0" w:color="000000"/>
              <w:bottom w:val="single" w:sz="4" w:space="0" w:color="000000"/>
              <w:right w:val="nil"/>
            </w:tcBorders>
            <w:hideMark/>
          </w:tcPr>
          <w:p w14:paraId="60C9A401" w14:textId="77777777" w:rsidR="00780FE9" w:rsidRPr="00780FE9" w:rsidRDefault="00780FE9" w:rsidP="00780FE9">
            <w:pPr>
              <w:jc w:val="both"/>
              <w:rPr>
                <w:sz w:val="22"/>
                <w:szCs w:val="22"/>
                <w:lang w:eastAsia="zh-CN"/>
              </w:rPr>
            </w:pPr>
            <w:r w:rsidRPr="00780FE9">
              <w:rPr>
                <w:b/>
                <w:sz w:val="22"/>
                <w:szCs w:val="22"/>
                <w:lang w:eastAsia="zh-CN"/>
              </w:rPr>
              <w:t>Zakres serwisu – wymagania minimalne</w:t>
            </w:r>
          </w:p>
        </w:tc>
        <w:tc>
          <w:tcPr>
            <w:tcW w:w="5245" w:type="dxa"/>
            <w:tcBorders>
              <w:top w:val="single" w:sz="4" w:space="0" w:color="000000"/>
              <w:left w:val="single" w:sz="4" w:space="0" w:color="000000"/>
              <w:bottom w:val="single" w:sz="4" w:space="0" w:color="000000"/>
              <w:right w:val="single" w:sz="4" w:space="0" w:color="000000"/>
            </w:tcBorders>
            <w:hideMark/>
          </w:tcPr>
          <w:p w14:paraId="32A5A6A3" w14:textId="77777777" w:rsidR="00780FE9" w:rsidRPr="00780FE9" w:rsidRDefault="00780FE9" w:rsidP="00780FE9">
            <w:pPr>
              <w:jc w:val="both"/>
              <w:rPr>
                <w:b/>
                <w:sz w:val="22"/>
                <w:szCs w:val="22"/>
                <w:lang w:eastAsia="zh-CN"/>
              </w:rPr>
            </w:pPr>
            <w:r w:rsidRPr="00780FE9">
              <w:rPr>
                <w:b/>
                <w:sz w:val="22"/>
                <w:szCs w:val="22"/>
                <w:lang w:eastAsia="zh-CN"/>
              </w:rPr>
              <w:t>WYPEŁNIA WYKONAWCA</w:t>
            </w:r>
          </w:p>
          <w:p w14:paraId="17F680C0" w14:textId="77777777" w:rsidR="00780FE9" w:rsidRPr="00780FE9" w:rsidRDefault="00780FE9" w:rsidP="00780FE9">
            <w:pPr>
              <w:jc w:val="both"/>
              <w:rPr>
                <w:sz w:val="22"/>
                <w:szCs w:val="22"/>
                <w:lang w:eastAsia="zh-CN"/>
              </w:rPr>
            </w:pPr>
            <w:r w:rsidRPr="00780FE9">
              <w:rPr>
                <w:b/>
                <w:sz w:val="22"/>
                <w:szCs w:val="22"/>
                <w:lang w:eastAsia="zh-CN"/>
              </w:rPr>
              <w:t>POTWIERDZENIE TAK/ NIE/ OPIS</w:t>
            </w:r>
          </w:p>
        </w:tc>
      </w:tr>
      <w:tr w:rsidR="00780FE9" w:rsidRPr="00780FE9" w14:paraId="5B604744" w14:textId="77777777" w:rsidTr="00780FE9">
        <w:tc>
          <w:tcPr>
            <w:tcW w:w="534" w:type="dxa"/>
            <w:tcBorders>
              <w:top w:val="single" w:sz="4" w:space="0" w:color="000000"/>
              <w:left w:val="single" w:sz="4" w:space="0" w:color="000000"/>
              <w:bottom w:val="single" w:sz="4" w:space="0" w:color="000000"/>
              <w:right w:val="nil"/>
            </w:tcBorders>
            <w:hideMark/>
          </w:tcPr>
          <w:p w14:paraId="7162D27E" w14:textId="77777777" w:rsidR="00780FE9" w:rsidRPr="00780FE9" w:rsidRDefault="00780FE9" w:rsidP="00780FE9">
            <w:pPr>
              <w:jc w:val="both"/>
              <w:rPr>
                <w:sz w:val="22"/>
                <w:szCs w:val="22"/>
                <w:lang w:eastAsia="zh-CN"/>
              </w:rPr>
            </w:pPr>
            <w:r w:rsidRPr="00780FE9">
              <w:rPr>
                <w:sz w:val="22"/>
                <w:szCs w:val="22"/>
                <w:lang w:eastAsia="zh-CN"/>
              </w:rPr>
              <w:t>1</w:t>
            </w:r>
          </w:p>
        </w:tc>
        <w:tc>
          <w:tcPr>
            <w:tcW w:w="4829" w:type="dxa"/>
            <w:tcBorders>
              <w:top w:val="single" w:sz="4" w:space="0" w:color="000000"/>
              <w:left w:val="single" w:sz="4" w:space="0" w:color="000000"/>
              <w:bottom w:val="single" w:sz="4" w:space="0" w:color="000000"/>
              <w:right w:val="nil"/>
            </w:tcBorders>
            <w:hideMark/>
          </w:tcPr>
          <w:p w14:paraId="77322DEC" w14:textId="77777777" w:rsidR="00780FE9" w:rsidRPr="00780FE9" w:rsidRDefault="00780FE9" w:rsidP="00780FE9">
            <w:pPr>
              <w:jc w:val="both"/>
              <w:rPr>
                <w:sz w:val="22"/>
                <w:szCs w:val="22"/>
                <w:lang w:eastAsia="zh-CN"/>
              </w:rPr>
            </w:pPr>
            <w:r w:rsidRPr="00780FE9">
              <w:rPr>
                <w:sz w:val="22"/>
                <w:szCs w:val="22"/>
                <w:lang w:eastAsia="zh-CN"/>
              </w:rPr>
              <w:t>W przypadku wystąpienia Awarii Krytycznej, w okresie do 2 godzin od momentu otrzymania zgłoszenia serwisowego</w:t>
            </w:r>
          </w:p>
        </w:tc>
        <w:tc>
          <w:tcPr>
            <w:tcW w:w="5245" w:type="dxa"/>
            <w:tcBorders>
              <w:top w:val="single" w:sz="4" w:space="0" w:color="000000"/>
              <w:left w:val="single" w:sz="4" w:space="0" w:color="000000"/>
              <w:bottom w:val="single" w:sz="4" w:space="0" w:color="000000"/>
              <w:right w:val="single" w:sz="4" w:space="0" w:color="000000"/>
            </w:tcBorders>
          </w:tcPr>
          <w:p w14:paraId="5B18A434" w14:textId="63610398" w:rsidR="00780FE9" w:rsidRPr="00780FE9" w:rsidRDefault="001A2064" w:rsidP="001A2064">
            <w:pPr>
              <w:jc w:val="both"/>
              <w:rPr>
                <w:sz w:val="22"/>
                <w:szCs w:val="22"/>
                <w:lang w:eastAsia="zh-CN"/>
              </w:rPr>
            </w:pPr>
            <w:r w:rsidRPr="001A2064">
              <w:rPr>
                <w:sz w:val="22"/>
                <w:szCs w:val="22"/>
                <w:lang w:eastAsia="zh-CN"/>
              </w:rPr>
              <w:t xml:space="preserve">Podać oferowany czas reakcji na zgłoszenie awarii </w:t>
            </w:r>
            <w:r>
              <w:rPr>
                <w:sz w:val="22"/>
                <w:szCs w:val="22"/>
                <w:lang w:eastAsia="zh-CN"/>
              </w:rPr>
              <w:t>krytycznej</w:t>
            </w:r>
            <w:r w:rsidRPr="001A2064">
              <w:rPr>
                <w:sz w:val="22"/>
                <w:szCs w:val="22"/>
                <w:lang w:eastAsia="zh-CN"/>
              </w:rPr>
              <w:t>:</w:t>
            </w:r>
            <w:r>
              <w:rPr>
                <w:sz w:val="22"/>
                <w:szCs w:val="22"/>
                <w:lang w:eastAsia="zh-CN"/>
              </w:rPr>
              <w:t xml:space="preserve"> </w:t>
            </w:r>
            <w:r w:rsidRPr="001A2064">
              <w:rPr>
                <w:sz w:val="22"/>
                <w:szCs w:val="22"/>
                <w:lang w:eastAsia="zh-CN"/>
              </w:rPr>
              <w:t>…………. godzin</w:t>
            </w:r>
          </w:p>
        </w:tc>
      </w:tr>
      <w:tr w:rsidR="00780FE9" w:rsidRPr="00780FE9" w14:paraId="06B281FB" w14:textId="77777777" w:rsidTr="001A2064">
        <w:tc>
          <w:tcPr>
            <w:tcW w:w="534" w:type="dxa"/>
            <w:tcBorders>
              <w:top w:val="single" w:sz="4" w:space="0" w:color="000000"/>
              <w:left w:val="single" w:sz="4" w:space="0" w:color="000000"/>
              <w:bottom w:val="single" w:sz="4" w:space="0" w:color="000000"/>
              <w:right w:val="nil"/>
            </w:tcBorders>
            <w:shd w:val="clear" w:color="auto" w:fill="auto"/>
            <w:hideMark/>
          </w:tcPr>
          <w:p w14:paraId="179AD685" w14:textId="77777777" w:rsidR="00780FE9" w:rsidRPr="00780FE9" w:rsidRDefault="00780FE9" w:rsidP="00780FE9">
            <w:pPr>
              <w:jc w:val="both"/>
              <w:rPr>
                <w:sz w:val="22"/>
                <w:szCs w:val="22"/>
                <w:lang w:eastAsia="zh-CN"/>
              </w:rPr>
            </w:pPr>
            <w:r w:rsidRPr="00780FE9">
              <w:rPr>
                <w:sz w:val="22"/>
                <w:szCs w:val="22"/>
                <w:lang w:eastAsia="zh-CN"/>
              </w:rPr>
              <w:t>2</w:t>
            </w:r>
          </w:p>
        </w:tc>
        <w:tc>
          <w:tcPr>
            <w:tcW w:w="4829" w:type="dxa"/>
            <w:tcBorders>
              <w:top w:val="single" w:sz="4" w:space="0" w:color="000000"/>
              <w:left w:val="single" w:sz="4" w:space="0" w:color="000000"/>
              <w:bottom w:val="single" w:sz="4" w:space="0" w:color="000000"/>
              <w:right w:val="nil"/>
            </w:tcBorders>
            <w:shd w:val="clear" w:color="auto" w:fill="auto"/>
            <w:hideMark/>
          </w:tcPr>
          <w:p w14:paraId="2A24657D" w14:textId="77777777" w:rsidR="00780FE9" w:rsidRPr="00780FE9" w:rsidRDefault="00780FE9" w:rsidP="00780FE9">
            <w:pPr>
              <w:jc w:val="both"/>
              <w:rPr>
                <w:sz w:val="22"/>
                <w:szCs w:val="22"/>
                <w:lang w:eastAsia="zh-CN"/>
              </w:rPr>
            </w:pPr>
            <w:r w:rsidRPr="00780FE9">
              <w:rPr>
                <w:sz w:val="22"/>
                <w:szCs w:val="22"/>
                <w:lang w:eastAsia="zh-CN"/>
              </w:rPr>
              <w:t>W przypadku Awarii Poważnej lub Drobnej, w okresie do 8 godzin od momentu potwierdzenia otrzymania zgłoszenia serwisowego</w:t>
            </w:r>
          </w:p>
        </w:tc>
        <w:tc>
          <w:tcPr>
            <w:tcW w:w="5245" w:type="dxa"/>
            <w:tcBorders>
              <w:top w:val="single" w:sz="4" w:space="0" w:color="000000"/>
              <w:left w:val="single" w:sz="4" w:space="0" w:color="000000"/>
              <w:bottom w:val="single" w:sz="4" w:space="0" w:color="000000"/>
              <w:right w:val="single" w:sz="4" w:space="0" w:color="000000"/>
            </w:tcBorders>
            <w:shd w:val="clear" w:color="auto" w:fill="auto"/>
            <w:hideMark/>
          </w:tcPr>
          <w:p w14:paraId="51563697" w14:textId="10EF102A" w:rsidR="00780FE9" w:rsidRPr="00780FE9" w:rsidRDefault="00780FE9" w:rsidP="00780FE9">
            <w:pPr>
              <w:jc w:val="both"/>
              <w:rPr>
                <w:sz w:val="22"/>
                <w:szCs w:val="22"/>
                <w:lang w:eastAsia="zh-CN"/>
              </w:rPr>
            </w:pPr>
            <w:bookmarkStart w:id="1" w:name="_Hlk58915780"/>
            <w:r w:rsidRPr="00780FE9">
              <w:rPr>
                <w:sz w:val="22"/>
                <w:szCs w:val="22"/>
                <w:lang w:eastAsia="zh-CN"/>
              </w:rPr>
              <w:t xml:space="preserve">Podać oferowany </w:t>
            </w:r>
            <w:bookmarkStart w:id="2" w:name="_Hlk59437665"/>
            <w:r w:rsidRPr="00780FE9">
              <w:rPr>
                <w:sz w:val="22"/>
                <w:szCs w:val="22"/>
                <w:lang w:eastAsia="zh-CN"/>
              </w:rPr>
              <w:t xml:space="preserve">czas </w:t>
            </w:r>
            <w:r w:rsidR="009D532C">
              <w:rPr>
                <w:sz w:val="22"/>
                <w:szCs w:val="22"/>
                <w:lang w:eastAsia="zh-CN"/>
              </w:rPr>
              <w:t>reakcji na zgłoszenie</w:t>
            </w:r>
            <w:r w:rsidRPr="00780FE9">
              <w:rPr>
                <w:sz w:val="22"/>
                <w:szCs w:val="22"/>
                <w:lang w:eastAsia="zh-CN"/>
              </w:rPr>
              <w:t xml:space="preserve"> </w:t>
            </w:r>
            <w:r w:rsidR="009D532C">
              <w:rPr>
                <w:sz w:val="22"/>
                <w:szCs w:val="22"/>
                <w:lang w:eastAsia="zh-CN"/>
              </w:rPr>
              <w:t xml:space="preserve">awarii </w:t>
            </w:r>
            <w:r w:rsidRPr="00780FE9">
              <w:rPr>
                <w:sz w:val="22"/>
                <w:szCs w:val="22"/>
                <w:lang w:eastAsia="zh-CN"/>
              </w:rPr>
              <w:t>poważnej lub drobnej</w:t>
            </w:r>
            <w:bookmarkEnd w:id="2"/>
            <w:r w:rsidRPr="00780FE9">
              <w:rPr>
                <w:sz w:val="22"/>
                <w:szCs w:val="22"/>
                <w:lang w:eastAsia="zh-CN"/>
              </w:rPr>
              <w:t>:</w:t>
            </w:r>
          </w:p>
          <w:p w14:paraId="737911F3" w14:textId="77777777" w:rsidR="00780FE9" w:rsidRPr="00780FE9" w:rsidRDefault="00780FE9" w:rsidP="00780FE9">
            <w:pPr>
              <w:jc w:val="both"/>
              <w:rPr>
                <w:sz w:val="22"/>
                <w:szCs w:val="22"/>
                <w:lang w:eastAsia="zh-CN"/>
              </w:rPr>
            </w:pPr>
            <w:r w:rsidRPr="00780FE9">
              <w:rPr>
                <w:sz w:val="22"/>
                <w:szCs w:val="22"/>
                <w:lang w:eastAsia="zh-CN"/>
              </w:rPr>
              <w:t>…………. godzin</w:t>
            </w:r>
            <w:bookmarkEnd w:id="1"/>
          </w:p>
        </w:tc>
      </w:tr>
      <w:tr w:rsidR="00780FE9" w:rsidRPr="00780FE9" w14:paraId="39A30437" w14:textId="77777777" w:rsidTr="00780FE9">
        <w:tc>
          <w:tcPr>
            <w:tcW w:w="534" w:type="dxa"/>
            <w:tcBorders>
              <w:top w:val="single" w:sz="4" w:space="0" w:color="000000"/>
              <w:left w:val="single" w:sz="4" w:space="0" w:color="000000"/>
              <w:bottom w:val="single" w:sz="4" w:space="0" w:color="000000"/>
              <w:right w:val="nil"/>
            </w:tcBorders>
            <w:hideMark/>
          </w:tcPr>
          <w:p w14:paraId="0931207A" w14:textId="77777777" w:rsidR="00780FE9" w:rsidRPr="00780FE9" w:rsidRDefault="00780FE9" w:rsidP="00780FE9">
            <w:pPr>
              <w:jc w:val="both"/>
              <w:rPr>
                <w:sz w:val="22"/>
                <w:szCs w:val="22"/>
                <w:lang w:eastAsia="zh-CN"/>
              </w:rPr>
            </w:pPr>
            <w:r w:rsidRPr="00780FE9">
              <w:rPr>
                <w:sz w:val="22"/>
                <w:szCs w:val="22"/>
                <w:lang w:eastAsia="zh-CN"/>
              </w:rPr>
              <w:t>3</w:t>
            </w:r>
          </w:p>
        </w:tc>
        <w:tc>
          <w:tcPr>
            <w:tcW w:w="4829" w:type="dxa"/>
            <w:tcBorders>
              <w:top w:val="single" w:sz="4" w:space="0" w:color="000000"/>
              <w:left w:val="single" w:sz="4" w:space="0" w:color="000000"/>
              <w:bottom w:val="single" w:sz="4" w:space="0" w:color="000000"/>
              <w:right w:val="nil"/>
            </w:tcBorders>
            <w:hideMark/>
          </w:tcPr>
          <w:p w14:paraId="3CB794D4" w14:textId="77777777" w:rsidR="00780FE9" w:rsidRPr="00780FE9" w:rsidRDefault="00780FE9" w:rsidP="00780FE9">
            <w:pPr>
              <w:jc w:val="both"/>
              <w:rPr>
                <w:sz w:val="22"/>
                <w:szCs w:val="22"/>
                <w:lang w:eastAsia="zh-CN"/>
              </w:rPr>
            </w:pPr>
            <w:r w:rsidRPr="00780FE9">
              <w:rPr>
                <w:sz w:val="22"/>
                <w:szCs w:val="22"/>
                <w:lang w:eastAsia="zh-CN"/>
              </w:rPr>
              <w:t xml:space="preserve">Dla usterek termin usunięcia usterki będzie ustalany indywidualnie pomiędzy Wykonawcą, a Zamawiającym </w:t>
            </w:r>
            <w:r w:rsidRPr="00780FE9">
              <w:rPr>
                <w:sz w:val="22"/>
                <w:szCs w:val="22"/>
                <w:lang w:eastAsia="zh-CN"/>
              </w:rPr>
              <w:br/>
              <w:t>na podstawie obustronnego porozumienia z zachowaniem należytej staranności i braku zwłoki</w:t>
            </w:r>
          </w:p>
        </w:tc>
        <w:tc>
          <w:tcPr>
            <w:tcW w:w="5245" w:type="dxa"/>
            <w:tcBorders>
              <w:top w:val="single" w:sz="4" w:space="0" w:color="000000"/>
              <w:left w:val="single" w:sz="4" w:space="0" w:color="000000"/>
              <w:bottom w:val="single" w:sz="4" w:space="0" w:color="000000"/>
              <w:right w:val="single" w:sz="4" w:space="0" w:color="000000"/>
            </w:tcBorders>
          </w:tcPr>
          <w:p w14:paraId="69D55ECE" w14:textId="77777777" w:rsidR="00780FE9" w:rsidRPr="00780FE9" w:rsidRDefault="00780FE9" w:rsidP="00780FE9">
            <w:pPr>
              <w:jc w:val="both"/>
              <w:rPr>
                <w:sz w:val="22"/>
                <w:szCs w:val="22"/>
                <w:lang w:eastAsia="zh-CN"/>
              </w:rPr>
            </w:pPr>
          </w:p>
        </w:tc>
      </w:tr>
      <w:tr w:rsidR="00780FE9" w:rsidRPr="00780FE9" w14:paraId="12C930CE" w14:textId="77777777" w:rsidTr="00780FE9">
        <w:tc>
          <w:tcPr>
            <w:tcW w:w="534" w:type="dxa"/>
            <w:tcBorders>
              <w:top w:val="single" w:sz="4" w:space="0" w:color="000000"/>
              <w:left w:val="single" w:sz="4" w:space="0" w:color="000000"/>
              <w:bottom w:val="single" w:sz="4" w:space="0" w:color="000000"/>
              <w:right w:val="nil"/>
            </w:tcBorders>
            <w:hideMark/>
          </w:tcPr>
          <w:p w14:paraId="3DE583BA" w14:textId="77777777" w:rsidR="00780FE9" w:rsidRPr="00780FE9" w:rsidRDefault="00780FE9" w:rsidP="00780FE9">
            <w:pPr>
              <w:jc w:val="both"/>
              <w:rPr>
                <w:sz w:val="22"/>
                <w:szCs w:val="22"/>
                <w:lang w:eastAsia="zh-CN"/>
              </w:rPr>
            </w:pPr>
            <w:r w:rsidRPr="00780FE9">
              <w:rPr>
                <w:sz w:val="22"/>
                <w:szCs w:val="22"/>
                <w:lang w:eastAsia="zh-CN"/>
              </w:rPr>
              <w:t>4</w:t>
            </w:r>
          </w:p>
        </w:tc>
        <w:tc>
          <w:tcPr>
            <w:tcW w:w="4829" w:type="dxa"/>
            <w:tcBorders>
              <w:top w:val="single" w:sz="4" w:space="0" w:color="000000"/>
              <w:left w:val="single" w:sz="4" w:space="0" w:color="000000"/>
              <w:bottom w:val="single" w:sz="4" w:space="0" w:color="000000"/>
              <w:right w:val="nil"/>
            </w:tcBorders>
            <w:hideMark/>
          </w:tcPr>
          <w:p w14:paraId="28FB56EE" w14:textId="77777777" w:rsidR="00780FE9" w:rsidRPr="00780FE9" w:rsidRDefault="00780FE9" w:rsidP="00780FE9">
            <w:pPr>
              <w:jc w:val="both"/>
              <w:rPr>
                <w:sz w:val="22"/>
                <w:szCs w:val="22"/>
                <w:lang w:eastAsia="zh-CN"/>
              </w:rPr>
            </w:pPr>
            <w:r w:rsidRPr="00780FE9">
              <w:rPr>
                <w:sz w:val="22"/>
                <w:szCs w:val="22"/>
                <w:lang w:eastAsia="zh-CN"/>
              </w:rPr>
              <w:t>Awaria krytyczna zostanie usunięta w terminie nie dłuższym niż 3 dni roboczych od momentu zgłoszenia serwisowego</w:t>
            </w:r>
          </w:p>
        </w:tc>
        <w:tc>
          <w:tcPr>
            <w:tcW w:w="5245" w:type="dxa"/>
            <w:tcBorders>
              <w:top w:val="single" w:sz="4" w:space="0" w:color="000000"/>
              <w:left w:val="single" w:sz="4" w:space="0" w:color="000000"/>
              <w:bottom w:val="single" w:sz="4" w:space="0" w:color="000000"/>
              <w:right w:val="single" w:sz="4" w:space="0" w:color="000000"/>
            </w:tcBorders>
          </w:tcPr>
          <w:p w14:paraId="1BD3C82B" w14:textId="3DB9891C" w:rsidR="001A2064" w:rsidRPr="001A2064" w:rsidRDefault="001A2064" w:rsidP="001A2064">
            <w:pPr>
              <w:jc w:val="both"/>
              <w:rPr>
                <w:sz w:val="22"/>
                <w:szCs w:val="22"/>
                <w:lang w:eastAsia="zh-CN"/>
              </w:rPr>
            </w:pPr>
            <w:r w:rsidRPr="001A2064">
              <w:rPr>
                <w:sz w:val="22"/>
                <w:szCs w:val="22"/>
                <w:lang w:eastAsia="zh-CN"/>
              </w:rPr>
              <w:t xml:space="preserve">Podać oferowany czas </w:t>
            </w:r>
            <w:r>
              <w:rPr>
                <w:sz w:val="22"/>
                <w:szCs w:val="22"/>
                <w:lang w:eastAsia="zh-CN"/>
              </w:rPr>
              <w:t>usunięcia</w:t>
            </w:r>
            <w:r w:rsidRPr="001A2064">
              <w:rPr>
                <w:sz w:val="22"/>
                <w:szCs w:val="22"/>
                <w:lang w:eastAsia="zh-CN"/>
              </w:rPr>
              <w:t xml:space="preserve"> awarii </w:t>
            </w:r>
            <w:r>
              <w:rPr>
                <w:sz w:val="22"/>
                <w:szCs w:val="22"/>
                <w:lang w:eastAsia="zh-CN"/>
              </w:rPr>
              <w:t>krytycznej</w:t>
            </w:r>
            <w:r w:rsidRPr="001A2064">
              <w:rPr>
                <w:sz w:val="22"/>
                <w:szCs w:val="22"/>
                <w:lang w:eastAsia="zh-CN"/>
              </w:rPr>
              <w:t>:</w:t>
            </w:r>
          </w:p>
          <w:p w14:paraId="4D42B291" w14:textId="26B2ED51" w:rsidR="00780FE9" w:rsidRPr="00780FE9" w:rsidRDefault="001A2064" w:rsidP="001A2064">
            <w:pPr>
              <w:jc w:val="both"/>
              <w:rPr>
                <w:sz w:val="22"/>
                <w:szCs w:val="22"/>
                <w:lang w:eastAsia="zh-CN"/>
              </w:rPr>
            </w:pPr>
            <w:r w:rsidRPr="001A2064">
              <w:rPr>
                <w:sz w:val="22"/>
                <w:szCs w:val="22"/>
                <w:lang w:eastAsia="zh-CN"/>
              </w:rPr>
              <w:t>…………. godzin</w:t>
            </w:r>
          </w:p>
        </w:tc>
      </w:tr>
      <w:tr w:rsidR="00780FE9" w:rsidRPr="00780FE9" w14:paraId="244D7FF0" w14:textId="77777777" w:rsidTr="00780FE9">
        <w:tc>
          <w:tcPr>
            <w:tcW w:w="534" w:type="dxa"/>
            <w:tcBorders>
              <w:top w:val="single" w:sz="4" w:space="0" w:color="000000"/>
              <w:left w:val="single" w:sz="4" w:space="0" w:color="000000"/>
              <w:bottom w:val="single" w:sz="4" w:space="0" w:color="000000"/>
              <w:right w:val="nil"/>
            </w:tcBorders>
            <w:hideMark/>
          </w:tcPr>
          <w:p w14:paraId="4B62174B" w14:textId="77777777" w:rsidR="00780FE9" w:rsidRPr="00780FE9" w:rsidRDefault="00780FE9" w:rsidP="00780FE9">
            <w:pPr>
              <w:jc w:val="both"/>
              <w:rPr>
                <w:sz w:val="22"/>
                <w:szCs w:val="22"/>
                <w:lang w:eastAsia="zh-CN"/>
              </w:rPr>
            </w:pPr>
            <w:r w:rsidRPr="00780FE9">
              <w:rPr>
                <w:sz w:val="22"/>
                <w:szCs w:val="22"/>
                <w:lang w:eastAsia="zh-CN"/>
              </w:rPr>
              <w:t>5</w:t>
            </w:r>
          </w:p>
        </w:tc>
        <w:tc>
          <w:tcPr>
            <w:tcW w:w="4829" w:type="dxa"/>
            <w:tcBorders>
              <w:top w:val="single" w:sz="4" w:space="0" w:color="000000"/>
              <w:left w:val="single" w:sz="4" w:space="0" w:color="000000"/>
              <w:bottom w:val="single" w:sz="4" w:space="0" w:color="000000"/>
              <w:right w:val="nil"/>
            </w:tcBorders>
            <w:hideMark/>
          </w:tcPr>
          <w:p w14:paraId="0D246487" w14:textId="77777777" w:rsidR="00780FE9" w:rsidRPr="00780FE9" w:rsidRDefault="00780FE9" w:rsidP="00780FE9">
            <w:pPr>
              <w:jc w:val="both"/>
              <w:rPr>
                <w:sz w:val="22"/>
                <w:szCs w:val="22"/>
                <w:lang w:eastAsia="zh-CN"/>
              </w:rPr>
            </w:pPr>
            <w:r w:rsidRPr="00780FE9">
              <w:rPr>
                <w:sz w:val="22"/>
                <w:szCs w:val="22"/>
                <w:lang w:eastAsia="zh-CN"/>
              </w:rPr>
              <w:t>Awaria poważna oraz drobna zostanie usunięta w terminie nie dłuższym niż 7 dni roboczych od momentu zgłoszenia serwisowego</w:t>
            </w:r>
          </w:p>
        </w:tc>
        <w:tc>
          <w:tcPr>
            <w:tcW w:w="5245" w:type="dxa"/>
            <w:tcBorders>
              <w:top w:val="single" w:sz="4" w:space="0" w:color="000000"/>
              <w:left w:val="single" w:sz="4" w:space="0" w:color="000000"/>
              <w:bottom w:val="single" w:sz="4" w:space="0" w:color="000000"/>
              <w:right w:val="single" w:sz="4" w:space="0" w:color="000000"/>
            </w:tcBorders>
          </w:tcPr>
          <w:p w14:paraId="48313F12" w14:textId="55807BBD" w:rsidR="00780FE9" w:rsidRPr="00780FE9" w:rsidRDefault="001A2064" w:rsidP="001A2064">
            <w:pPr>
              <w:jc w:val="both"/>
              <w:rPr>
                <w:sz w:val="22"/>
                <w:szCs w:val="22"/>
                <w:lang w:eastAsia="zh-CN"/>
              </w:rPr>
            </w:pPr>
            <w:r w:rsidRPr="001A2064">
              <w:rPr>
                <w:sz w:val="22"/>
                <w:szCs w:val="22"/>
                <w:lang w:eastAsia="zh-CN"/>
              </w:rPr>
              <w:t xml:space="preserve">Podać oferowany czas </w:t>
            </w:r>
            <w:r>
              <w:rPr>
                <w:sz w:val="22"/>
                <w:szCs w:val="22"/>
                <w:lang w:eastAsia="zh-CN"/>
              </w:rPr>
              <w:t>usunięcia</w:t>
            </w:r>
            <w:r w:rsidRPr="001A2064">
              <w:rPr>
                <w:sz w:val="22"/>
                <w:szCs w:val="22"/>
                <w:lang w:eastAsia="zh-CN"/>
              </w:rPr>
              <w:t xml:space="preserve"> awarii poważnej lub drobnej:</w:t>
            </w:r>
            <w:r>
              <w:rPr>
                <w:sz w:val="22"/>
                <w:szCs w:val="22"/>
                <w:lang w:eastAsia="zh-CN"/>
              </w:rPr>
              <w:t xml:space="preserve"> </w:t>
            </w:r>
            <w:r w:rsidRPr="001A2064">
              <w:rPr>
                <w:sz w:val="22"/>
                <w:szCs w:val="22"/>
                <w:lang w:eastAsia="zh-CN"/>
              </w:rPr>
              <w:t>…………. godzin</w:t>
            </w:r>
          </w:p>
        </w:tc>
      </w:tr>
    </w:tbl>
    <w:p w14:paraId="4C31F154" w14:textId="77777777" w:rsidR="00780FE9" w:rsidRPr="00780FE9" w:rsidRDefault="00780FE9" w:rsidP="00780FE9">
      <w:pPr>
        <w:jc w:val="both"/>
        <w:rPr>
          <w:sz w:val="22"/>
          <w:szCs w:val="22"/>
          <w:lang w:eastAsia="zh-CN"/>
        </w:rPr>
      </w:pPr>
    </w:p>
    <w:p w14:paraId="125F6705" w14:textId="4F3C0DFB" w:rsidR="00780FE9" w:rsidRDefault="00D25095" w:rsidP="00780FE9">
      <w:pPr>
        <w:jc w:val="both"/>
        <w:rPr>
          <w:sz w:val="22"/>
          <w:szCs w:val="22"/>
          <w:lang w:eastAsia="zh-CN"/>
        </w:rPr>
      </w:pPr>
      <w:r w:rsidRPr="009A6F39">
        <w:rPr>
          <w:sz w:val="22"/>
          <w:szCs w:val="22"/>
          <w:lang w:eastAsia="zh-CN"/>
        </w:rPr>
        <w:lastRenderedPageBreak/>
        <w:t>Czas reakcji powinien być liczony od dnia i godziny zgłoszenia problemu w zakresie prawidłowego działania systemu lub innej niesprawności będącej przedmiotem umowy - jeżeli zgłoszenie nastąpiło do godz. 15.00, natomiast jeżeli zgłoszenie nastąpiło po godz. 15.00 – dniem zgłoszenia jest godzina 8.00 następnego dnia roboczego.</w:t>
      </w:r>
    </w:p>
    <w:p w14:paraId="77C85A12" w14:textId="77777777" w:rsidR="009F07C7" w:rsidRDefault="009F07C7" w:rsidP="00ED2506">
      <w:pPr>
        <w:jc w:val="both"/>
        <w:rPr>
          <w:sz w:val="22"/>
          <w:szCs w:val="22"/>
          <w:lang w:eastAsia="zh-CN"/>
        </w:rPr>
      </w:pPr>
    </w:p>
    <w:p w14:paraId="5C34627E" w14:textId="77777777" w:rsidR="009F07C7" w:rsidRPr="00EC6576" w:rsidRDefault="009F07C7" w:rsidP="00ED2506">
      <w:pPr>
        <w:jc w:val="both"/>
        <w:rPr>
          <w:sz w:val="22"/>
          <w:szCs w:val="22"/>
          <w:lang w:eastAsia="zh-CN"/>
        </w:rPr>
      </w:pPr>
    </w:p>
    <w:p w14:paraId="60B362A6" w14:textId="77777777" w:rsidR="00155D03" w:rsidRPr="00323F6F" w:rsidRDefault="00155D03" w:rsidP="007C5923">
      <w:pPr>
        <w:pStyle w:val="Tekstkomentarza"/>
        <w:jc w:val="both"/>
        <w:rPr>
          <w:rFonts w:ascii="Bookman Old Style" w:hAnsi="Bookman Old Style"/>
          <w:sz w:val="18"/>
          <w:szCs w:val="18"/>
          <w:u w:val="single"/>
        </w:rPr>
      </w:pPr>
      <w:r w:rsidRPr="00580E91">
        <w:rPr>
          <w:rFonts w:ascii="Bookman Old Style" w:hAnsi="Bookman Old Style"/>
          <w:b/>
          <w:i/>
          <w:u w:val="single"/>
        </w:rPr>
        <w:t>*</w:t>
      </w:r>
      <w:r w:rsidRPr="00580E91">
        <w:rPr>
          <w:rFonts w:ascii="Bookman Old Style" w:hAnsi="Bookman Old Style"/>
          <w:b/>
          <w:i/>
          <w:sz w:val="16"/>
          <w:szCs w:val="16"/>
          <w:u w:val="single"/>
        </w:rPr>
        <w:t>Uwaga</w:t>
      </w:r>
      <w:r w:rsidRPr="00323F6F">
        <w:rPr>
          <w:rFonts w:ascii="Bookman Old Style" w:hAnsi="Bookman Old Style"/>
          <w:i/>
          <w:sz w:val="16"/>
          <w:szCs w:val="16"/>
          <w:u w:val="single"/>
        </w:rPr>
        <w:t>: w przypadku Wykonawców składających ofertę wspólną należy wskazać wszystkich  Wykonawców występujących wspólnie lub zaznaczyć, iż wskazany podmiot (pełnomocnik/lider) występuje w imieniu wszystkich podmiotów składających ofertę wspólną</w:t>
      </w:r>
    </w:p>
    <w:p w14:paraId="5CDC6334" w14:textId="77777777" w:rsidR="00155D03" w:rsidRPr="00CF740F" w:rsidRDefault="00155D03" w:rsidP="007C5923">
      <w:pPr>
        <w:pStyle w:val="Tekstkomentarza"/>
        <w:jc w:val="both"/>
        <w:rPr>
          <w:rFonts w:ascii="Bookman Old Style" w:hAnsi="Bookman Old Style"/>
          <w:i/>
          <w:sz w:val="16"/>
          <w:szCs w:val="16"/>
          <w:u w:val="single"/>
        </w:rPr>
      </w:pPr>
      <w:r w:rsidRPr="00580E91">
        <w:rPr>
          <w:rFonts w:ascii="Bookman Old Style" w:hAnsi="Bookman Old Style"/>
          <w:b/>
          <w:i/>
          <w:u w:val="single"/>
        </w:rPr>
        <w:t>**</w:t>
      </w:r>
      <w:r w:rsidRPr="00580E91">
        <w:rPr>
          <w:rFonts w:ascii="Bookman Old Style" w:hAnsi="Bookman Old Style"/>
          <w:b/>
          <w:i/>
          <w:sz w:val="16"/>
          <w:szCs w:val="16"/>
          <w:u w:val="single"/>
        </w:rPr>
        <w:t>Uwaga</w:t>
      </w:r>
      <w:r w:rsidRPr="00CF740F">
        <w:rPr>
          <w:rFonts w:ascii="Bookman Old Style" w:hAnsi="Bookman Old Style"/>
          <w:i/>
          <w:sz w:val="16"/>
          <w:szCs w:val="16"/>
          <w:u w:val="single"/>
        </w:rPr>
        <w:t xml:space="preserve"> - niepotrzebne skreślić</w:t>
      </w:r>
    </w:p>
    <w:p w14:paraId="0DD6A71F" w14:textId="77777777" w:rsidR="00155D03" w:rsidRDefault="00155D03" w:rsidP="007C5923">
      <w:pPr>
        <w:pStyle w:val="Tekstkomentarza"/>
        <w:jc w:val="both"/>
        <w:rPr>
          <w:rFonts w:ascii="Bookman Old Style" w:hAnsi="Bookman Old Style"/>
          <w:i/>
          <w:sz w:val="16"/>
          <w:szCs w:val="16"/>
          <w:u w:val="single"/>
        </w:rPr>
      </w:pPr>
      <w:r w:rsidRPr="00580E91">
        <w:rPr>
          <w:rFonts w:ascii="Bookman Old Style" w:hAnsi="Bookman Old Style"/>
          <w:b/>
          <w:i/>
          <w:u w:val="single"/>
        </w:rPr>
        <w:t>***</w:t>
      </w:r>
      <w:r w:rsidRPr="00580E91">
        <w:rPr>
          <w:rFonts w:ascii="Bookman Old Style" w:hAnsi="Bookman Old Style"/>
          <w:b/>
          <w:i/>
          <w:sz w:val="16"/>
          <w:szCs w:val="16"/>
          <w:u w:val="single"/>
        </w:rPr>
        <w:t>Uwaga</w:t>
      </w:r>
      <w:r w:rsidRPr="00CF740F">
        <w:rPr>
          <w:rFonts w:ascii="Bookman Old Style" w:hAnsi="Bookman Old Style"/>
          <w:i/>
          <w:sz w:val="16"/>
          <w:szCs w:val="16"/>
          <w:u w:val="single"/>
        </w:rPr>
        <w:t>: wypełnić,  o ile wybór oferty prowadziłby do powstania u Zamawiającego obowiązku podatkowego zgodnie z przepisami o podatku od towarów i usług,  w przeciwnym</w:t>
      </w:r>
      <w:r>
        <w:rPr>
          <w:rFonts w:ascii="Bookman Old Style" w:hAnsi="Bookman Old Style"/>
          <w:i/>
          <w:sz w:val="16"/>
          <w:szCs w:val="16"/>
          <w:u w:val="single"/>
        </w:rPr>
        <w:t xml:space="preserve"> razie pozostawić niewypełnione</w:t>
      </w:r>
    </w:p>
    <w:p w14:paraId="7ED612F2" w14:textId="77777777" w:rsidR="00155D03" w:rsidRPr="007306EA" w:rsidRDefault="00155D03" w:rsidP="007C5923">
      <w:pPr>
        <w:pStyle w:val="Tekstkomentarza"/>
        <w:jc w:val="both"/>
        <w:rPr>
          <w:rFonts w:ascii="Bookman Old Style" w:hAnsi="Bookman Old Style"/>
          <w:i/>
          <w:sz w:val="16"/>
          <w:szCs w:val="16"/>
          <w:u w:val="single"/>
        </w:rPr>
      </w:pPr>
    </w:p>
    <w:p w14:paraId="75A1C113" w14:textId="77777777" w:rsidR="00155D03" w:rsidRDefault="00155D03" w:rsidP="007C5923">
      <w:pPr>
        <w:pStyle w:val="Tekstkomentarza"/>
        <w:rPr>
          <w:rFonts w:ascii="Bookman Old Style" w:hAnsi="Bookman Old Style"/>
          <w:sz w:val="16"/>
          <w:szCs w:val="16"/>
        </w:rPr>
      </w:pPr>
    </w:p>
    <w:p w14:paraId="5978FD26" w14:textId="77777777" w:rsidR="00155D03" w:rsidRDefault="00155D03" w:rsidP="007C5923">
      <w:pPr>
        <w:pStyle w:val="Tekstkomentarza"/>
        <w:rPr>
          <w:rFonts w:ascii="Bookman Old Style" w:hAnsi="Bookman Old Style"/>
          <w:sz w:val="16"/>
          <w:szCs w:val="16"/>
        </w:rPr>
      </w:pPr>
    </w:p>
    <w:p w14:paraId="11946F67" w14:textId="77777777" w:rsidR="00155D03" w:rsidRPr="004063D8" w:rsidRDefault="00155D03" w:rsidP="007C5923">
      <w:pPr>
        <w:pStyle w:val="Tekstkomentarza"/>
        <w:rPr>
          <w:rFonts w:ascii="Bookman Old Style" w:hAnsi="Bookman Old Style"/>
          <w:sz w:val="16"/>
          <w:szCs w:val="16"/>
        </w:rPr>
      </w:pPr>
      <w:r>
        <w:rPr>
          <w:rFonts w:ascii="Bookman Old Style" w:hAnsi="Bookman Old Style"/>
          <w:sz w:val="16"/>
          <w:szCs w:val="16"/>
        </w:rPr>
        <w:t>..................</w:t>
      </w:r>
      <w:r w:rsidRPr="004063D8">
        <w:rPr>
          <w:rFonts w:ascii="Bookman Old Style" w:hAnsi="Bookman Old Style"/>
          <w:sz w:val="16"/>
          <w:szCs w:val="16"/>
        </w:rPr>
        <w:t>..................                                                    …………… ................................................</w:t>
      </w:r>
    </w:p>
    <w:p w14:paraId="068278AB" w14:textId="77777777" w:rsidR="00155D03" w:rsidRPr="004063D8" w:rsidRDefault="00155D03" w:rsidP="007C5923">
      <w:pPr>
        <w:pStyle w:val="Tekstkomentarza"/>
        <w:rPr>
          <w:rFonts w:ascii="Bookman Old Style" w:hAnsi="Bookman Old Style"/>
          <w:sz w:val="16"/>
          <w:szCs w:val="16"/>
        </w:rPr>
      </w:pPr>
      <w:r w:rsidRPr="004063D8">
        <w:rPr>
          <w:rFonts w:ascii="Bookman Old Style" w:hAnsi="Bookman Old Style"/>
          <w:sz w:val="16"/>
          <w:szCs w:val="16"/>
        </w:rPr>
        <w:t xml:space="preserve">                Data                                        </w:t>
      </w:r>
      <w:r w:rsidRPr="004063D8">
        <w:rPr>
          <w:rFonts w:ascii="Bookman Old Style" w:hAnsi="Bookman Old Style"/>
          <w:sz w:val="16"/>
          <w:szCs w:val="16"/>
        </w:rPr>
        <w:tab/>
      </w:r>
      <w:r>
        <w:rPr>
          <w:rFonts w:ascii="Bookman Old Style" w:hAnsi="Bookman Old Style"/>
          <w:sz w:val="16"/>
          <w:szCs w:val="16"/>
        </w:rPr>
        <w:tab/>
      </w:r>
      <w:r w:rsidRPr="004063D8">
        <w:rPr>
          <w:rFonts w:ascii="Bookman Old Style" w:hAnsi="Bookman Old Style"/>
          <w:sz w:val="16"/>
          <w:szCs w:val="16"/>
        </w:rPr>
        <w:t>podpis i pieczątka osób(-y) wskazanych w dokumencie</w:t>
      </w:r>
    </w:p>
    <w:p w14:paraId="565BFF14" w14:textId="77777777" w:rsidR="00155D03" w:rsidRPr="004063D8" w:rsidRDefault="00155D03" w:rsidP="007C5923">
      <w:pPr>
        <w:pStyle w:val="Tekstkomentarza"/>
        <w:rPr>
          <w:rFonts w:ascii="Bookman Old Style" w:hAnsi="Bookman Old Style"/>
          <w:sz w:val="16"/>
          <w:szCs w:val="16"/>
        </w:rPr>
      </w:pPr>
      <w:r w:rsidRPr="004063D8">
        <w:rPr>
          <w:rFonts w:ascii="Bookman Old Style" w:hAnsi="Bookman Old Style"/>
          <w:sz w:val="16"/>
          <w:szCs w:val="16"/>
        </w:rPr>
        <w:tab/>
      </w:r>
      <w:r w:rsidRPr="004063D8">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4063D8">
        <w:rPr>
          <w:rFonts w:ascii="Bookman Old Style" w:hAnsi="Bookman Old Style"/>
          <w:sz w:val="16"/>
          <w:szCs w:val="16"/>
        </w:rPr>
        <w:t xml:space="preserve">upoważniającym do występowania w obrocie     </w:t>
      </w:r>
    </w:p>
    <w:p w14:paraId="22557CA2" w14:textId="77777777" w:rsidR="00155D03" w:rsidRPr="00590825" w:rsidRDefault="00155D03" w:rsidP="0066416F">
      <w:pPr>
        <w:pStyle w:val="Tekstkomentarza"/>
        <w:ind w:left="3540" w:firstLine="708"/>
        <w:rPr>
          <w:rFonts w:ascii="Bookman Old Style" w:hAnsi="Bookman Old Style"/>
          <w:sz w:val="16"/>
          <w:szCs w:val="16"/>
        </w:rPr>
      </w:pPr>
      <w:r w:rsidRPr="004063D8">
        <w:rPr>
          <w:rFonts w:ascii="Bookman Old Style" w:hAnsi="Bookman Old Style"/>
          <w:sz w:val="16"/>
          <w:szCs w:val="16"/>
        </w:rPr>
        <w:t>prawnym</w:t>
      </w:r>
      <w:r>
        <w:rPr>
          <w:rFonts w:ascii="Bookman Old Style" w:hAnsi="Bookman Old Style"/>
          <w:sz w:val="16"/>
          <w:szCs w:val="16"/>
        </w:rPr>
        <w:t xml:space="preserve">  lub posiadające pełnomocnictwo</w:t>
      </w:r>
    </w:p>
    <w:p w14:paraId="449B0893" w14:textId="77777777" w:rsidR="00155D03" w:rsidRDefault="00155D03" w:rsidP="007C5923">
      <w:pPr>
        <w:ind w:left="-709" w:firstLine="708"/>
        <w:rPr>
          <w:rFonts w:ascii="Bookman Old Style" w:hAnsi="Bookman Old Style" w:cs="Arial"/>
          <w:b/>
          <w:bCs/>
          <w:sz w:val="18"/>
          <w:szCs w:val="18"/>
        </w:rPr>
      </w:pPr>
    </w:p>
    <w:p w14:paraId="0AA4D250" w14:textId="77777777" w:rsidR="00155D03" w:rsidRDefault="00155D03" w:rsidP="007C5923">
      <w:pPr>
        <w:ind w:left="-709" w:firstLine="708"/>
        <w:rPr>
          <w:rFonts w:ascii="Bookman Old Style" w:hAnsi="Bookman Old Style" w:cs="Arial"/>
          <w:b/>
          <w:bCs/>
          <w:sz w:val="18"/>
          <w:szCs w:val="18"/>
        </w:rPr>
      </w:pPr>
    </w:p>
    <w:p w14:paraId="7024F18B" w14:textId="77777777" w:rsidR="00155D03" w:rsidRDefault="00155D03" w:rsidP="007C5923">
      <w:pPr>
        <w:ind w:left="-709" w:firstLine="708"/>
        <w:rPr>
          <w:rFonts w:ascii="Bookman Old Style" w:hAnsi="Bookman Old Style" w:cs="Arial"/>
          <w:b/>
          <w:bCs/>
          <w:sz w:val="18"/>
          <w:szCs w:val="18"/>
        </w:rPr>
      </w:pPr>
    </w:p>
    <w:p w14:paraId="54536153" w14:textId="77777777" w:rsidR="00155D03" w:rsidRDefault="00155D03" w:rsidP="007C5923">
      <w:pPr>
        <w:ind w:left="-709" w:firstLine="708"/>
        <w:rPr>
          <w:rFonts w:ascii="Bookman Old Style" w:hAnsi="Bookman Old Style" w:cs="Arial"/>
          <w:b/>
          <w:bCs/>
          <w:sz w:val="18"/>
          <w:szCs w:val="18"/>
        </w:rPr>
      </w:pPr>
    </w:p>
    <w:p w14:paraId="1DC98280" w14:textId="77777777" w:rsidR="00155D03" w:rsidRDefault="00155D03" w:rsidP="007C5923">
      <w:pPr>
        <w:ind w:left="-709" w:firstLine="708"/>
        <w:rPr>
          <w:rFonts w:ascii="Bookman Old Style" w:hAnsi="Bookman Old Style" w:cs="Arial"/>
          <w:b/>
          <w:bCs/>
          <w:sz w:val="18"/>
          <w:szCs w:val="18"/>
        </w:rPr>
      </w:pPr>
    </w:p>
    <w:p w14:paraId="56A017B4" w14:textId="77777777" w:rsidR="00155D03" w:rsidRDefault="00155D03" w:rsidP="007C5923">
      <w:pPr>
        <w:ind w:left="-709" w:firstLine="708"/>
        <w:rPr>
          <w:rFonts w:ascii="Bookman Old Style" w:hAnsi="Bookman Old Style" w:cs="Arial"/>
          <w:b/>
          <w:bCs/>
          <w:sz w:val="18"/>
          <w:szCs w:val="18"/>
        </w:rPr>
      </w:pPr>
    </w:p>
    <w:p w14:paraId="56BA3EDD" w14:textId="77777777" w:rsidR="00155D03" w:rsidRDefault="00155D03" w:rsidP="007C5923">
      <w:pPr>
        <w:ind w:left="-709" w:firstLine="708"/>
        <w:rPr>
          <w:rFonts w:ascii="Bookman Old Style" w:hAnsi="Bookman Old Style" w:cs="Arial"/>
          <w:b/>
          <w:bCs/>
          <w:sz w:val="18"/>
          <w:szCs w:val="18"/>
        </w:rPr>
      </w:pPr>
    </w:p>
    <w:p w14:paraId="420A8265" w14:textId="77777777" w:rsidR="00155D03" w:rsidRDefault="00155D03" w:rsidP="007C5923">
      <w:pPr>
        <w:ind w:left="-709" w:firstLine="708"/>
        <w:rPr>
          <w:rFonts w:ascii="Bookman Old Style" w:hAnsi="Bookman Old Style" w:cs="Arial"/>
          <w:b/>
          <w:bCs/>
          <w:sz w:val="18"/>
          <w:szCs w:val="18"/>
        </w:rPr>
      </w:pPr>
    </w:p>
    <w:p w14:paraId="28393BED" w14:textId="77777777" w:rsidR="00155D03" w:rsidRDefault="00155D03" w:rsidP="007C5923">
      <w:pPr>
        <w:ind w:left="-709" w:firstLine="708"/>
        <w:rPr>
          <w:rFonts w:ascii="Bookman Old Style" w:hAnsi="Bookman Old Style" w:cs="Arial"/>
          <w:b/>
          <w:bCs/>
          <w:sz w:val="18"/>
          <w:szCs w:val="18"/>
        </w:rPr>
      </w:pPr>
    </w:p>
    <w:p w14:paraId="36BCC7C4" w14:textId="77777777" w:rsidR="00155D03" w:rsidRDefault="00155D03" w:rsidP="007C5923">
      <w:pPr>
        <w:ind w:left="-709" w:firstLine="708"/>
        <w:rPr>
          <w:rFonts w:ascii="Bookman Old Style" w:hAnsi="Bookman Old Style" w:cs="Arial"/>
          <w:b/>
          <w:bCs/>
          <w:sz w:val="18"/>
          <w:szCs w:val="18"/>
        </w:rPr>
      </w:pPr>
    </w:p>
    <w:p w14:paraId="03488DC9" w14:textId="77777777" w:rsidR="00155D03" w:rsidRDefault="00155D03" w:rsidP="007C5923">
      <w:pPr>
        <w:ind w:left="-709" w:firstLine="708"/>
        <w:rPr>
          <w:rFonts w:ascii="Bookman Old Style" w:hAnsi="Bookman Old Style" w:cs="Arial"/>
          <w:b/>
          <w:bCs/>
          <w:sz w:val="18"/>
          <w:szCs w:val="18"/>
        </w:rPr>
      </w:pPr>
    </w:p>
    <w:p w14:paraId="11741ADC" w14:textId="77777777" w:rsidR="00155D03" w:rsidRDefault="00155D03" w:rsidP="007C5923">
      <w:pPr>
        <w:ind w:left="-709" w:firstLine="708"/>
        <w:rPr>
          <w:rFonts w:ascii="Bookman Old Style" w:hAnsi="Bookman Old Style" w:cs="Arial"/>
          <w:b/>
          <w:bCs/>
          <w:sz w:val="18"/>
          <w:szCs w:val="18"/>
        </w:rPr>
      </w:pPr>
    </w:p>
    <w:p w14:paraId="2E371E4D" w14:textId="77777777" w:rsidR="00155D03" w:rsidRDefault="00155D03" w:rsidP="007C5923">
      <w:pPr>
        <w:ind w:left="-709" w:firstLine="708"/>
        <w:rPr>
          <w:rFonts w:ascii="Bookman Old Style" w:hAnsi="Bookman Old Style" w:cs="Arial"/>
          <w:b/>
          <w:bCs/>
          <w:sz w:val="18"/>
          <w:szCs w:val="18"/>
        </w:rPr>
      </w:pPr>
    </w:p>
    <w:p w14:paraId="1392392E" w14:textId="77777777" w:rsidR="00155D03" w:rsidRDefault="00155D03" w:rsidP="007C5923">
      <w:pPr>
        <w:ind w:left="-709" w:firstLine="708"/>
        <w:rPr>
          <w:rFonts w:ascii="Bookman Old Style" w:hAnsi="Bookman Old Style" w:cs="Arial"/>
          <w:b/>
          <w:bCs/>
          <w:sz w:val="18"/>
          <w:szCs w:val="18"/>
        </w:rPr>
      </w:pPr>
    </w:p>
    <w:p w14:paraId="6BA85EF1" w14:textId="77777777" w:rsidR="00155D03" w:rsidRDefault="00155D03" w:rsidP="007C5923">
      <w:pPr>
        <w:ind w:left="-709" w:firstLine="708"/>
        <w:rPr>
          <w:rFonts w:ascii="Bookman Old Style" w:hAnsi="Bookman Old Style" w:cs="Arial"/>
          <w:b/>
          <w:bCs/>
          <w:sz w:val="18"/>
          <w:szCs w:val="18"/>
        </w:rPr>
      </w:pPr>
    </w:p>
    <w:p w14:paraId="354F3D76" w14:textId="77777777" w:rsidR="00155D03" w:rsidRDefault="00155D03" w:rsidP="007C5923">
      <w:pPr>
        <w:ind w:left="-709" w:firstLine="708"/>
        <w:rPr>
          <w:rFonts w:ascii="Bookman Old Style" w:hAnsi="Bookman Old Style" w:cs="Arial"/>
          <w:b/>
          <w:bCs/>
          <w:sz w:val="18"/>
          <w:szCs w:val="18"/>
        </w:rPr>
      </w:pPr>
    </w:p>
    <w:p w14:paraId="3BF59FB9" w14:textId="77777777" w:rsidR="00155D03" w:rsidRDefault="00155D03" w:rsidP="007C5923">
      <w:pPr>
        <w:ind w:left="-709" w:firstLine="708"/>
        <w:rPr>
          <w:rFonts w:ascii="Bookman Old Style" w:hAnsi="Bookman Old Style" w:cs="Arial"/>
          <w:b/>
          <w:bCs/>
          <w:sz w:val="18"/>
          <w:szCs w:val="18"/>
        </w:rPr>
      </w:pPr>
    </w:p>
    <w:p w14:paraId="58FD5D76" w14:textId="77777777" w:rsidR="00155D03" w:rsidRDefault="00155D03" w:rsidP="007C5923">
      <w:pPr>
        <w:ind w:left="-709" w:firstLine="708"/>
        <w:rPr>
          <w:rFonts w:ascii="Bookman Old Style" w:hAnsi="Bookman Old Style" w:cs="Arial"/>
          <w:b/>
          <w:bCs/>
          <w:sz w:val="18"/>
          <w:szCs w:val="18"/>
        </w:rPr>
      </w:pPr>
    </w:p>
    <w:p w14:paraId="0AF76F3B" w14:textId="77777777" w:rsidR="00155D03" w:rsidRDefault="00155D03" w:rsidP="007C5923">
      <w:pPr>
        <w:ind w:left="-709" w:firstLine="708"/>
        <w:rPr>
          <w:rFonts w:ascii="Bookman Old Style" w:hAnsi="Bookman Old Style" w:cs="Arial"/>
          <w:b/>
          <w:bCs/>
          <w:sz w:val="18"/>
          <w:szCs w:val="18"/>
        </w:rPr>
      </w:pPr>
    </w:p>
    <w:p w14:paraId="5172EB78" w14:textId="77777777" w:rsidR="00155D03" w:rsidRDefault="00155D03" w:rsidP="007C5923">
      <w:pPr>
        <w:ind w:left="-709" w:firstLine="708"/>
        <w:rPr>
          <w:rFonts w:ascii="Bookman Old Style" w:hAnsi="Bookman Old Style" w:cs="Arial"/>
          <w:b/>
          <w:bCs/>
          <w:sz w:val="18"/>
          <w:szCs w:val="18"/>
        </w:rPr>
      </w:pPr>
    </w:p>
    <w:p w14:paraId="40C04DE9" w14:textId="77777777" w:rsidR="00155D03" w:rsidRDefault="00155D03" w:rsidP="007C5923">
      <w:pPr>
        <w:ind w:left="-709" w:firstLine="708"/>
        <w:rPr>
          <w:rFonts w:ascii="Bookman Old Style" w:hAnsi="Bookman Old Style" w:cs="Arial"/>
          <w:b/>
          <w:bCs/>
          <w:sz w:val="18"/>
          <w:szCs w:val="18"/>
        </w:rPr>
      </w:pPr>
    </w:p>
    <w:p w14:paraId="2C79AC07" w14:textId="77777777" w:rsidR="00113B4B" w:rsidRDefault="00113B4B" w:rsidP="007C5923">
      <w:pPr>
        <w:ind w:left="-709" w:firstLine="708"/>
        <w:rPr>
          <w:rFonts w:ascii="Bookman Old Style" w:hAnsi="Bookman Old Style" w:cs="Arial"/>
          <w:b/>
          <w:bCs/>
          <w:sz w:val="18"/>
          <w:szCs w:val="18"/>
        </w:rPr>
      </w:pPr>
    </w:p>
    <w:p w14:paraId="52C94DDA" w14:textId="77777777" w:rsidR="00113B4B" w:rsidRDefault="00113B4B" w:rsidP="007C5923">
      <w:pPr>
        <w:ind w:left="-709" w:firstLine="708"/>
        <w:rPr>
          <w:rFonts w:ascii="Bookman Old Style" w:hAnsi="Bookman Old Style" w:cs="Arial"/>
          <w:b/>
          <w:bCs/>
          <w:sz w:val="18"/>
          <w:szCs w:val="18"/>
        </w:rPr>
      </w:pPr>
    </w:p>
    <w:p w14:paraId="0FBC7EB6" w14:textId="77777777" w:rsidR="00113B4B" w:rsidRDefault="00113B4B" w:rsidP="007C5923">
      <w:pPr>
        <w:ind w:left="-709" w:firstLine="708"/>
        <w:rPr>
          <w:rFonts w:ascii="Bookman Old Style" w:hAnsi="Bookman Old Style" w:cs="Arial"/>
          <w:b/>
          <w:bCs/>
          <w:sz w:val="18"/>
          <w:szCs w:val="18"/>
        </w:rPr>
      </w:pPr>
    </w:p>
    <w:p w14:paraId="4D55CFC7" w14:textId="77777777" w:rsidR="00113B4B" w:rsidRDefault="00113B4B" w:rsidP="007C5923">
      <w:pPr>
        <w:ind w:left="-709" w:firstLine="708"/>
        <w:rPr>
          <w:rFonts w:ascii="Bookman Old Style" w:hAnsi="Bookman Old Style" w:cs="Arial"/>
          <w:b/>
          <w:bCs/>
          <w:sz w:val="18"/>
          <w:szCs w:val="18"/>
        </w:rPr>
      </w:pPr>
    </w:p>
    <w:p w14:paraId="7010DFF4" w14:textId="77777777" w:rsidR="00113B4B" w:rsidRDefault="00113B4B" w:rsidP="007C5923">
      <w:pPr>
        <w:ind w:left="-709" w:firstLine="708"/>
        <w:rPr>
          <w:rFonts w:ascii="Bookman Old Style" w:hAnsi="Bookman Old Style" w:cs="Arial"/>
          <w:b/>
          <w:bCs/>
          <w:sz w:val="18"/>
          <w:szCs w:val="18"/>
        </w:rPr>
      </w:pPr>
    </w:p>
    <w:p w14:paraId="526C8B9A" w14:textId="77777777" w:rsidR="00113B4B" w:rsidRDefault="00113B4B" w:rsidP="007C5923">
      <w:pPr>
        <w:ind w:left="-709" w:firstLine="708"/>
        <w:rPr>
          <w:rFonts w:ascii="Bookman Old Style" w:hAnsi="Bookman Old Style" w:cs="Arial"/>
          <w:b/>
          <w:bCs/>
          <w:sz w:val="18"/>
          <w:szCs w:val="18"/>
        </w:rPr>
      </w:pPr>
    </w:p>
    <w:p w14:paraId="29346571" w14:textId="77777777" w:rsidR="00113B4B" w:rsidRDefault="00113B4B" w:rsidP="007C5923">
      <w:pPr>
        <w:ind w:left="-709" w:firstLine="708"/>
        <w:rPr>
          <w:rFonts w:ascii="Bookman Old Style" w:hAnsi="Bookman Old Style" w:cs="Arial"/>
          <w:b/>
          <w:bCs/>
          <w:sz w:val="18"/>
          <w:szCs w:val="18"/>
        </w:rPr>
      </w:pPr>
    </w:p>
    <w:p w14:paraId="5A24795D" w14:textId="77777777" w:rsidR="00113B4B" w:rsidRDefault="00113B4B" w:rsidP="007C5923">
      <w:pPr>
        <w:ind w:left="-709" w:firstLine="708"/>
        <w:rPr>
          <w:rFonts w:ascii="Bookman Old Style" w:hAnsi="Bookman Old Style" w:cs="Arial"/>
          <w:b/>
          <w:bCs/>
          <w:sz w:val="18"/>
          <w:szCs w:val="18"/>
        </w:rPr>
      </w:pPr>
    </w:p>
    <w:p w14:paraId="4450D268" w14:textId="77777777" w:rsidR="00113B4B" w:rsidRDefault="00113B4B" w:rsidP="007C5923">
      <w:pPr>
        <w:ind w:left="-709" w:firstLine="708"/>
        <w:rPr>
          <w:rFonts w:ascii="Bookman Old Style" w:hAnsi="Bookman Old Style" w:cs="Arial"/>
          <w:b/>
          <w:bCs/>
          <w:sz w:val="18"/>
          <w:szCs w:val="18"/>
        </w:rPr>
      </w:pPr>
    </w:p>
    <w:p w14:paraId="6BA4AFA7" w14:textId="77777777" w:rsidR="00113B4B" w:rsidRDefault="00113B4B" w:rsidP="007C5923">
      <w:pPr>
        <w:ind w:left="-709" w:firstLine="708"/>
        <w:rPr>
          <w:rFonts w:ascii="Bookman Old Style" w:hAnsi="Bookman Old Style" w:cs="Arial"/>
          <w:b/>
          <w:bCs/>
          <w:sz w:val="18"/>
          <w:szCs w:val="18"/>
        </w:rPr>
      </w:pPr>
    </w:p>
    <w:p w14:paraId="27F38BA3" w14:textId="77777777" w:rsidR="00113B4B" w:rsidRDefault="00113B4B" w:rsidP="007C5923">
      <w:pPr>
        <w:ind w:left="-709" w:firstLine="708"/>
        <w:rPr>
          <w:rFonts w:ascii="Bookman Old Style" w:hAnsi="Bookman Old Style" w:cs="Arial"/>
          <w:b/>
          <w:bCs/>
          <w:sz w:val="18"/>
          <w:szCs w:val="18"/>
        </w:rPr>
      </w:pPr>
    </w:p>
    <w:p w14:paraId="4540AA55" w14:textId="77777777" w:rsidR="00113B4B" w:rsidRDefault="00113B4B" w:rsidP="007C5923">
      <w:pPr>
        <w:ind w:left="-709" w:firstLine="708"/>
        <w:rPr>
          <w:rFonts w:ascii="Bookman Old Style" w:hAnsi="Bookman Old Style" w:cs="Arial"/>
          <w:b/>
          <w:bCs/>
          <w:sz w:val="18"/>
          <w:szCs w:val="18"/>
        </w:rPr>
      </w:pPr>
    </w:p>
    <w:p w14:paraId="5CD3489B" w14:textId="77777777" w:rsidR="00113B4B" w:rsidRDefault="00113B4B" w:rsidP="007C5923">
      <w:pPr>
        <w:ind w:left="-709" w:firstLine="708"/>
        <w:rPr>
          <w:rFonts w:ascii="Bookman Old Style" w:hAnsi="Bookman Old Style" w:cs="Arial"/>
          <w:b/>
          <w:bCs/>
          <w:sz w:val="18"/>
          <w:szCs w:val="18"/>
        </w:rPr>
      </w:pPr>
    </w:p>
    <w:p w14:paraId="30955852" w14:textId="77777777" w:rsidR="00113B4B" w:rsidRDefault="00113B4B" w:rsidP="007C5923">
      <w:pPr>
        <w:ind w:left="-709" w:firstLine="708"/>
        <w:rPr>
          <w:rFonts w:ascii="Bookman Old Style" w:hAnsi="Bookman Old Style" w:cs="Arial"/>
          <w:b/>
          <w:bCs/>
          <w:sz w:val="18"/>
          <w:szCs w:val="18"/>
        </w:rPr>
      </w:pPr>
    </w:p>
    <w:p w14:paraId="6C6A1ED9" w14:textId="77777777" w:rsidR="00113B4B" w:rsidRDefault="00113B4B" w:rsidP="007C5923">
      <w:pPr>
        <w:ind w:left="-709" w:firstLine="708"/>
        <w:rPr>
          <w:rFonts w:ascii="Bookman Old Style" w:hAnsi="Bookman Old Style" w:cs="Arial"/>
          <w:b/>
          <w:bCs/>
          <w:sz w:val="18"/>
          <w:szCs w:val="18"/>
        </w:rPr>
      </w:pPr>
    </w:p>
    <w:p w14:paraId="3E2E5B99" w14:textId="77777777" w:rsidR="00113B4B" w:rsidRDefault="00113B4B" w:rsidP="007C5923">
      <w:pPr>
        <w:ind w:left="-709" w:firstLine="708"/>
        <w:rPr>
          <w:rFonts w:ascii="Bookman Old Style" w:hAnsi="Bookman Old Style" w:cs="Arial"/>
          <w:b/>
          <w:bCs/>
          <w:sz w:val="18"/>
          <w:szCs w:val="18"/>
        </w:rPr>
      </w:pPr>
    </w:p>
    <w:p w14:paraId="137CE4A9" w14:textId="46A208D4" w:rsidR="00113B4B" w:rsidRDefault="00113B4B" w:rsidP="007C5923">
      <w:pPr>
        <w:ind w:left="-709" w:firstLine="708"/>
        <w:rPr>
          <w:rFonts w:ascii="Bookman Old Style" w:hAnsi="Bookman Old Style" w:cs="Arial"/>
          <w:b/>
          <w:bCs/>
          <w:sz w:val="18"/>
          <w:szCs w:val="18"/>
        </w:rPr>
      </w:pPr>
    </w:p>
    <w:p w14:paraId="51399504" w14:textId="291698CA" w:rsidR="00697076" w:rsidRDefault="00697076" w:rsidP="007C5923">
      <w:pPr>
        <w:ind w:left="-709" w:firstLine="708"/>
        <w:rPr>
          <w:rFonts w:ascii="Bookman Old Style" w:hAnsi="Bookman Old Style" w:cs="Arial"/>
          <w:b/>
          <w:bCs/>
          <w:sz w:val="18"/>
          <w:szCs w:val="18"/>
        </w:rPr>
      </w:pPr>
    </w:p>
    <w:p w14:paraId="62F04B28" w14:textId="37802C34" w:rsidR="00697076" w:rsidRDefault="00697076" w:rsidP="007C5923">
      <w:pPr>
        <w:ind w:left="-709" w:firstLine="708"/>
        <w:rPr>
          <w:rFonts w:ascii="Bookman Old Style" w:hAnsi="Bookman Old Style" w:cs="Arial"/>
          <w:b/>
          <w:bCs/>
          <w:sz w:val="18"/>
          <w:szCs w:val="18"/>
        </w:rPr>
      </w:pPr>
    </w:p>
    <w:p w14:paraId="4B2C853B" w14:textId="06000712" w:rsidR="00697076" w:rsidRDefault="00697076" w:rsidP="007C5923">
      <w:pPr>
        <w:ind w:left="-709" w:firstLine="708"/>
        <w:rPr>
          <w:rFonts w:ascii="Bookman Old Style" w:hAnsi="Bookman Old Style" w:cs="Arial"/>
          <w:b/>
          <w:bCs/>
          <w:sz w:val="18"/>
          <w:szCs w:val="18"/>
        </w:rPr>
      </w:pPr>
    </w:p>
    <w:p w14:paraId="4A1C00D3" w14:textId="2F587CD7" w:rsidR="00697076" w:rsidRDefault="00697076" w:rsidP="007C5923">
      <w:pPr>
        <w:ind w:left="-709" w:firstLine="708"/>
        <w:rPr>
          <w:rFonts w:ascii="Bookman Old Style" w:hAnsi="Bookman Old Style" w:cs="Arial"/>
          <w:b/>
          <w:bCs/>
          <w:sz w:val="18"/>
          <w:szCs w:val="18"/>
        </w:rPr>
      </w:pPr>
    </w:p>
    <w:p w14:paraId="70BA03F1" w14:textId="2B362B77" w:rsidR="00697076" w:rsidRDefault="00697076" w:rsidP="007C5923">
      <w:pPr>
        <w:ind w:left="-709" w:firstLine="708"/>
        <w:rPr>
          <w:rFonts w:ascii="Bookman Old Style" w:hAnsi="Bookman Old Style" w:cs="Arial"/>
          <w:b/>
          <w:bCs/>
          <w:sz w:val="18"/>
          <w:szCs w:val="18"/>
        </w:rPr>
      </w:pPr>
    </w:p>
    <w:p w14:paraId="582E31E5" w14:textId="77777777" w:rsidR="00697076" w:rsidRDefault="00697076" w:rsidP="007C5923">
      <w:pPr>
        <w:ind w:left="-709" w:firstLine="708"/>
        <w:rPr>
          <w:rFonts w:ascii="Bookman Old Style" w:hAnsi="Bookman Old Style" w:cs="Arial"/>
          <w:b/>
          <w:bCs/>
          <w:sz w:val="18"/>
          <w:szCs w:val="18"/>
        </w:rPr>
      </w:pPr>
    </w:p>
    <w:p w14:paraId="395CE656" w14:textId="17C66564" w:rsidR="00113B4B" w:rsidRDefault="00113B4B" w:rsidP="007C5923">
      <w:pPr>
        <w:ind w:left="-709" w:firstLine="708"/>
        <w:rPr>
          <w:rFonts w:ascii="Bookman Old Style" w:hAnsi="Bookman Old Style" w:cs="Arial"/>
          <w:b/>
          <w:bCs/>
          <w:sz w:val="18"/>
          <w:szCs w:val="18"/>
        </w:rPr>
      </w:pPr>
    </w:p>
    <w:p w14:paraId="312C7BA1" w14:textId="128FA236" w:rsidR="002F1D32" w:rsidRDefault="002F1D32" w:rsidP="007C5923">
      <w:pPr>
        <w:ind w:left="-709" w:firstLine="708"/>
        <w:rPr>
          <w:rFonts w:ascii="Bookman Old Style" w:hAnsi="Bookman Old Style" w:cs="Arial"/>
          <w:b/>
          <w:bCs/>
          <w:sz w:val="18"/>
          <w:szCs w:val="18"/>
        </w:rPr>
      </w:pPr>
    </w:p>
    <w:p w14:paraId="2B4EB97A" w14:textId="062E3838" w:rsidR="002F1D32" w:rsidRDefault="002F1D32" w:rsidP="007C5923">
      <w:pPr>
        <w:ind w:left="-709" w:firstLine="708"/>
        <w:rPr>
          <w:rFonts w:ascii="Bookman Old Style" w:hAnsi="Bookman Old Style" w:cs="Arial"/>
          <w:b/>
          <w:bCs/>
          <w:sz w:val="18"/>
          <w:szCs w:val="18"/>
        </w:rPr>
      </w:pPr>
    </w:p>
    <w:p w14:paraId="362F66FB" w14:textId="538E6C38" w:rsidR="002F1D32" w:rsidRDefault="002F1D32" w:rsidP="007C5923">
      <w:pPr>
        <w:ind w:left="-709" w:firstLine="708"/>
        <w:rPr>
          <w:rFonts w:ascii="Bookman Old Style" w:hAnsi="Bookman Old Style" w:cs="Arial"/>
          <w:b/>
          <w:bCs/>
          <w:sz w:val="18"/>
          <w:szCs w:val="18"/>
        </w:rPr>
      </w:pPr>
    </w:p>
    <w:p w14:paraId="19DA93A9" w14:textId="715F82C6" w:rsidR="002F1D32" w:rsidRDefault="002F1D32" w:rsidP="007C5923">
      <w:pPr>
        <w:ind w:left="-709" w:firstLine="708"/>
        <w:rPr>
          <w:rFonts w:ascii="Bookman Old Style" w:hAnsi="Bookman Old Style" w:cs="Arial"/>
          <w:b/>
          <w:bCs/>
          <w:sz w:val="18"/>
          <w:szCs w:val="18"/>
        </w:rPr>
      </w:pPr>
    </w:p>
    <w:p w14:paraId="7CC9523B" w14:textId="77777777" w:rsidR="00155D03" w:rsidRPr="00711294" w:rsidRDefault="00155D03" w:rsidP="007C5923">
      <w:pPr>
        <w:ind w:left="-709" w:firstLine="708"/>
        <w:rPr>
          <w:rFonts w:ascii="Bookman Old Style" w:hAnsi="Bookman Old Style" w:cs="Arial"/>
          <w:b/>
          <w:bCs/>
          <w:sz w:val="18"/>
          <w:szCs w:val="18"/>
        </w:rPr>
      </w:pPr>
      <w:r w:rsidRPr="00230F1E">
        <w:rPr>
          <w:rFonts w:ascii="Bookman Old Style" w:hAnsi="Bookman Old Style" w:cs="Arial"/>
          <w:b/>
          <w:bCs/>
          <w:sz w:val="18"/>
          <w:szCs w:val="18"/>
        </w:rPr>
        <w:lastRenderedPageBreak/>
        <w:t>Załącznik nr 2</w:t>
      </w:r>
    </w:p>
    <w:p w14:paraId="5264A8FA" w14:textId="77777777" w:rsidR="00155D03" w:rsidRDefault="00155D03" w:rsidP="007C5923">
      <w:pPr>
        <w:rPr>
          <w:rFonts w:ascii="Arial" w:hAnsi="Arial" w:cs="Arial"/>
          <w:b/>
          <w:bCs/>
          <w:sz w:val="20"/>
          <w:szCs w:val="20"/>
        </w:rPr>
      </w:pPr>
    </w:p>
    <w:p w14:paraId="7AB36F49" w14:textId="77777777" w:rsidR="00155D03" w:rsidRPr="00711294" w:rsidRDefault="00155D03" w:rsidP="007C5923">
      <w:pPr>
        <w:suppressAutoHyphens/>
        <w:spacing w:line="240" w:lineRule="atLeast"/>
        <w:rPr>
          <w:rFonts w:ascii="Bookman Old Style" w:hAnsi="Bookman Old Style" w:cs="Arial"/>
          <w:sz w:val="18"/>
          <w:szCs w:val="18"/>
          <w:lang w:eastAsia="zh-CN"/>
        </w:rPr>
      </w:pPr>
      <w:r w:rsidRPr="00711294">
        <w:rPr>
          <w:rFonts w:ascii="Bookman Old Style" w:hAnsi="Bookman Old Style" w:cs="Arial"/>
          <w:sz w:val="18"/>
          <w:szCs w:val="18"/>
          <w:lang w:eastAsia="zh-CN"/>
        </w:rPr>
        <w:t>WYKONAWCA: (nazwa i adres Wykonawcy/ów)</w:t>
      </w:r>
    </w:p>
    <w:p w14:paraId="50C13602" w14:textId="77777777" w:rsidR="00155D03" w:rsidRPr="00711294" w:rsidRDefault="00155D03" w:rsidP="007C5923">
      <w:pPr>
        <w:suppressAutoHyphens/>
        <w:spacing w:line="240" w:lineRule="atLeast"/>
        <w:jc w:val="center"/>
        <w:rPr>
          <w:rFonts w:ascii="Bookman Old Style" w:hAnsi="Bookman Old Style" w:cs="Arial"/>
          <w:sz w:val="18"/>
          <w:szCs w:val="18"/>
          <w:lang w:eastAsia="zh-CN"/>
        </w:rPr>
      </w:pPr>
    </w:p>
    <w:p w14:paraId="1F41D98C" w14:textId="77777777" w:rsidR="00155D03" w:rsidRPr="00711294" w:rsidRDefault="00155D03" w:rsidP="007C5923">
      <w:pPr>
        <w:suppressAutoHyphens/>
        <w:spacing w:line="240" w:lineRule="atLeast"/>
        <w:rPr>
          <w:rFonts w:ascii="Bookman Old Style" w:hAnsi="Bookman Old Style" w:cs="Arial"/>
          <w:sz w:val="18"/>
          <w:szCs w:val="18"/>
          <w:lang w:eastAsia="zh-CN"/>
        </w:rPr>
      </w:pPr>
      <w:r w:rsidRPr="00711294">
        <w:rPr>
          <w:rFonts w:ascii="Bookman Old Style" w:hAnsi="Bookman Old Style" w:cs="Arial"/>
          <w:sz w:val="18"/>
          <w:szCs w:val="18"/>
          <w:lang w:eastAsia="zh-CN"/>
        </w:rPr>
        <w:t>.............................................................................................................................</w:t>
      </w:r>
      <w:r>
        <w:rPr>
          <w:rFonts w:ascii="Bookman Old Style" w:hAnsi="Bookman Old Style" w:cs="Arial"/>
          <w:sz w:val="18"/>
          <w:szCs w:val="18"/>
          <w:lang w:eastAsia="zh-CN"/>
        </w:rPr>
        <w:t>.............</w:t>
      </w:r>
      <w:r w:rsidRPr="00711294">
        <w:rPr>
          <w:rFonts w:ascii="Bookman Old Style" w:hAnsi="Bookman Old Style" w:cs="Arial"/>
          <w:sz w:val="18"/>
          <w:szCs w:val="18"/>
          <w:lang w:eastAsia="zh-CN"/>
        </w:rPr>
        <w:t>...........................................</w:t>
      </w:r>
    </w:p>
    <w:p w14:paraId="3C439C23" w14:textId="77777777" w:rsidR="00155D03" w:rsidRPr="00711294" w:rsidRDefault="00155D03" w:rsidP="007C5923">
      <w:pPr>
        <w:suppressAutoHyphens/>
        <w:spacing w:line="240" w:lineRule="atLeast"/>
        <w:rPr>
          <w:rFonts w:ascii="Bookman Old Style" w:hAnsi="Bookman Old Style" w:cs="Arial"/>
          <w:sz w:val="18"/>
          <w:szCs w:val="18"/>
          <w:lang w:eastAsia="zh-CN"/>
        </w:rPr>
      </w:pPr>
      <w:r w:rsidRPr="00711294">
        <w:rPr>
          <w:rFonts w:ascii="Bookman Old Style" w:hAnsi="Bookman Old Style" w:cs="Arial"/>
          <w:sz w:val="18"/>
          <w:szCs w:val="18"/>
          <w:lang w:eastAsia="zh-CN"/>
        </w:rPr>
        <w:t>..........................................................................................................................................</w:t>
      </w:r>
      <w:r>
        <w:rPr>
          <w:rFonts w:ascii="Bookman Old Style" w:hAnsi="Bookman Old Style" w:cs="Arial"/>
          <w:sz w:val="18"/>
          <w:szCs w:val="18"/>
          <w:lang w:eastAsia="zh-CN"/>
        </w:rPr>
        <w:t>.............</w:t>
      </w:r>
      <w:r w:rsidRPr="00711294">
        <w:rPr>
          <w:rFonts w:ascii="Bookman Old Style" w:hAnsi="Bookman Old Style" w:cs="Arial"/>
          <w:sz w:val="18"/>
          <w:szCs w:val="18"/>
          <w:lang w:eastAsia="zh-CN"/>
        </w:rPr>
        <w:t>..............................</w:t>
      </w:r>
    </w:p>
    <w:p w14:paraId="08C9C11C" w14:textId="77777777" w:rsidR="00155D03" w:rsidRPr="00711294" w:rsidRDefault="00155D03" w:rsidP="007C5923">
      <w:pPr>
        <w:suppressAutoHyphens/>
        <w:spacing w:line="240" w:lineRule="atLeast"/>
        <w:rPr>
          <w:rFonts w:ascii="Bookman Old Style" w:hAnsi="Bookman Old Style" w:cs="Arial"/>
          <w:sz w:val="18"/>
          <w:szCs w:val="18"/>
          <w:lang w:eastAsia="zh-CN"/>
        </w:rPr>
      </w:pPr>
    </w:p>
    <w:p w14:paraId="3F021335" w14:textId="6BD8268A" w:rsidR="00155D03" w:rsidRPr="00ED2506" w:rsidRDefault="00155D03" w:rsidP="007C5923">
      <w:pPr>
        <w:shd w:val="clear" w:color="auto" w:fill="FFFFFF"/>
        <w:tabs>
          <w:tab w:val="left" w:pos="540"/>
        </w:tabs>
        <w:jc w:val="center"/>
        <w:rPr>
          <w:rFonts w:ascii="Bookman Old Style" w:hAnsi="Bookman Old Style" w:cs="Tahoma"/>
          <w:b/>
          <w:i/>
          <w:sz w:val="18"/>
          <w:szCs w:val="18"/>
        </w:rPr>
      </w:pPr>
      <w:r w:rsidRPr="0002471C">
        <w:rPr>
          <w:rFonts w:ascii="Bookman Old Style" w:hAnsi="Bookman Old Style" w:cs="Arial"/>
          <w:b/>
          <w:sz w:val="18"/>
          <w:szCs w:val="18"/>
          <w:lang w:eastAsia="zh-CN"/>
        </w:rPr>
        <w:t>NAZWA ZADANIA:</w:t>
      </w:r>
      <w:r w:rsidR="009F07C7">
        <w:rPr>
          <w:rFonts w:ascii="Bookman Old Style" w:hAnsi="Bookman Old Style" w:cs="Arial"/>
          <w:b/>
          <w:sz w:val="18"/>
          <w:szCs w:val="18"/>
          <w:lang w:eastAsia="zh-CN"/>
        </w:rPr>
        <w:t xml:space="preserve"> </w:t>
      </w:r>
      <w:r w:rsidRPr="00ED2506">
        <w:rPr>
          <w:rFonts w:ascii="Bookman Old Style" w:hAnsi="Bookman Old Style"/>
          <w:i/>
          <w:sz w:val="18"/>
          <w:szCs w:val="18"/>
        </w:rPr>
        <w:t>„</w:t>
      </w:r>
      <w:bookmarkStart w:id="3" w:name="_Hlk58834725"/>
      <w:r w:rsidR="000940CB" w:rsidRPr="000940CB">
        <w:rPr>
          <w:rFonts w:ascii="Bookman Old Style" w:hAnsi="Bookman Old Style"/>
          <w:b/>
          <w:bCs/>
          <w:i/>
          <w:iCs/>
          <w:sz w:val="18"/>
          <w:szCs w:val="18"/>
        </w:rPr>
        <w:t xml:space="preserve">świadczenie usług </w:t>
      </w:r>
      <w:r w:rsidR="00697076">
        <w:rPr>
          <w:rFonts w:ascii="Bookman Old Style" w:hAnsi="Bookman Old Style"/>
          <w:b/>
          <w:bCs/>
          <w:i/>
          <w:iCs/>
          <w:sz w:val="18"/>
          <w:szCs w:val="18"/>
        </w:rPr>
        <w:t>wsparcia</w:t>
      </w:r>
      <w:r w:rsidR="000940CB" w:rsidRPr="000940CB">
        <w:rPr>
          <w:rFonts w:ascii="Bookman Old Style" w:hAnsi="Bookman Old Style"/>
          <w:b/>
          <w:bCs/>
          <w:i/>
          <w:iCs/>
          <w:sz w:val="18"/>
          <w:szCs w:val="18"/>
        </w:rPr>
        <w:t xml:space="preserve"> systemu </w:t>
      </w:r>
      <w:r w:rsidR="00697076">
        <w:rPr>
          <w:rFonts w:ascii="Bookman Old Style" w:hAnsi="Bookman Old Style"/>
          <w:b/>
          <w:bCs/>
          <w:i/>
          <w:iCs/>
          <w:sz w:val="18"/>
          <w:szCs w:val="18"/>
        </w:rPr>
        <w:t>RIS</w:t>
      </w:r>
      <w:bookmarkEnd w:id="3"/>
      <w:r w:rsidRPr="00ED2506">
        <w:rPr>
          <w:rFonts w:ascii="Bookman Old Style" w:hAnsi="Bookman Old Style"/>
          <w:b/>
          <w:i/>
          <w:sz w:val="18"/>
          <w:szCs w:val="18"/>
        </w:rPr>
        <w:t>”</w:t>
      </w:r>
    </w:p>
    <w:p w14:paraId="4DA7AF65" w14:textId="77777777" w:rsidR="00155D03" w:rsidRPr="00711294" w:rsidRDefault="00155D03" w:rsidP="007C5923">
      <w:pPr>
        <w:pStyle w:val="Stopka"/>
        <w:tabs>
          <w:tab w:val="clear" w:pos="4536"/>
          <w:tab w:val="left" w:pos="4608"/>
        </w:tabs>
        <w:ind w:left="425" w:right="425"/>
        <w:jc w:val="center"/>
        <w:rPr>
          <w:rFonts w:ascii="Bookman Old Style" w:hAnsi="Bookman Old Style" w:cs="Arial"/>
          <w:b/>
          <w:sz w:val="18"/>
          <w:szCs w:val="18"/>
          <w:lang w:eastAsia="zh-CN"/>
        </w:rPr>
      </w:pPr>
    </w:p>
    <w:p w14:paraId="3500990C" w14:textId="77777777" w:rsidR="00155D03" w:rsidRPr="00711294" w:rsidRDefault="00155D03" w:rsidP="007C5923">
      <w:pPr>
        <w:suppressAutoHyphens/>
        <w:spacing w:after="120" w:line="360" w:lineRule="auto"/>
        <w:jc w:val="center"/>
        <w:rPr>
          <w:rFonts w:ascii="Bookman Old Style" w:hAnsi="Bookman Old Style" w:cs="Arial"/>
          <w:b/>
          <w:sz w:val="18"/>
          <w:szCs w:val="18"/>
          <w:lang w:eastAsia="zh-CN"/>
        </w:rPr>
      </w:pPr>
      <w:r w:rsidRPr="00711294">
        <w:rPr>
          <w:rFonts w:ascii="Bookman Old Style" w:hAnsi="Bookman Old Style" w:cs="Arial"/>
          <w:b/>
          <w:sz w:val="18"/>
          <w:szCs w:val="18"/>
          <w:u w:val="single"/>
          <w:lang w:eastAsia="zh-CN"/>
        </w:rPr>
        <w:t xml:space="preserve">Oświadczenie wykonawcy </w:t>
      </w:r>
    </w:p>
    <w:p w14:paraId="72FC35A7" w14:textId="77777777" w:rsidR="00155D03" w:rsidRPr="00711294" w:rsidRDefault="00155D03" w:rsidP="00ED2506">
      <w:pPr>
        <w:suppressAutoHyphens/>
        <w:jc w:val="center"/>
        <w:rPr>
          <w:rFonts w:ascii="Bookman Old Style" w:hAnsi="Bookman Old Style" w:cs="Arial"/>
          <w:b/>
          <w:sz w:val="18"/>
          <w:szCs w:val="18"/>
          <w:u w:val="single"/>
          <w:lang w:eastAsia="zh-CN"/>
        </w:rPr>
      </w:pPr>
      <w:r w:rsidRPr="00711294">
        <w:rPr>
          <w:rFonts w:ascii="Bookman Old Style" w:hAnsi="Bookman Old Style" w:cs="Arial"/>
          <w:b/>
          <w:sz w:val="18"/>
          <w:szCs w:val="18"/>
          <w:lang w:eastAsia="zh-CN"/>
        </w:rPr>
        <w:t xml:space="preserve">składane na podstawie art. 25a ust. 1 ustawy </w:t>
      </w:r>
      <w:r>
        <w:rPr>
          <w:rFonts w:ascii="Bookman Old Style" w:hAnsi="Bookman Old Style" w:cs="Arial"/>
          <w:b/>
          <w:sz w:val="18"/>
          <w:szCs w:val="18"/>
          <w:lang w:eastAsia="zh-CN"/>
        </w:rPr>
        <w:t>Pzp</w:t>
      </w:r>
    </w:p>
    <w:p w14:paraId="50A32EC5" w14:textId="77777777" w:rsidR="00155D03" w:rsidRPr="00711294" w:rsidRDefault="00155D03" w:rsidP="007C5923">
      <w:pPr>
        <w:suppressAutoHyphens/>
        <w:spacing w:before="120" w:line="360" w:lineRule="auto"/>
        <w:jc w:val="center"/>
        <w:rPr>
          <w:rFonts w:ascii="Bookman Old Style" w:hAnsi="Bookman Old Style" w:cs="Arial"/>
          <w:b/>
          <w:sz w:val="18"/>
          <w:szCs w:val="18"/>
          <w:lang w:eastAsia="zh-CN"/>
        </w:rPr>
      </w:pPr>
      <w:r w:rsidRPr="00711294">
        <w:rPr>
          <w:rFonts w:ascii="Bookman Old Style" w:hAnsi="Bookman Old Style" w:cs="Arial"/>
          <w:b/>
          <w:sz w:val="18"/>
          <w:szCs w:val="18"/>
          <w:u w:val="single"/>
          <w:lang w:eastAsia="zh-CN"/>
        </w:rPr>
        <w:t xml:space="preserve">DOTYCZĄCE  SPEŁNIANIA WARUNKÓW UDZIAŁU W POSTĘPOWANIU </w:t>
      </w:r>
      <w:r w:rsidRPr="00711294">
        <w:rPr>
          <w:rFonts w:ascii="Bookman Old Style" w:hAnsi="Bookman Old Style" w:cs="Arial"/>
          <w:b/>
          <w:sz w:val="18"/>
          <w:szCs w:val="18"/>
          <w:u w:val="single"/>
          <w:lang w:eastAsia="zh-CN"/>
        </w:rPr>
        <w:br/>
      </w:r>
    </w:p>
    <w:p w14:paraId="1F461303" w14:textId="77777777" w:rsidR="00155D03" w:rsidRDefault="00155D03" w:rsidP="007C5923">
      <w:pPr>
        <w:suppressAutoHyphens/>
        <w:spacing w:before="120" w:line="360" w:lineRule="auto"/>
        <w:rPr>
          <w:rFonts w:ascii="Bookman Old Style" w:hAnsi="Bookman Old Style" w:cs="Arial"/>
          <w:b/>
          <w:sz w:val="18"/>
          <w:szCs w:val="18"/>
          <w:lang w:eastAsia="zh-CN"/>
        </w:rPr>
      </w:pPr>
      <w:r w:rsidRPr="001C0D6A">
        <w:rPr>
          <w:rFonts w:ascii="Bookman Old Style" w:hAnsi="Bookman Old Style" w:cs="Arial"/>
          <w:b/>
          <w:sz w:val="18"/>
          <w:szCs w:val="18"/>
          <w:u w:val="single"/>
          <w:lang w:eastAsia="zh-CN"/>
        </w:rPr>
        <w:t>INFORMACJA DOTYCZĄCA WYKONAWCY</w:t>
      </w:r>
      <w:r w:rsidRPr="001C0D6A">
        <w:rPr>
          <w:rFonts w:ascii="Bookman Old Style" w:hAnsi="Bookman Old Style" w:cs="Arial"/>
          <w:b/>
          <w:sz w:val="18"/>
          <w:szCs w:val="18"/>
          <w:lang w:eastAsia="zh-CN"/>
        </w:rPr>
        <w:t>:</w:t>
      </w:r>
    </w:p>
    <w:p w14:paraId="5E540C97" w14:textId="77777777" w:rsidR="00155D03" w:rsidRPr="001C0D6A" w:rsidRDefault="00155D03" w:rsidP="007C5923">
      <w:pPr>
        <w:suppressAutoHyphens/>
        <w:spacing w:before="120" w:line="360" w:lineRule="auto"/>
        <w:rPr>
          <w:rFonts w:ascii="Bookman Old Style" w:hAnsi="Bookman Old Style" w:cs="Arial"/>
          <w:b/>
          <w:sz w:val="18"/>
          <w:szCs w:val="18"/>
          <w:lang w:eastAsia="zh-CN"/>
        </w:rPr>
      </w:pPr>
    </w:p>
    <w:p w14:paraId="5973E707" w14:textId="77777777" w:rsidR="00155D03" w:rsidRPr="002C360B" w:rsidRDefault="00155D03" w:rsidP="007C5923">
      <w:pPr>
        <w:suppressAutoHyphens/>
        <w:spacing w:line="360" w:lineRule="auto"/>
        <w:jc w:val="both"/>
        <w:rPr>
          <w:rFonts w:ascii="Bookman Old Style" w:hAnsi="Bookman Old Style" w:cs="Arial"/>
          <w:sz w:val="18"/>
          <w:szCs w:val="18"/>
          <w:lang w:eastAsia="zh-CN"/>
        </w:rPr>
      </w:pPr>
      <w:r w:rsidRPr="001C0D6A">
        <w:rPr>
          <w:rFonts w:ascii="Bookman Old Style" w:hAnsi="Bookman Old Style" w:cs="Arial"/>
          <w:sz w:val="18"/>
          <w:szCs w:val="18"/>
          <w:lang w:eastAsia="zh-CN"/>
        </w:rPr>
        <w:t xml:space="preserve">Oświadczam, że spełniam warunki udziału w postępowaniu zgodnie z art. 22 ust. 1 pkt.2) ustawy Pzp określone przez </w:t>
      </w:r>
      <w:r w:rsidRPr="00BB7D79">
        <w:rPr>
          <w:rFonts w:ascii="Bookman Old Style" w:hAnsi="Bookman Old Style" w:cs="Arial"/>
          <w:sz w:val="18"/>
          <w:szCs w:val="18"/>
          <w:lang w:eastAsia="zh-CN"/>
        </w:rPr>
        <w:t>Zamawiającego w SIWZ i</w:t>
      </w:r>
      <w:r w:rsidR="009F07C7">
        <w:rPr>
          <w:rFonts w:ascii="Bookman Old Style" w:hAnsi="Bookman Old Style" w:cs="Arial"/>
          <w:sz w:val="18"/>
          <w:szCs w:val="18"/>
          <w:lang w:eastAsia="zh-CN"/>
        </w:rPr>
        <w:t xml:space="preserve"> </w:t>
      </w:r>
      <w:r w:rsidRPr="001C0D6A">
        <w:rPr>
          <w:rFonts w:ascii="Bookman Old Style" w:hAnsi="Bookman Old Style" w:cs="Arial"/>
          <w:sz w:val="18"/>
          <w:szCs w:val="18"/>
          <w:lang w:eastAsia="zh-CN"/>
        </w:rPr>
        <w:t>ogłoszeniu o zamówieniu</w:t>
      </w:r>
      <w:r>
        <w:rPr>
          <w:rFonts w:ascii="Bookman Old Style" w:hAnsi="Bookman Old Style" w:cs="Arial"/>
          <w:sz w:val="18"/>
          <w:szCs w:val="18"/>
          <w:lang w:eastAsia="zh-CN"/>
        </w:rPr>
        <w:t xml:space="preserve">, </w:t>
      </w:r>
      <w:r w:rsidRPr="002C360B">
        <w:rPr>
          <w:rFonts w:ascii="Bookman Old Style" w:hAnsi="Bookman Old Style" w:cs="Arial"/>
          <w:sz w:val="18"/>
          <w:szCs w:val="18"/>
          <w:lang w:eastAsia="zh-CN"/>
        </w:rPr>
        <w:t>tj.:</w:t>
      </w:r>
    </w:p>
    <w:p w14:paraId="4E72E024" w14:textId="7EC81ECD" w:rsidR="00155D03" w:rsidRPr="00E02951" w:rsidRDefault="00155D03" w:rsidP="007C5923">
      <w:pPr>
        <w:pStyle w:val="Tekstpodstawowywcity3"/>
        <w:tabs>
          <w:tab w:val="clear" w:pos="360"/>
          <w:tab w:val="clear" w:pos="1440"/>
        </w:tabs>
        <w:ind w:left="0"/>
        <w:jc w:val="both"/>
        <w:rPr>
          <w:rFonts w:ascii="Bookman Old Style" w:hAnsi="Bookman Old Style"/>
          <w:sz w:val="18"/>
          <w:szCs w:val="18"/>
        </w:rPr>
      </w:pPr>
      <w:r w:rsidRPr="00E02951">
        <w:rPr>
          <w:rFonts w:ascii="Bookman Old Style" w:hAnsi="Bookman Old Style"/>
          <w:sz w:val="18"/>
          <w:szCs w:val="18"/>
        </w:rPr>
        <w:t xml:space="preserve">- w okresie ostatnich 3-ch lat przed upływem terminu składania ofert, a jeżeli okres prowadzenia działalności jest krótszy – w tym okresie, wykonałem </w:t>
      </w:r>
      <w:r w:rsidRPr="00E02951">
        <w:rPr>
          <w:rFonts w:ascii="Bookman Old Style" w:hAnsi="Bookman Old Style"/>
          <w:sz w:val="18"/>
          <w:szCs w:val="18"/>
          <w:lang w:eastAsia="ar-SA"/>
        </w:rPr>
        <w:t xml:space="preserve">co najmniej jedną usługę informatyczną dot. świadczenia usług </w:t>
      </w:r>
      <w:r w:rsidR="00697076">
        <w:rPr>
          <w:rFonts w:ascii="Bookman Old Style" w:hAnsi="Bookman Old Style"/>
          <w:sz w:val="18"/>
          <w:szCs w:val="18"/>
          <w:lang w:eastAsia="ar-SA"/>
        </w:rPr>
        <w:t>wsparcia informatycznego systemu RIS</w:t>
      </w:r>
      <w:r w:rsidRPr="00E02951">
        <w:rPr>
          <w:rFonts w:ascii="Bookman Old Style" w:hAnsi="Bookman Old Style"/>
          <w:sz w:val="18"/>
          <w:szCs w:val="18"/>
          <w:lang w:eastAsia="ar-SA"/>
        </w:rPr>
        <w:t xml:space="preserve"> o wartości </w:t>
      </w:r>
      <w:r>
        <w:rPr>
          <w:rFonts w:ascii="Bookman Old Style" w:hAnsi="Bookman Old Style"/>
          <w:sz w:val="18"/>
          <w:szCs w:val="18"/>
        </w:rPr>
        <w:t xml:space="preserve"> min</w:t>
      </w:r>
      <w:r w:rsidRPr="00C14B81">
        <w:rPr>
          <w:rFonts w:ascii="Bookman Old Style" w:hAnsi="Bookman Old Style"/>
          <w:sz w:val="18"/>
          <w:szCs w:val="18"/>
        </w:rPr>
        <w:t>. 1</w:t>
      </w:r>
      <w:r w:rsidR="00697076">
        <w:rPr>
          <w:rFonts w:ascii="Bookman Old Style" w:hAnsi="Bookman Old Style"/>
          <w:sz w:val="18"/>
          <w:szCs w:val="18"/>
        </w:rPr>
        <w:t>5</w:t>
      </w:r>
      <w:r w:rsidRPr="00C14B81">
        <w:rPr>
          <w:rFonts w:ascii="Bookman Old Style" w:hAnsi="Bookman Old Style"/>
          <w:sz w:val="18"/>
          <w:szCs w:val="18"/>
        </w:rPr>
        <w:t>0</w:t>
      </w:r>
      <w:r w:rsidR="00697076">
        <w:rPr>
          <w:rFonts w:ascii="Bookman Old Style" w:hAnsi="Bookman Old Style"/>
          <w:sz w:val="18"/>
          <w:szCs w:val="18"/>
        </w:rPr>
        <w:t xml:space="preserve"> </w:t>
      </w:r>
      <w:r w:rsidRPr="00C14B81">
        <w:rPr>
          <w:rFonts w:ascii="Bookman Old Style" w:hAnsi="Bookman Old Style"/>
          <w:sz w:val="18"/>
          <w:szCs w:val="18"/>
        </w:rPr>
        <w:t xml:space="preserve">000,00 </w:t>
      </w:r>
      <w:r w:rsidR="00697076">
        <w:rPr>
          <w:rFonts w:ascii="Bookman Old Style" w:hAnsi="Bookman Old Style"/>
          <w:sz w:val="18"/>
          <w:szCs w:val="18"/>
        </w:rPr>
        <w:t xml:space="preserve">zł </w:t>
      </w:r>
      <w:r w:rsidR="009F07C7" w:rsidRPr="00C14B81">
        <w:rPr>
          <w:rFonts w:ascii="Bookman Old Style" w:hAnsi="Bookman Old Style"/>
          <w:sz w:val="18"/>
          <w:szCs w:val="18"/>
        </w:rPr>
        <w:t>bru</w:t>
      </w:r>
      <w:r w:rsidRPr="00C14B81">
        <w:rPr>
          <w:rFonts w:ascii="Bookman Old Style" w:hAnsi="Bookman Old Style"/>
          <w:sz w:val="18"/>
          <w:szCs w:val="18"/>
        </w:rPr>
        <w:t>tto</w:t>
      </w:r>
      <w:r w:rsidR="00697076">
        <w:rPr>
          <w:rFonts w:ascii="Bookman Old Style" w:hAnsi="Bookman Old Style"/>
          <w:sz w:val="18"/>
          <w:szCs w:val="18"/>
        </w:rPr>
        <w:t>.</w:t>
      </w:r>
    </w:p>
    <w:p w14:paraId="280DB4CC" w14:textId="77777777" w:rsidR="00155D03" w:rsidRPr="001C0D6A" w:rsidRDefault="00155D03" w:rsidP="007C5923">
      <w:pPr>
        <w:pStyle w:val="Tekstpodstawowywcity3"/>
        <w:tabs>
          <w:tab w:val="clear" w:pos="360"/>
          <w:tab w:val="clear" w:pos="1440"/>
        </w:tabs>
        <w:ind w:left="0"/>
        <w:jc w:val="both"/>
        <w:rPr>
          <w:rFonts w:ascii="Bookman Old Style" w:hAnsi="Bookman Old Style" w:cs="Arial"/>
          <w:b/>
          <w:sz w:val="18"/>
          <w:szCs w:val="18"/>
          <w:u w:val="single"/>
          <w:lang w:eastAsia="zh-CN"/>
        </w:rPr>
      </w:pPr>
    </w:p>
    <w:p w14:paraId="30DDC948" w14:textId="77777777" w:rsidR="00155D03" w:rsidRDefault="00155D03" w:rsidP="007C5923">
      <w:pPr>
        <w:suppressAutoHyphens/>
        <w:spacing w:line="360" w:lineRule="auto"/>
        <w:jc w:val="both"/>
        <w:rPr>
          <w:rFonts w:ascii="Bookman Old Style" w:hAnsi="Bookman Old Style" w:cs="Arial"/>
          <w:b/>
          <w:sz w:val="18"/>
          <w:szCs w:val="18"/>
          <w:u w:val="single"/>
          <w:lang w:eastAsia="zh-CN"/>
        </w:rPr>
      </w:pPr>
      <w:r w:rsidRPr="001C0D6A">
        <w:rPr>
          <w:rFonts w:ascii="Bookman Old Style" w:hAnsi="Bookman Old Style" w:cs="Arial"/>
          <w:b/>
          <w:sz w:val="18"/>
          <w:szCs w:val="18"/>
          <w:u w:val="single"/>
          <w:lang w:eastAsia="zh-CN"/>
        </w:rPr>
        <w:t>INFORMACJA W ZWIĄZKU Z POLEGANIEM NA ZASOBACH INNYCH PODMIOTÓW:</w:t>
      </w:r>
    </w:p>
    <w:p w14:paraId="477F9A76" w14:textId="77777777" w:rsidR="00155D03" w:rsidRPr="001C0D6A" w:rsidRDefault="00155D03" w:rsidP="007C5923">
      <w:pPr>
        <w:suppressAutoHyphens/>
        <w:spacing w:line="360" w:lineRule="auto"/>
        <w:jc w:val="both"/>
        <w:rPr>
          <w:rFonts w:ascii="Bookman Old Style" w:hAnsi="Bookman Old Style" w:cs="Arial"/>
          <w:b/>
          <w:sz w:val="18"/>
          <w:szCs w:val="18"/>
          <w:u w:val="single"/>
          <w:lang w:eastAsia="zh-CN"/>
        </w:rPr>
      </w:pPr>
    </w:p>
    <w:p w14:paraId="05556967" w14:textId="77777777" w:rsidR="00155D03" w:rsidRPr="006A2C22" w:rsidRDefault="00155D03" w:rsidP="007C5923">
      <w:pPr>
        <w:suppressAutoHyphens/>
        <w:spacing w:line="360" w:lineRule="auto"/>
        <w:jc w:val="both"/>
        <w:rPr>
          <w:rFonts w:ascii="Bookman Old Style" w:hAnsi="Bookman Old Style" w:cs="Arial"/>
          <w:b/>
          <w:i/>
          <w:sz w:val="20"/>
          <w:szCs w:val="20"/>
          <w:lang w:eastAsia="zh-CN"/>
        </w:rPr>
      </w:pPr>
      <w:r w:rsidRPr="001C0D6A">
        <w:rPr>
          <w:rFonts w:ascii="Bookman Old Style" w:hAnsi="Bookman Old Style" w:cs="Arial"/>
          <w:sz w:val="18"/>
          <w:szCs w:val="18"/>
          <w:lang w:eastAsia="zh-CN"/>
        </w:rPr>
        <w:t>Oświadczam, że w celu wykazania spe</w:t>
      </w:r>
      <w:r w:rsidR="009F07C7">
        <w:rPr>
          <w:rFonts w:ascii="Bookman Old Style" w:hAnsi="Bookman Old Style" w:cs="Arial"/>
          <w:sz w:val="18"/>
          <w:szCs w:val="18"/>
          <w:lang w:eastAsia="zh-CN"/>
        </w:rPr>
        <w:t>łnienia warunków udziału w postę</w:t>
      </w:r>
      <w:r w:rsidRPr="001C0D6A">
        <w:rPr>
          <w:rFonts w:ascii="Bookman Old Style" w:hAnsi="Bookman Old Style" w:cs="Arial"/>
          <w:sz w:val="18"/>
          <w:szCs w:val="18"/>
          <w:lang w:eastAsia="zh-CN"/>
        </w:rPr>
        <w:t>powaniu , określonych przez zamawiającego w pkt. ………………………………………….</w:t>
      </w:r>
      <w:r>
        <w:rPr>
          <w:rFonts w:ascii="Bookman Old Style" w:hAnsi="Bookman Old Style" w:cs="Arial"/>
          <w:sz w:val="18"/>
          <w:szCs w:val="18"/>
          <w:lang w:eastAsia="zh-CN"/>
        </w:rPr>
        <w:t>SIWZ</w:t>
      </w:r>
      <w:r w:rsidRPr="001C0D6A">
        <w:rPr>
          <w:rFonts w:ascii="Bookman Old Style" w:hAnsi="Bookman Old Style" w:cs="Arial"/>
          <w:sz w:val="18"/>
          <w:szCs w:val="18"/>
          <w:lang w:eastAsia="zh-CN"/>
        </w:rPr>
        <w:t xml:space="preserve"> (</w:t>
      </w:r>
      <w:r w:rsidRPr="001C0D6A">
        <w:rPr>
          <w:rFonts w:ascii="Bookman Old Style" w:hAnsi="Bookman Old Style" w:cs="Arial"/>
          <w:i/>
          <w:sz w:val="18"/>
          <w:szCs w:val="18"/>
          <w:lang w:eastAsia="zh-CN"/>
        </w:rPr>
        <w:t>wskazać pkt specyfikacji istotnych warunków zamówienia, w której określ</w:t>
      </w:r>
      <w:r w:rsidR="009F07C7">
        <w:rPr>
          <w:rFonts w:ascii="Bookman Old Style" w:hAnsi="Bookman Old Style" w:cs="Arial"/>
          <w:i/>
          <w:sz w:val="18"/>
          <w:szCs w:val="18"/>
          <w:lang w:eastAsia="zh-CN"/>
        </w:rPr>
        <w:t>ono warunki udziału w postę</w:t>
      </w:r>
      <w:r w:rsidRPr="001C0D6A">
        <w:rPr>
          <w:rFonts w:ascii="Bookman Old Style" w:hAnsi="Bookman Old Style" w:cs="Arial"/>
          <w:i/>
          <w:sz w:val="18"/>
          <w:szCs w:val="18"/>
          <w:lang w:eastAsia="zh-CN"/>
        </w:rPr>
        <w:t>powaniu)</w:t>
      </w:r>
      <w:r w:rsidRPr="001C0D6A">
        <w:rPr>
          <w:rFonts w:ascii="Bookman Old Style" w:hAnsi="Bookman Old Style" w:cs="Arial"/>
          <w:sz w:val="18"/>
          <w:szCs w:val="18"/>
          <w:lang w:eastAsia="zh-CN"/>
        </w:rPr>
        <w:t xml:space="preserve"> polegam na zasobach następującego/ych podmiotu/ów: </w:t>
      </w:r>
      <w:r w:rsidRPr="001C0D6A">
        <w:rPr>
          <w:rFonts w:ascii="Bookman Old Style" w:hAnsi="Bookman Old Style" w:cs="Arial"/>
          <w:i/>
          <w:sz w:val="18"/>
          <w:szCs w:val="18"/>
          <w:lang w:eastAsia="zh-CN"/>
        </w:rPr>
        <w:t>…………………………………………………………………………………………………………………………………………………………(wskazać podmiot i określić odpowiedni zakres dla wskazanego podmiotu</w:t>
      </w:r>
      <w:r w:rsidRPr="006A2C22">
        <w:rPr>
          <w:rFonts w:ascii="Bookman Old Style" w:hAnsi="Bookman Old Style" w:cs="Arial"/>
          <w:b/>
          <w:i/>
          <w:sz w:val="20"/>
          <w:szCs w:val="20"/>
          <w:lang w:eastAsia="zh-CN"/>
        </w:rPr>
        <w:t>)*</w:t>
      </w:r>
    </w:p>
    <w:p w14:paraId="38B9414D" w14:textId="77777777" w:rsidR="00155D03" w:rsidRDefault="00155D03" w:rsidP="007C5923">
      <w:pPr>
        <w:spacing w:line="360" w:lineRule="auto"/>
        <w:jc w:val="both"/>
        <w:rPr>
          <w:rFonts w:ascii="Arial" w:hAnsi="Arial" w:cs="Arial"/>
          <w:sz w:val="16"/>
          <w:szCs w:val="16"/>
          <w:lang w:eastAsia="zh-CN"/>
        </w:rPr>
      </w:pPr>
    </w:p>
    <w:p w14:paraId="360AF93F" w14:textId="77777777" w:rsidR="00155D03" w:rsidRPr="001C0D6A" w:rsidRDefault="00155D03" w:rsidP="007C5923">
      <w:pPr>
        <w:spacing w:line="360" w:lineRule="auto"/>
        <w:jc w:val="both"/>
        <w:rPr>
          <w:rFonts w:ascii="Arial" w:hAnsi="Arial" w:cs="Arial"/>
          <w:sz w:val="16"/>
          <w:szCs w:val="16"/>
          <w:lang w:eastAsia="zh-CN"/>
        </w:rPr>
      </w:pPr>
    </w:p>
    <w:p w14:paraId="5E08AA4B" w14:textId="77777777" w:rsidR="00155D03" w:rsidRDefault="00155D03" w:rsidP="007C5923">
      <w:pPr>
        <w:spacing w:line="360" w:lineRule="auto"/>
        <w:jc w:val="both"/>
        <w:rPr>
          <w:rFonts w:ascii="Arial" w:hAnsi="Arial" w:cs="Arial"/>
          <w:sz w:val="16"/>
          <w:szCs w:val="16"/>
          <w:lang w:eastAsia="zh-CN"/>
        </w:rPr>
      </w:pPr>
    </w:p>
    <w:p w14:paraId="0D79F93C" w14:textId="77777777" w:rsidR="00155D03" w:rsidRPr="006A2C22" w:rsidRDefault="00155D03" w:rsidP="007C5923">
      <w:pPr>
        <w:spacing w:line="360" w:lineRule="auto"/>
        <w:jc w:val="both"/>
        <w:rPr>
          <w:rFonts w:ascii="Bookman Old Style" w:hAnsi="Bookman Old Style" w:cs="Arial"/>
          <w:b/>
          <w:i/>
          <w:sz w:val="20"/>
          <w:szCs w:val="20"/>
          <w:u w:val="single"/>
        </w:rPr>
      </w:pPr>
      <w:r w:rsidRPr="006A2C22">
        <w:rPr>
          <w:rFonts w:ascii="Bookman Old Style" w:hAnsi="Bookman Old Style" w:cs="Arial"/>
          <w:b/>
          <w:sz w:val="16"/>
          <w:szCs w:val="16"/>
          <w:lang w:eastAsia="zh-CN"/>
        </w:rPr>
        <w:t>*niepotrzebne skreślić</w:t>
      </w:r>
    </w:p>
    <w:p w14:paraId="1B5B1B30" w14:textId="77777777" w:rsidR="00155D03" w:rsidRDefault="00155D03" w:rsidP="007C5923">
      <w:pPr>
        <w:spacing w:line="360" w:lineRule="auto"/>
        <w:jc w:val="both"/>
        <w:rPr>
          <w:rFonts w:ascii="Arial" w:hAnsi="Arial" w:cs="Arial"/>
          <w:sz w:val="20"/>
          <w:szCs w:val="20"/>
        </w:rPr>
      </w:pPr>
    </w:p>
    <w:p w14:paraId="112EB03F" w14:textId="77777777" w:rsidR="00155D03" w:rsidRDefault="00155D03" w:rsidP="007C5923">
      <w:pPr>
        <w:spacing w:line="360" w:lineRule="auto"/>
        <w:jc w:val="both"/>
        <w:rPr>
          <w:rFonts w:ascii="Arial" w:hAnsi="Arial" w:cs="Arial"/>
          <w:sz w:val="20"/>
          <w:szCs w:val="20"/>
        </w:rPr>
      </w:pPr>
    </w:p>
    <w:p w14:paraId="472C1004" w14:textId="77777777" w:rsidR="00155D03" w:rsidRDefault="00155D03" w:rsidP="007C5923">
      <w:pPr>
        <w:spacing w:line="360" w:lineRule="auto"/>
        <w:jc w:val="both"/>
        <w:rPr>
          <w:rFonts w:ascii="Arial" w:hAnsi="Arial" w:cs="Arial"/>
          <w:sz w:val="20"/>
          <w:szCs w:val="20"/>
        </w:rPr>
      </w:pPr>
    </w:p>
    <w:p w14:paraId="006F4CF6" w14:textId="77777777" w:rsidR="00155D03" w:rsidRDefault="00155D03" w:rsidP="007C5923">
      <w:pPr>
        <w:spacing w:line="360" w:lineRule="auto"/>
        <w:jc w:val="both"/>
        <w:rPr>
          <w:rFonts w:ascii="Arial" w:hAnsi="Arial" w:cs="Arial"/>
          <w:sz w:val="20"/>
          <w:szCs w:val="20"/>
        </w:rPr>
      </w:pPr>
    </w:p>
    <w:p w14:paraId="48E8353C" w14:textId="77777777" w:rsidR="00155D03" w:rsidRPr="00A0576F" w:rsidRDefault="00155D03" w:rsidP="007C5923">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p>
    <w:p w14:paraId="0F4F1DA9" w14:textId="77777777" w:rsidR="00155D03" w:rsidRDefault="00155D03" w:rsidP="007C5923">
      <w:pPr>
        <w:pStyle w:val="Tekstkomentarza"/>
        <w:ind w:right="425"/>
        <w:jc w:val="both"/>
        <w:rPr>
          <w:rFonts w:ascii="Bookman Old Style" w:hAnsi="Bookman Old Style"/>
          <w:b/>
          <w:sz w:val="18"/>
          <w:szCs w:val="18"/>
        </w:rPr>
      </w:pPr>
    </w:p>
    <w:p w14:paraId="693199AF" w14:textId="77777777" w:rsidR="00155D03" w:rsidRPr="004063D8" w:rsidRDefault="00155D03" w:rsidP="007C5923">
      <w:pPr>
        <w:pStyle w:val="Tekstkomentarza"/>
        <w:ind w:left="425" w:right="425"/>
        <w:jc w:val="both"/>
        <w:rPr>
          <w:rFonts w:ascii="Bookman Old Style" w:hAnsi="Bookman Old Style"/>
          <w:sz w:val="16"/>
          <w:szCs w:val="16"/>
        </w:rPr>
      </w:pPr>
      <w:r w:rsidRPr="004063D8">
        <w:rPr>
          <w:rFonts w:ascii="Bookman Old Style" w:hAnsi="Bookman Old Style"/>
          <w:sz w:val="16"/>
          <w:szCs w:val="16"/>
        </w:rPr>
        <w:t>Data ..........................................</w:t>
      </w:r>
    </w:p>
    <w:p w14:paraId="2EE1BEBE" w14:textId="77777777" w:rsidR="00155D03" w:rsidRPr="004063D8" w:rsidRDefault="00155D03" w:rsidP="007C5923">
      <w:pPr>
        <w:pStyle w:val="Tekstkomentarza"/>
        <w:ind w:left="425" w:right="425"/>
        <w:jc w:val="both"/>
        <w:rPr>
          <w:rFonts w:ascii="Bookman Old Style" w:hAnsi="Bookman Old Style"/>
          <w:sz w:val="16"/>
          <w:szCs w:val="16"/>
        </w:rPr>
      </w:pPr>
      <w:r w:rsidRPr="004063D8">
        <w:rPr>
          <w:rFonts w:ascii="Bookman Old Style" w:hAnsi="Bookman Old Style"/>
          <w:sz w:val="16"/>
          <w:szCs w:val="16"/>
        </w:rPr>
        <w:t xml:space="preserve">                                                                                          ...................................................................................</w:t>
      </w:r>
    </w:p>
    <w:p w14:paraId="255F55A4" w14:textId="77777777" w:rsidR="00155D03" w:rsidRPr="004063D8" w:rsidRDefault="00155D03" w:rsidP="0066416F">
      <w:pPr>
        <w:pStyle w:val="Tekstkomentarza"/>
        <w:ind w:left="4673" w:right="425" w:firstLine="283"/>
        <w:jc w:val="both"/>
        <w:rPr>
          <w:rFonts w:ascii="Bookman Old Style" w:hAnsi="Bookman Old Style"/>
          <w:sz w:val="16"/>
          <w:szCs w:val="16"/>
        </w:rPr>
      </w:pPr>
      <w:r w:rsidRPr="004063D8">
        <w:rPr>
          <w:rFonts w:ascii="Bookman Old Style" w:hAnsi="Bookman Old Style"/>
          <w:sz w:val="16"/>
          <w:szCs w:val="16"/>
        </w:rPr>
        <w:t xml:space="preserve">Podpis i pieczątka osób(-y) wskazanych w dokumencie  </w:t>
      </w:r>
    </w:p>
    <w:p w14:paraId="55654D84" w14:textId="77777777" w:rsidR="00155D03" w:rsidRPr="004063D8" w:rsidRDefault="00155D03" w:rsidP="007C5923">
      <w:pPr>
        <w:pStyle w:val="Tekstkomentarza"/>
        <w:ind w:left="425" w:right="425"/>
        <w:jc w:val="both"/>
        <w:rPr>
          <w:rFonts w:ascii="Bookman Old Style" w:hAnsi="Bookman Old Style"/>
          <w:sz w:val="16"/>
          <w:szCs w:val="16"/>
        </w:rPr>
      </w:pPr>
      <w:r w:rsidRPr="004063D8">
        <w:rPr>
          <w:rFonts w:ascii="Bookman Old Style" w:hAnsi="Bookman Old Style"/>
          <w:sz w:val="16"/>
          <w:szCs w:val="16"/>
        </w:rPr>
        <w:tab/>
      </w:r>
      <w:r w:rsidRPr="004063D8">
        <w:rPr>
          <w:rFonts w:ascii="Bookman Old Style" w:hAnsi="Bookman Old Style"/>
          <w:sz w:val="16"/>
          <w:szCs w:val="16"/>
        </w:rPr>
        <w:tab/>
      </w:r>
      <w:r w:rsidRPr="004063D8">
        <w:rPr>
          <w:rFonts w:ascii="Bookman Old Style" w:hAnsi="Bookman Old Style"/>
          <w:sz w:val="16"/>
          <w:szCs w:val="16"/>
        </w:rPr>
        <w:tab/>
      </w:r>
      <w:r w:rsidRPr="004063D8">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4063D8">
        <w:rPr>
          <w:rFonts w:ascii="Bookman Old Style" w:hAnsi="Bookman Old Style"/>
          <w:sz w:val="16"/>
          <w:szCs w:val="16"/>
        </w:rPr>
        <w:t>upoważniającym do występowania w obrocie prawnym</w:t>
      </w:r>
    </w:p>
    <w:p w14:paraId="2A5BB219" w14:textId="77777777" w:rsidR="00155D03" w:rsidRPr="004063D8" w:rsidRDefault="00155D03" w:rsidP="0066416F">
      <w:pPr>
        <w:pStyle w:val="Tekstkomentarza"/>
        <w:ind w:left="1554" w:right="425" w:firstLine="3402"/>
        <w:jc w:val="both"/>
        <w:rPr>
          <w:rFonts w:ascii="Bookman Old Style" w:hAnsi="Bookman Old Style"/>
          <w:sz w:val="16"/>
          <w:szCs w:val="16"/>
        </w:rPr>
      </w:pPr>
      <w:r w:rsidRPr="004063D8">
        <w:rPr>
          <w:rFonts w:ascii="Bookman Old Style" w:hAnsi="Bookman Old Style"/>
          <w:sz w:val="16"/>
          <w:szCs w:val="16"/>
        </w:rPr>
        <w:t xml:space="preserve"> lub posiadające pełnomocnictwo</w:t>
      </w:r>
    </w:p>
    <w:p w14:paraId="1ACC2733" w14:textId="77777777" w:rsidR="00155D03" w:rsidRDefault="00155D03" w:rsidP="007C5923">
      <w:pPr>
        <w:rPr>
          <w:rFonts w:ascii="Bookman Old Style" w:hAnsi="Bookman Old Style" w:cs="Arial"/>
          <w:b/>
          <w:bCs/>
          <w:sz w:val="18"/>
          <w:szCs w:val="18"/>
        </w:rPr>
      </w:pPr>
    </w:p>
    <w:p w14:paraId="25089942" w14:textId="77777777" w:rsidR="00155D03" w:rsidRDefault="00155D03" w:rsidP="007C5923">
      <w:pPr>
        <w:ind w:left="-709" w:firstLine="708"/>
        <w:rPr>
          <w:rFonts w:ascii="Bookman Old Style" w:hAnsi="Bookman Old Style" w:cs="Arial"/>
          <w:b/>
          <w:bCs/>
          <w:sz w:val="18"/>
          <w:szCs w:val="18"/>
        </w:rPr>
      </w:pPr>
    </w:p>
    <w:p w14:paraId="55EC48A0" w14:textId="77777777" w:rsidR="00155D03" w:rsidRDefault="00155D03" w:rsidP="007C5923">
      <w:pPr>
        <w:ind w:left="-709" w:firstLine="708"/>
        <w:rPr>
          <w:rFonts w:ascii="Bookman Old Style" w:hAnsi="Bookman Old Style" w:cs="Arial"/>
          <w:b/>
          <w:bCs/>
          <w:sz w:val="18"/>
          <w:szCs w:val="18"/>
        </w:rPr>
      </w:pPr>
    </w:p>
    <w:p w14:paraId="64AAFF2F" w14:textId="77777777" w:rsidR="00155D03" w:rsidRDefault="00155D03" w:rsidP="007C5923">
      <w:pPr>
        <w:ind w:left="-709" w:firstLine="708"/>
        <w:rPr>
          <w:rFonts w:ascii="Bookman Old Style" w:hAnsi="Bookman Old Style" w:cs="Arial"/>
          <w:b/>
          <w:bCs/>
          <w:sz w:val="18"/>
          <w:szCs w:val="18"/>
        </w:rPr>
      </w:pPr>
    </w:p>
    <w:p w14:paraId="0F0C9ED8" w14:textId="77777777" w:rsidR="00113B4B" w:rsidRDefault="00113B4B" w:rsidP="007C5923">
      <w:pPr>
        <w:ind w:left="-709" w:firstLine="708"/>
        <w:rPr>
          <w:rFonts w:ascii="Bookman Old Style" w:hAnsi="Bookman Old Style" w:cs="Arial"/>
          <w:b/>
          <w:bCs/>
          <w:sz w:val="18"/>
          <w:szCs w:val="18"/>
        </w:rPr>
      </w:pPr>
    </w:p>
    <w:p w14:paraId="7236861A" w14:textId="77777777" w:rsidR="00113B4B" w:rsidRDefault="00113B4B" w:rsidP="007C5923">
      <w:pPr>
        <w:ind w:left="-709" w:firstLine="708"/>
        <w:rPr>
          <w:rFonts w:ascii="Bookman Old Style" w:hAnsi="Bookman Old Style" w:cs="Arial"/>
          <w:b/>
          <w:bCs/>
          <w:sz w:val="18"/>
          <w:szCs w:val="18"/>
        </w:rPr>
      </w:pPr>
    </w:p>
    <w:p w14:paraId="30C39825" w14:textId="77777777" w:rsidR="00155D03" w:rsidRDefault="00155D03" w:rsidP="007C5923">
      <w:pPr>
        <w:ind w:left="-709" w:firstLine="708"/>
        <w:rPr>
          <w:rFonts w:ascii="Bookman Old Style" w:hAnsi="Bookman Old Style" w:cs="Arial"/>
          <w:b/>
          <w:bCs/>
          <w:sz w:val="18"/>
          <w:szCs w:val="18"/>
        </w:rPr>
      </w:pPr>
    </w:p>
    <w:p w14:paraId="5AB0914A" w14:textId="77F5836F" w:rsidR="00155D03" w:rsidRDefault="00155D03" w:rsidP="007C5923">
      <w:pPr>
        <w:ind w:left="-709" w:firstLine="708"/>
        <w:rPr>
          <w:rFonts w:ascii="Bookman Old Style" w:hAnsi="Bookman Old Style" w:cs="Arial"/>
          <w:b/>
          <w:bCs/>
          <w:sz w:val="18"/>
          <w:szCs w:val="18"/>
        </w:rPr>
      </w:pPr>
    </w:p>
    <w:p w14:paraId="20C01F3B" w14:textId="057ACF1D" w:rsidR="00697076" w:rsidRDefault="00697076" w:rsidP="007C5923">
      <w:pPr>
        <w:ind w:left="-709" w:firstLine="708"/>
        <w:rPr>
          <w:rFonts w:ascii="Bookman Old Style" w:hAnsi="Bookman Old Style" w:cs="Arial"/>
          <w:b/>
          <w:bCs/>
          <w:sz w:val="18"/>
          <w:szCs w:val="18"/>
        </w:rPr>
      </w:pPr>
    </w:p>
    <w:p w14:paraId="5368333F" w14:textId="77777777" w:rsidR="00697076" w:rsidRDefault="00697076" w:rsidP="007C5923">
      <w:pPr>
        <w:ind w:left="-709" w:firstLine="708"/>
        <w:rPr>
          <w:rFonts w:ascii="Bookman Old Style" w:hAnsi="Bookman Old Style" w:cs="Arial"/>
          <w:b/>
          <w:bCs/>
          <w:sz w:val="18"/>
          <w:szCs w:val="18"/>
        </w:rPr>
      </w:pPr>
    </w:p>
    <w:p w14:paraId="42C2B985" w14:textId="77777777" w:rsidR="00155D03" w:rsidRDefault="00155D03" w:rsidP="007C5923">
      <w:pPr>
        <w:ind w:left="-709" w:firstLine="708"/>
        <w:rPr>
          <w:rFonts w:ascii="Bookman Old Style" w:hAnsi="Bookman Old Style" w:cs="Arial"/>
          <w:b/>
          <w:bCs/>
          <w:sz w:val="18"/>
          <w:szCs w:val="18"/>
        </w:rPr>
      </w:pPr>
    </w:p>
    <w:p w14:paraId="435403E6" w14:textId="77777777" w:rsidR="00155D03" w:rsidRPr="00711294" w:rsidRDefault="00155D03" w:rsidP="007C5923">
      <w:pPr>
        <w:ind w:left="-709" w:firstLine="708"/>
        <w:rPr>
          <w:rFonts w:ascii="Bookman Old Style" w:hAnsi="Bookman Old Style" w:cs="Arial"/>
          <w:b/>
          <w:bCs/>
          <w:sz w:val="18"/>
          <w:szCs w:val="18"/>
        </w:rPr>
      </w:pPr>
      <w:r w:rsidRPr="00230F1E">
        <w:rPr>
          <w:rFonts w:ascii="Bookman Old Style" w:hAnsi="Bookman Old Style" w:cs="Arial"/>
          <w:b/>
          <w:bCs/>
          <w:sz w:val="18"/>
          <w:szCs w:val="18"/>
        </w:rPr>
        <w:t xml:space="preserve">Załącznik nr </w:t>
      </w:r>
      <w:r>
        <w:rPr>
          <w:rFonts w:ascii="Bookman Old Style" w:hAnsi="Bookman Old Style" w:cs="Arial"/>
          <w:b/>
          <w:bCs/>
          <w:sz w:val="18"/>
          <w:szCs w:val="18"/>
        </w:rPr>
        <w:t>3</w:t>
      </w:r>
    </w:p>
    <w:p w14:paraId="09266D91" w14:textId="77777777" w:rsidR="00155D03" w:rsidRDefault="00155D03" w:rsidP="007C5923">
      <w:pPr>
        <w:rPr>
          <w:rFonts w:ascii="Arial" w:hAnsi="Arial" w:cs="Arial"/>
          <w:b/>
          <w:bCs/>
          <w:sz w:val="20"/>
          <w:szCs w:val="20"/>
        </w:rPr>
      </w:pPr>
    </w:p>
    <w:p w14:paraId="22461371" w14:textId="77777777" w:rsidR="00155D03" w:rsidRPr="00711294" w:rsidRDefault="00155D03" w:rsidP="007C5923">
      <w:pPr>
        <w:suppressAutoHyphens/>
        <w:spacing w:line="240" w:lineRule="atLeast"/>
        <w:rPr>
          <w:rFonts w:ascii="Bookman Old Style" w:hAnsi="Bookman Old Style" w:cs="Arial"/>
          <w:sz w:val="18"/>
          <w:szCs w:val="18"/>
          <w:lang w:eastAsia="zh-CN"/>
        </w:rPr>
      </w:pPr>
      <w:r w:rsidRPr="00711294">
        <w:rPr>
          <w:rFonts w:ascii="Bookman Old Style" w:hAnsi="Bookman Old Style" w:cs="Arial"/>
          <w:sz w:val="18"/>
          <w:szCs w:val="18"/>
          <w:lang w:eastAsia="zh-CN"/>
        </w:rPr>
        <w:t>WYKONAWCA: (nazwa i adres Wykonawcy/ów)</w:t>
      </w:r>
    </w:p>
    <w:p w14:paraId="75649FA1" w14:textId="77777777" w:rsidR="00155D03" w:rsidRPr="00711294" w:rsidRDefault="00155D03" w:rsidP="007C5923">
      <w:pPr>
        <w:suppressAutoHyphens/>
        <w:spacing w:line="240" w:lineRule="atLeast"/>
        <w:jc w:val="center"/>
        <w:rPr>
          <w:rFonts w:ascii="Bookman Old Style" w:hAnsi="Bookman Old Style" w:cs="Arial"/>
          <w:sz w:val="18"/>
          <w:szCs w:val="18"/>
          <w:lang w:eastAsia="zh-CN"/>
        </w:rPr>
      </w:pPr>
    </w:p>
    <w:p w14:paraId="304CCB91" w14:textId="77777777" w:rsidR="00155D03" w:rsidRPr="00711294" w:rsidRDefault="00155D03" w:rsidP="007C5923">
      <w:pPr>
        <w:suppressAutoHyphens/>
        <w:spacing w:line="240" w:lineRule="atLeast"/>
        <w:rPr>
          <w:rFonts w:ascii="Bookman Old Style" w:hAnsi="Bookman Old Style" w:cs="Arial"/>
          <w:sz w:val="18"/>
          <w:szCs w:val="18"/>
          <w:lang w:eastAsia="zh-CN"/>
        </w:rPr>
      </w:pPr>
      <w:r w:rsidRPr="00711294">
        <w:rPr>
          <w:rFonts w:ascii="Bookman Old Style" w:hAnsi="Bookman Old Style" w:cs="Arial"/>
          <w:sz w:val="18"/>
          <w:szCs w:val="18"/>
          <w:lang w:eastAsia="zh-CN"/>
        </w:rPr>
        <w:t>...........................................................................................................................................................</w:t>
      </w:r>
      <w:r>
        <w:rPr>
          <w:rFonts w:ascii="Bookman Old Style" w:hAnsi="Bookman Old Style" w:cs="Arial"/>
          <w:sz w:val="18"/>
          <w:szCs w:val="18"/>
          <w:lang w:eastAsia="zh-CN"/>
        </w:rPr>
        <w:t>.............</w:t>
      </w:r>
      <w:r w:rsidRPr="00711294">
        <w:rPr>
          <w:rFonts w:ascii="Bookman Old Style" w:hAnsi="Bookman Old Style" w:cs="Arial"/>
          <w:sz w:val="18"/>
          <w:szCs w:val="18"/>
          <w:lang w:eastAsia="zh-CN"/>
        </w:rPr>
        <w:t>.............</w:t>
      </w:r>
    </w:p>
    <w:p w14:paraId="0D2A38B2" w14:textId="77777777" w:rsidR="00155D03" w:rsidRPr="00711294" w:rsidRDefault="00155D03" w:rsidP="007C5923">
      <w:pPr>
        <w:suppressAutoHyphens/>
        <w:spacing w:line="240" w:lineRule="atLeast"/>
        <w:rPr>
          <w:rFonts w:ascii="Bookman Old Style" w:hAnsi="Bookman Old Style" w:cs="Arial"/>
          <w:sz w:val="18"/>
          <w:szCs w:val="18"/>
          <w:lang w:eastAsia="zh-CN"/>
        </w:rPr>
      </w:pPr>
      <w:r w:rsidRPr="00711294">
        <w:rPr>
          <w:rFonts w:ascii="Bookman Old Style" w:hAnsi="Bookman Old Style" w:cs="Arial"/>
          <w:sz w:val="18"/>
          <w:szCs w:val="18"/>
          <w:lang w:eastAsia="zh-CN"/>
        </w:rPr>
        <w:t>..........................................................................................................................................................</w:t>
      </w:r>
      <w:r>
        <w:rPr>
          <w:rFonts w:ascii="Bookman Old Style" w:hAnsi="Bookman Old Style" w:cs="Arial"/>
          <w:sz w:val="18"/>
          <w:szCs w:val="18"/>
          <w:lang w:eastAsia="zh-CN"/>
        </w:rPr>
        <w:t>.............</w:t>
      </w:r>
      <w:r w:rsidRPr="00711294">
        <w:rPr>
          <w:rFonts w:ascii="Bookman Old Style" w:hAnsi="Bookman Old Style" w:cs="Arial"/>
          <w:sz w:val="18"/>
          <w:szCs w:val="18"/>
          <w:lang w:eastAsia="zh-CN"/>
        </w:rPr>
        <w:t>..............</w:t>
      </w:r>
    </w:p>
    <w:p w14:paraId="27CDAEED" w14:textId="77777777" w:rsidR="00155D03" w:rsidRPr="00711294" w:rsidRDefault="00155D03" w:rsidP="007C5923">
      <w:pPr>
        <w:suppressAutoHyphens/>
        <w:spacing w:line="240" w:lineRule="atLeast"/>
        <w:rPr>
          <w:rFonts w:ascii="Bookman Old Style" w:hAnsi="Bookman Old Style" w:cs="Arial"/>
          <w:sz w:val="18"/>
          <w:szCs w:val="18"/>
          <w:lang w:eastAsia="zh-CN"/>
        </w:rPr>
      </w:pPr>
    </w:p>
    <w:p w14:paraId="18BC7EA9" w14:textId="1275D597" w:rsidR="00155D03" w:rsidRPr="000940CB" w:rsidRDefault="00155D03" w:rsidP="007C5923">
      <w:pPr>
        <w:shd w:val="clear" w:color="auto" w:fill="FFFFFF"/>
        <w:tabs>
          <w:tab w:val="left" w:pos="540"/>
        </w:tabs>
        <w:jc w:val="center"/>
        <w:rPr>
          <w:rFonts w:ascii="Bookman Old Style" w:hAnsi="Bookman Old Style"/>
          <w:b/>
          <w:i/>
          <w:sz w:val="18"/>
          <w:szCs w:val="18"/>
        </w:rPr>
      </w:pPr>
      <w:r w:rsidRPr="0002471C">
        <w:rPr>
          <w:rFonts w:ascii="Bookman Old Style" w:hAnsi="Bookman Old Style" w:cs="Arial"/>
          <w:b/>
          <w:sz w:val="18"/>
          <w:szCs w:val="18"/>
          <w:lang w:eastAsia="zh-CN"/>
        </w:rPr>
        <w:t>NAZWA ZADANIA:</w:t>
      </w:r>
      <w:r w:rsidR="009F07C7">
        <w:rPr>
          <w:rFonts w:ascii="Bookman Old Style" w:hAnsi="Bookman Old Style" w:cs="Arial"/>
          <w:b/>
          <w:sz w:val="18"/>
          <w:szCs w:val="18"/>
          <w:lang w:eastAsia="zh-CN"/>
        </w:rPr>
        <w:t xml:space="preserve"> </w:t>
      </w:r>
      <w:r w:rsidRPr="00ED2506">
        <w:rPr>
          <w:rFonts w:ascii="Bookman Old Style" w:hAnsi="Bookman Old Style"/>
          <w:i/>
          <w:sz w:val="18"/>
          <w:szCs w:val="18"/>
        </w:rPr>
        <w:t>„</w:t>
      </w:r>
      <w:r w:rsidR="00697076" w:rsidRPr="00697076">
        <w:rPr>
          <w:rFonts w:ascii="Bookman Old Style" w:hAnsi="Bookman Old Style"/>
          <w:b/>
          <w:bCs/>
          <w:i/>
          <w:iCs/>
          <w:sz w:val="18"/>
          <w:szCs w:val="18"/>
        </w:rPr>
        <w:t>świadczenie usług wsparcia systemu RIS</w:t>
      </w:r>
      <w:r w:rsidRPr="00ED2506">
        <w:rPr>
          <w:rFonts w:ascii="Bookman Old Style" w:hAnsi="Bookman Old Style"/>
          <w:b/>
          <w:i/>
          <w:sz w:val="18"/>
          <w:szCs w:val="18"/>
        </w:rPr>
        <w:t>”</w:t>
      </w:r>
    </w:p>
    <w:p w14:paraId="1253D497" w14:textId="77777777" w:rsidR="00155D03" w:rsidRDefault="00155D03" w:rsidP="007C5923">
      <w:pPr>
        <w:pStyle w:val="Stopka"/>
        <w:tabs>
          <w:tab w:val="clear" w:pos="4536"/>
          <w:tab w:val="left" w:pos="4608"/>
        </w:tabs>
        <w:ind w:left="425" w:right="425"/>
        <w:jc w:val="center"/>
        <w:rPr>
          <w:rFonts w:ascii="Bookman Old Style" w:hAnsi="Bookman Old Style" w:cs="Arial"/>
          <w:b/>
          <w:sz w:val="18"/>
          <w:szCs w:val="18"/>
          <w:u w:val="single"/>
          <w:lang w:eastAsia="zh-CN"/>
        </w:rPr>
      </w:pPr>
    </w:p>
    <w:p w14:paraId="350F6B5D" w14:textId="77777777" w:rsidR="00155D03" w:rsidRPr="00711294" w:rsidRDefault="00155D03" w:rsidP="007C5923">
      <w:pPr>
        <w:jc w:val="center"/>
        <w:rPr>
          <w:rFonts w:ascii="Bookman Old Style" w:hAnsi="Bookman Old Style" w:cs="Arial"/>
          <w:b/>
          <w:sz w:val="18"/>
          <w:szCs w:val="18"/>
          <w:lang w:eastAsia="zh-CN"/>
        </w:rPr>
      </w:pPr>
      <w:r w:rsidRPr="00711294">
        <w:rPr>
          <w:rFonts w:ascii="Bookman Old Style" w:hAnsi="Bookman Old Style" w:cs="Arial"/>
          <w:b/>
          <w:sz w:val="18"/>
          <w:szCs w:val="18"/>
          <w:u w:val="single"/>
          <w:lang w:eastAsia="zh-CN"/>
        </w:rPr>
        <w:t xml:space="preserve">Oświadczenie wykonawcy </w:t>
      </w:r>
    </w:p>
    <w:p w14:paraId="2B96A5B4" w14:textId="77777777" w:rsidR="00155D03" w:rsidRPr="00711294" w:rsidRDefault="00155D03" w:rsidP="00ED2506">
      <w:pPr>
        <w:suppressAutoHyphens/>
        <w:jc w:val="center"/>
        <w:rPr>
          <w:rFonts w:ascii="Bookman Old Style" w:hAnsi="Bookman Old Style" w:cs="Arial"/>
          <w:b/>
          <w:sz w:val="18"/>
          <w:szCs w:val="18"/>
          <w:u w:val="single"/>
          <w:lang w:eastAsia="zh-CN"/>
        </w:rPr>
      </w:pPr>
      <w:r w:rsidRPr="00711294">
        <w:rPr>
          <w:rFonts w:ascii="Bookman Old Style" w:hAnsi="Bookman Old Style" w:cs="Arial"/>
          <w:b/>
          <w:sz w:val="18"/>
          <w:szCs w:val="18"/>
          <w:lang w:eastAsia="zh-CN"/>
        </w:rPr>
        <w:t xml:space="preserve">składane na podstawie art. 25a ust. 1 ustawy </w:t>
      </w:r>
      <w:r>
        <w:rPr>
          <w:rFonts w:ascii="Bookman Old Style" w:hAnsi="Bookman Old Style" w:cs="Arial"/>
          <w:b/>
          <w:sz w:val="18"/>
          <w:szCs w:val="18"/>
          <w:lang w:eastAsia="zh-CN"/>
        </w:rPr>
        <w:t>Pzp</w:t>
      </w:r>
    </w:p>
    <w:p w14:paraId="4D5FB8D7" w14:textId="77777777" w:rsidR="00155D03" w:rsidRPr="00711294" w:rsidRDefault="00155D03" w:rsidP="007C5923">
      <w:pPr>
        <w:suppressAutoHyphens/>
        <w:spacing w:before="120" w:line="360" w:lineRule="auto"/>
        <w:jc w:val="center"/>
        <w:rPr>
          <w:rFonts w:ascii="Bookman Old Style" w:hAnsi="Bookman Old Style" w:cs="Arial"/>
          <w:b/>
          <w:sz w:val="18"/>
          <w:szCs w:val="18"/>
          <w:u w:val="single"/>
          <w:lang w:eastAsia="zh-CN"/>
        </w:rPr>
      </w:pPr>
      <w:r w:rsidRPr="00711294">
        <w:rPr>
          <w:rFonts w:ascii="Bookman Old Style" w:hAnsi="Bookman Old Style" w:cs="Arial"/>
          <w:b/>
          <w:sz w:val="18"/>
          <w:szCs w:val="18"/>
          <w:u w:val="single"/>
          <w:lang w:eastAsia="zh-CN"/>
        </w:rPr>
        <w:t>DOTYCZĄCE PRZESŁANEK WYKLUCZENIA Z POSTĘPOWANIA</w:t>
      </w:r>
    </w:p>
    <w:p w14:paraId="6C42F0C3" w14:textId="77777777" w:rsidR="00155D03" w:rsidRPr="00711294" w:rsidRDefault="00155D03" w:rsidP="007C5923">
      <w:pPr>
        <w:suppressAutoHyphens/>
        <w:spacing w:before="120" w:line="360" w:lineRule="auto"/>
        <w:rPr>
          <w:rFonts w:ascii="Bookman Old Style" w:hAnsi="Bookman Old Style" w:cs="Arial"/>
          <w:b/>
          <w:sz w:val="18"/>
          <w:szCs w:val="18"/>
          <w:u w:val="single"/>
          <w:lang w:eastAsia="zh-CN"/>
        </w:rPr>
      </w:pPr>
      <w:r w:rsidRPr="00D60220">
        <w:rPr>
          <w:rFonts w:ascii="Bookman Old Style" w:hAnsi="Bookman Old Style" w:cs="Arial"/>
          <w:b/>
          <w:sz w:val="18"/>
          <w:szCs w:val="18"/>
          <w:u w:val="single"/>
          <w:lang w:eastAsia="zh-CN"/>
        </w:rPr>
        <w:t>OŚWIADCZENIA DOTYCZĄCE WYKONAWCY:</w:t>
      </w:r>
    </w:p>
    <w:p w14:paraId="5F1B4ED1" w14:textId="77777777" w:rsidR="00155D03" w:rsidRPr="001C0D6A" w:rsidRDefault="00155D03" w:rsidP="003B3B87">
      <w:pPr>
        <w:numPr>
          <w:ilvl w:val="0"/>
          <w:numId w:val="12"/>
        </w:numPr>
        <w:suppressAutoHyphens/>
        <w:contextualSpacing/>
        <w:jc w:val="both"/>
        <w:rPr>
          <w:rFonts w:ascii="Bookman Old Style" w:hAnsi="Bookman Old Style" w:cs="Calibri"/>
          <w:sz w:val="18"/>
          <w:szCs w:val="18"/>
          <w:lang w:eastAsia="zh-CN"/>
        </w:rPr>
      </w:pPr>
      <w:r w:rsidRPr="001C0D6A">
        <w:rPr>
          <w:rFonts w:ascii="Bookman Old Style" w:hAnsi="Bookman Old Style" w:cs="Arial"/>
          <w:sz w:val="18"/>
          <w:szCs w:val="18"/>
          <w:lang w:eastAsia="zh-CN"/>
        </w:rPr>
        <w:t>Oświadczam, że nie podlegam wykluczeniu z postępowania na podstawie art. 24 ust 1 pkt 12-22 ustawy  Pzp</w:t>
      </w:r>
      <w:r w:rsidRPr="006A2C22">
        <w:rPr>
          <w:rFonts w:ascii="Bookman Old Style" w:hAnsi="Bookman Old Style" w:cs="Arial"/>
          <w:b/>
          <w:sz w:val="20"/>
          <w:szCs w:val="20"/>
          <w:lang w:eastAsia="zh-CN"/>
        </w:rPr>
        <w:t>*</w:t>
      </w:r>
    </w:p>
    <w:p w14:paraId="35AB8A02" w14:textId="77777777" w:rsidR="00155D03" w:rsidRPr="001C0D6A" w:rsidRDefault="00155D03" w:rsidP="007C5923">
      <w:pPr>
        <w:ind w:left="360"/>
        <w:contextualSpacing/>
        <w:jc w:val="both"/>
        <w:rPr>
          <w:rFonts w:ascii="Bookman Old Style" w:hAnsi="Bookman Old Style" w:cs="Calibri"/>
          <w:sz w:val="18"/>
          <w:szCs w:val="18"/>
          <w:lang w:eastAsia="zh-CN"/>
        </w:rPr>
      </w:pPr>
    </w:p>
    <w:p w14:paraId="10DA3FA7" w14:textId="77777777" w:rsidR="00155D03" w:rsidRPr="001C0D6A" w:rsidRDefault="00155D03" w:rsidP="007C5923">
      <w:pPr>
        <w:ind w:left="720"/>
        <w:contextualSpacing/>
        <w:jc w:val="both"/>
        <w:rPr>
          <w:rFonts w:ascii="Bookman Old Style" w:hAnsi="Bookman Old Style" w:cs="Calibri"/>
          <w:sz w:val="18"/>
          <w:szCs w:val="18"/>
          <w:lang w:eastAsia="zh-CN"/>
        </w:rPr>
      </w:pPr>
    </w:p>
    <w:p w14:paraId="1FC8A3BD" w14:textId="77777777" w:rsidR="00155D03" w:rsidRPr="001C0D6A" w:rsidRDefault="00155D03" w:rsidP="003B3B87">
      <w:pPr>
        <w:numPr>
          <w:ilvl w:val="0"/>
          <w:numId w:val="12"/>
        </w:numPr>
        <w:suppressAutoHyphens/>
        <w:spacing w:line="360" w:lineRule="auto"/>
        <w:ind w:left="709"/>
        <w:contextualSpacing/>
        <w:jc w:val="both"/>
        <w:rPr>
          <w:rFonts w:ascii="Bookman Old Style" w:hAnsi="Bookman Old Style" w:cs="Arial"/>
          <w:b/>
          <w:sz w:val="18"/>
          <w:szCs w:val="18"/>
          <w:lang w:eastAsia="zh-CN"/>
        </w:rPr>
      </w:pPr>
      <w:r w:rsidRPr="001C0D6A">
        <w:rPr>
          <w:rFonts w:ascii="Bookman Old Style" w:hAnsi="Bookman Old Style" w:cs="Arial"/>
          <w:sz w:val="18"/>
          <w:szCs w:val="18"/>
          <w:lang w:eastAsia="zh-CN"/>
        </w:rPr>
        <w:t xml:space="preserve">Oświadczam, że zachodzą w stosunku do mnie podstawy wykluczenia z postępowania na podstawie art. …………. Ustawy </w:t>
      </w:r>
      <w:r w:rsidRPr="001C0D6A">
        <w:rPr>
          <w:rFonts w:ascii="Bookman Old Style" w:hAnsi="Bookman Old Style" w:cs="Arial"/>
          <w:i/>
          <w:sz w:val="18"/>
          <w:szCs w:val="18"/>
          <w:lang w:eastAsia="zh-CN"/>
        </w:rPr>
        <w:t>(podać mającą zastosowanie podstawę wykluczenia spośród wymienionych w art. 24 ust. 1 pkt 13-14, 16-20.</w:t>
      </w:r>
      <w:r w:rsidRPr="001C0D6A">
        <w:rPr>
          <w:rFonts w:ascii="Bookman Old Style" w:hAnsi="Bookman Old Style" w:cs="Arial"/>
          <w:sz w:val="18"/>
          <w:szCs w:val="18"/>
          <w:lang w:eastAsia="zh-CN"/>
        </w:rPr>
        <w:t xml:space="preserve"> Jednocześnie oświadczam, że w związku z ww. okolicznośc</w:t>
      </w:r>
      <w:r>
        <w:rPr>
          <w:rFonts w:ascii="Bookman Old Style" w:hAnsi="Bookman Old Style" w:cs="Arial"/>
          <w:sz w:val="18"/>
          <w:szCs w:val="18"/>
          <w:lang w:eastAsia="zh-CN"/>
        </w:rPr>
        <w:t xml:space="preserve">ią, na podstawie art. 24 ust.8 </w:t>
      </w:r>
      <w:r w:rsidRPr="001C0D6A">
        <w:rPr>
          <w:rFonts w:ascii="Bookman Old Style" w:hAnsi="Bookman Old Style" w:cs="Arial"/>
          <w:sz w:val="18"/>
          <w:szCs w:val="18"/>
          <w:lang w:eastAsia="zh-CN"/>
        </w:rPr>
        <w:t>Ustawy Pzp podjąłem następujące środki naprawcze</w:t>
      </w:r>
      <w:r w:rsidRPr="006A2C22">
        <w:rPr>
          <w:rFonts w:ascii="Bookman Old Style" w:hAnsi="Bookman Old Style" w:cs="Arial"/>
          <w:b/>
          <w:sz w:val="20"/>
          <w:szCs w:val="20"/>
          <w:lang w:eastAsia="zh-CN"/>
        </w:rPr>
        <w:t xml:space="preserve">* </w:t>
      </w:r>
      <w:r w:rsidRPr="001C0D6A">
        <w:rPr>
          <w:rFonts w:ascii="Bookman Old Style" w:hAnsi="Bookman Old Style" w:cs="Arial"/>
          <w:sz w:val="18"/>
          <w:szCs w:val="18"/>
          <w:lang w:eastAsia="zh-CN"/>
        </w:rPr>
        <w:t>………………………………………………………….……………………………………..…………………………………………………………………………………………………………………………………………………………………………….……………………………………………………………………………</w:t>
      </w:r>
      <w:r>
        <w:rPr>
          <w:rFonts w:ascii="Bookman Old Style" w:hAnsi="Bookman Old Style" w:cs="Arial"/>
          <w:sz w:val="18"/>
          <w:szCs w:val="18"/>
          <w:lang w:eastAsia="zh-CN"/>
        </w:rPr>
        <w:t>………………….…………..………………………………</w:t>
      </w:r>
    </w:p>
    <w:p w14:paraId="6F3E5ABB" w14:textId="77777777" w:rsidR="00155D03" w:rsidRPr="001C0D6A" w:rsidRDefault="00155D03" w:rsidP="007C5923">
      <w:pPr>
        <w:pStyle w:val="Akapitzlist"/>
        <w:rPr>
          <w:rFonts w:ascii="Bookman Old Style" w:hAnsi="Bookman Old Style" w:cs="Arial"/>
          <w:b/>
          <w:sz w:val="18"/>
          <w:szCs w:val="18"/>
          <w:lang w:eastAsia="zh-CN"/>
        </w:rPr>
      </w:pPr>
    </w:p>
    <w:p w14:paraId="462BA64E" w14:textId="77777777" w:rsidR="00155D03" w:rsidRPr="001C0D6A" w:rsidRDefault="00155D03" w:rsidP="007C5923">
      <w:pPr>
        <w:suppressAutoHyphens/>
        <w:spacing w:line="360" w:lineRule="auto"/>
        <w:contextualSpacing/>
        <w:jc w:val="both"/>
        <w:rPr>
          <w:rFonts w:ascii="Bookman Old Style" w:hAnsi="Bookman Old Style" w:cs="Arial"/>
          <w:b/>
          <w:sz w:val="18"/>
          <w:szCs w:val="18"/>
          <w:u w:val="single"/>
          <w:lang w:eastAsia="zh-CN"/>
        </w:rPr>
      </w:pPr>
      <w:r w:rsidRPr="001C0D6A">
        <w:rPr>
          <w:rFonts w:ascii="Bookman Old Style" w:hAnsi="Bookman Old Style" w:cs="Arial"/>
          <w:b/>
          <w:sz w:val="18"/>
          <w:szCs w:val="18"/>
          <w:u w:val="single"/>
          <w:lang w:eastAsia="zh-CN"/>
        </w:rPr>
        <w:t>OŚWIADCZENIE DOTYCZĄCE PODMIOTU, NA KTÓREGO ZASOBY POWOŁUJE SIĘ WYKONAWCA*:</w:t>
      </w:r>
    </w:p>
    <w:p w14:paraId="1397C73F" w14:textId="77777777" w:rsidR="00155D03" w:rsidRPr="001C0D6A" w:rsidRDefault="00155D03" w:rsidP="007C5923">
      <w:pPr>
        <w:pStyle w:val="Akapitzlist"/>
        <w:rPr>
          <w:rFonts w:ascii="Bookman Old Style" w:hAnsi="Bookman Old Style" w:cs="Arial"/>
          <w:b/>
          <w:sz w:val="18"/>
          <w:szCs w:val="18"/>
          <w:lang w:eastAsia="zh-CN"/>
        </w:rPr>
      </w:pPr>
    </w:p>
    <w:p w14:paraId="40C3653F" w14:textId="77777777" w:rsidR="00155D03" w:rsidRPr="001C0D6A" w:rsidRDefault="00155D03" w:rsidP="007C5923">
      <w:pPr>
        <w:suppressAutoHyphens/>
        <w:spacing w:line="360" w:lineRule="auto"/>
        <w:contextualSpacing/>
        <w:jc w:val="both"/>
        <w:rPr>
          <w:rFonts w:ascii="Bookman Old Style" w:hAnsi="Bookman Old Style" w:cs="Arial"/>
          <w:b/>
          <w:sz w:val="18"/>
          <w:szCs w:val="18"/>
          <w:lang w:eastAsia="zh-CN"/>
        </w:rPr>
      </w:pPr>
      <w:r w:rsidRPr="001C0D6A">
        <w:rPr>
          <w:rFonts w:ascii="Bookman Old Style" w:hAnsi="Bookman Old Style" w:cs="Arial"/>
          <w:sz w:val="18"/>
          <w:szCs w:val="18"/>
          <w:lang w:eastAsia="zh-CN"/>
        </w:rPr>
        <w:t xml:space="preserve">Oświadczam, że w stosunku do następującego/ych podmiotu/tów, na którego/ych zasoby powołuję się w niniejszym postępowaniu, tj.: ……………………………………………………………………………………………………………………………………………………… </w:t>
      </w:r>
      <w:r w:rsidRPr="001C0D6A">
        <w:rPr>
          <w:rFonts w:ascii="Bookman Old Style" w:hAnsi="Bookman Old Style" w:cs="Arial"/>
          <w:i/>
          <w:sz w:val="18"/>
          <w:szCs w:val="18"/>
          <w:lang w:eastAsia="zh-CN"/>
        </w:rPr>
        <w:t xml:space="preserve">(podać pełną nazwę/firmę, adres, a także w zależności od podmiotu: NIP/PESEL, KRS/CEiDG) </w:t>
      </w:r>
      <w:r w:rsidRPr="001C0D6A">
        <w:rPr>
          <w:rFonts w:ascii="Bookman Old Style" w:hAnsi="Bookman Old Style" w:cs="Arial"/>
          <w:sz w:val="18"/>
          <w:szCs w:val="18"/>
          <w:lang w:eastAsia="zh-CN"/>
        </w:rPr>
        <w:t>nie zachodzą podstawy wykluczenia z postępowania o udzielenie zamówienia.</w:t>
      </w:r>
    </w:p>
    <w:p w14:paraId="231005EB" w14:textId="77777777" w:rsidR="00155D03" w:rsidRPr="001C0D6A" w:rsidRDefault="00155D03" w:rsidP="007C5923">
      <w:pPr>
        <w:suppressAutoHyphens/>
        <w:spacing w:line="360" w:lineRule="auto"/>
        <w:contextualSpacing/>
        <w:jc w:val="both"/>
        <w:rPr>
          <w:rFonts w:ascii="Bookman Old Style" w:hAnsi="Bookman Old Style" w:cs="Arial"/>
          <w:b/>
          <w:sz w:val="18"/>
          <w:szCs w:val="18"/>
          <w:u w:val="single"/>
          <w:lang w:eastAsia="zh-CN"/>
        </w:rPr>
      </w:pPr>
    </w:p>
    <w:p w14:paraId="38BFCEA8" w14:textId="77777777" w:rsidR="00155D03" w:rsidRPr="001C0D6A" w:rsidRDefault="00155D03" w:rsidP="007C5923">
      <w:pPr>
        <w:suppressAutoHyphens/>
        <w:spacing w:line="360" w:lineRule="auto"/>
        <w:contextualSpacing/>
        <w:jc w:val="both"/>
        <w:rPr>
          <w:rFonts w:ascii="Bookman Old Style" w:hAnsi="Bookman Old Style" w:cs="Arial"/>
          <w:b/>
          <w:sz w:val="18"/>
          <w:szCs w:val="18"/>
          <w:u w:val="single"/>
          <w:lang w:eastAsia="zh-CN"/>
        </w:rPr>
      </w:pPr>
      <w:r w:rsidRPr="001C0D6A">
        <w:rPr>
          <w:rFonts w:ascii="Bookman Old Style" w:hAnsi="Bookman Old Style" w:cs="Arial"/>
          <w:b/>
          <w:sz w:val="18"/>
          <w:szCs w:val="18"/>
          <w:u w:val="single"/>
          <w:lang w:eastAsia="zh-CN"/>
        </w:rPr>
        <w:t>OŚWIADCZENIE DOTYCZĄCE PODWYKONAWCY NIEBĘDACEGO PODMIOTEM, NA KTÓREGO ZASOBY POWOŁUJE SIĘ WYKONAWCA*:</w:t>
      </w:r>
    </w:p>
    <w:p w14:paraId="3167C50B" w14:textId="77777777" w:rsidR="00155D03" w:rsidRPr="001C0D6A" w:rsidRDefault="00155D03" w:rsidP="007C5923">
      <w:pPr>
        <w:suppressAutoHyphens/>
        <w:spacing w:line="360" w:lineRule="auto"/>
        <w:ind w:left="709"/>
        <w:contextualSpacing/>
        <w:jc w:val="both"/>
        <w:rPr>
          <w:rFonts w:ascii="Bookman Old Style" w:hAnsi="Bookman Old Style" w:cs="Arial"/>
          <w:b/>
          <w:sz w:val="18"/>
          <w:szCs w:val="18"/>
          <w:lang w:eastAsia="zh-CN"/>
        </w:rPr>
      </w:pPr>
    </w:p>
    <w:p w14:paraId="74FF11CE" w14:textId="77777777" w:rsidR="00155D03" w:rsidRPr="001C0D6A" w:rsidRDefault="00155D03" w:rsidP="007C5923">
      <w:pPr>
        <w:spacing w:line="360" w:lineRule="auto"/>
        <w:contextualSpacing/>
        <w:jc w:val="both"/>
        <w:rPr>
          <w:rFonts w:ascii="Bookman Old Style" w:hAnsi="Bookman Old Style" w:cs="Arial"/>
          <w:sz w:val="18"/>
          <w:szCs w:val="18"/>
          <w:lang w:eastAsia="zh-CN"/>
        </w:rPr>
      </w:pPr>
      <w:r w:rsidRPr="001C0D6A">
        <w:rPr>
          <w:rFonts w:ascii="Bookman Old Style" w:hAnsi="Bookman Old Style" w:cs="Arial"/>
          <w:sz w:val="18"/>
          <w:szCs w:val="18"/>
          <w:lang w:eastAsia="zh-CN"/>
        </w:rPr>
        <w:t>Oświadczam, że w stosunku do następującego/ych podmiotu/tów, będącego/ych podwykonawcą/ami: ………………………………………………………………………………………………………………………………………………</w:t>
      </w:r>
    </w:p>
    <w:p w14:paraId="785B11BB" w14:textId="77777777" w:rsidR="00155D03" w:rsidRPr="001C0D6A" w:rsidRDefault="00155D03" w:rsidP="007C5923">
      <w:pPr>
        <w:spacing w:line="360" w:lineRule="auto"/>
        <w:contextualSpacing/>
        <w:jc w:val="both"/>
        <w:rPr>
          <w:rFonts w:ascii="Bookman Old Style" w:hAnsi="Bookman Old Style" w:cs="Arial"/>
          <w:sz w:val="18"/>
          <w:szCs w:val="18"/>
          <w:lang w:eastAsia="zh-CN"/>
        </w:rPr>
      </w:pPr>
      <w:r w:rsidRPr="001C0D6A">
        <w:rPr>
          <w:rFonts w:ascii="Bookman Old Style" w:hAnsi="Bookman Old Style" w:cs="Arial"/>
          <w:i/>
          <w:sz w:val="18"/>
          <w:szCs w:val="18"/>
          <w:lang w:eastAsia="zh-CN"/>
        </w:rPr>
        <w:t>(podać pełną nazwę/firmę, adres, a także w zależności od podmiotu: NIP/PESEL, KRS/CEiDG)</w:t>
      </w:r>
      <w:r w:rsidRPr="001C0D6A">
        <w:rPr>
          <w:rFonts w:ascii="Bookman Old Style" w:hAnsi="Bookman Old Style" w:cs="Arial"/>
          <w:sz w:val="18"/>
          <w:szCs w:val="18"/>
          <w:lang w:eastAsia="zh-CN"/>
        </w:rPr>
        <w:t xml:space="preserve"> nie zachodzą podstawy wykluczenia z postępowania o udzielenie zamówienia.</w:t>
      </w:r>
    </w:p>
    <w:p w14:paraId="58C4238D" w14:textId="77777777" w:rsidR="00155D03" w:rsidRDefault="00155D03" w:rsidP="007C5923">
      <w:pPr>
        <w:suppressAutoHyphens/>
        <w:rPr>
          <w:sz w:val="18"/>
          <w:szCs w:val="18"/>
          <w:lang w:eastAsia="zh-CN"/>
        </w:rPr>
      </w:pPr>
    </w:p>
    <w:p w14:paraId="7794B25C" w14:textId="77777777" w:rsidR="00155D03" w:rsidRDefault="00155D03" w:rsidP="007C5923">
      <w:pPr>
        <w:suppressAutoHyphens/>
        <w:rPr>
          <w:sz w:val="18"/>
          <w:szCs w:val="18"/>
          <w:lang w:eastAsia="zh-CN"/>
        </w:rPr>
      </w:pPr>
    </w:p>
    <w:p w14:paraId="1E8B60F8" w14:textId="77777777" w:rsidR="00155D03" w:rsidRPr="00711294" w:rsidRDefault="00155D03" w:rsidP="007C5923">
      <w:pPr>
        <w:suppressAutoHyphens/>
        <w:rPr>
          <w:sz w:val="18"/>
          <w:szCs w:val="18"/>
          <w:lang w:eastAsia="zh-CN"/>
        </w:rPr>
      </w:pPr>
    </w:p>
    <w:p w14:paraId="6413D326" w14:textId="77777777" w:rsidR="00155D03" w:rsidRDefault="00155D03" w:rsidP="007C5923">
      <w:pPr>
        <w:pStyle w:val="Tekstkomentarza"/>
        <w:ind w:left="425" w:right="425"/>
        <w:jc w:val="both"/>
        <w:rPr>
          <w:rFonts w:ascii="Bookman Old Style" w:hAnsi="Bookman Old Style"/>
          <w:sz w:val="16"/>
          <w:szCs w:val="16"/>
        </w:rPr>
      </w:pPr>
    </w:p>
    <w:p w14:paraId="67983677" w14:textId="77777777" w:rsidR="00155D03" w:rsidRPr="004063D8" w:rsidRDefault="00155D03" w:rsidP="007C5923">
      <w:pPr>
        <w:pStyle w:val="Tekstkomentarza"/>
        <w:ind w:left="425" w:right="425"/>
        <w:jc w:val="both"/>
        <w:rPr>
          <w:rFonts w:ascii="Bookman Old Style" w:hAnsi="Bookman Old Style"/>
          <w:sz w:val="16"/>
          <w:szCs w:val="16"/>
        </w:rPr>
      </w:pPr>
      <w:r w:rsidRPr="004063D8">
        <w:rPr>
          <w:rFonts w:ascii="Bookman Old Style" w:hAnsi="Bookman Old Style"/>
          <w:sz w:val="16"/>
          <w:szCs w:val="16"/>
        </w:rPr>
        <w:t>Data ..........................................</w:t>
      </w:r>
    </w:p>
    <w:p w14:paraId="556E4F04" w14:textId="77777777" w:rsidR="00155D03" w:rsidRPr="004063D8" w:rsidRDefault="00155D03" w:rsidP="007C5923">
      <w:pPr>
        <w:pStyle w:val="Tekstkomentarza"/>
        <w:ind w:left="425" w:right="425"/>
        <w:jc w:val="both"/>
        <w:rPr>
          <w:rFonts w:ascii="Bookman Old Style" w:hAnsi="Bookman Old Style"/>
          <w:sz w:val="16"/>
          <w:szCs w:val="16"/>
        </w:rPr>
      </w:pPr>
      <w:r w:rsidRPr="004063D8">
        <w:rPr>
          <w:rFonts w:ascii="Bookman Old Style" w:hAnsi="Bookman Old Style"/>
          <w:sz w:val="16"/>
          <w:szCs w:val="16"/>
        </w:rPr>
        <w:t xml:space="preserve">                                                                                          ...................................................................................</w:t>
      </w:r>
    </w:p>
    <w:p w14:paraId="03DA39DA" w14:textId="77777777" w:rsidR="00155D03" w:rsidRPr="004063D8" w:rsidRDefault="00155D03" w:rsidP="0066416F">
      <w:pPr>
        <w:pStyle w:val="Tekstkomentarza"/>
        <w:ind w:left="4673" w:right="425" w:firstLine="283"/>
        <w:jc w:val="both"/>
        <w:rPr>
          <w:rFonts w:ascii="Bookman Old Style" w:hAnsi="Bookman Old Style"/>
          <w:sz w:val="16"/>
          <w:szCs w:val="16"/>
        </w:rPr>
      </w:pPr>
      <w:r w:rsidRPr="004063D8">
        <w:rPr>
          <w:rFonts w:ascii="Bookman Old Style" w:hAnsi="Bookman Old Style"/>
          <w:sz w:val="16"/>
          <w:szCs w:val="16"/>
        </w:rPr>
        <w:t xml:space="preserve">Podpis i pieczątka osób(-y) wskazanych w dokumencie  </w:t>
      </w:r>
    </w:p>
    <w:p w14:paraId="65EA1B29" w14:textId="77777777" w:rsidR="00155D03" w:rsidRPr="004063D8" w:rsidRDefault="00155D03" w:rsidP="007C5923">
      <w:pPr>
        <w:pStyle w:val="Tekstkomentarza"/>
        <w:ind w:left="425" w:right="425"/>
        <w:jc w:val="both"/>
        <w:rPr>
          <w:rFonts w:ascii="Bookman Old Style" w:hAnsi="Bookman Old Style"/>
          <w:sz w:val="16"/>
          <w:szCs w:val="16"/>
        </w:rPr>
      </w:pPr>
      <w:r w:rsidRPr="004063D8">
        <w:rPr>
          <w:rFonts w:ascii="Bookman Old Style" w:hAnsi="Bookman Old Style"/>
          <w:sz w:val="16"/>
          <w:szCs w:val="16"/>
        </w:rPr>
        <w:tab/>
      </w:r>
      <w:r w:rsidRPr="004063D8">
        <w:rPr>
          <w:rFonts w:ascii="Bookman Old Style" w:hAnsi="Bookman Old Style"/>
          <w:sz w:val="16"/>
          <w:szCs w:val="16"/>
        </w:rPr>
        <w:tab/>
      </w:r>
      <w:r w:rsidRPr="004063D8">
        <w:rPr>
          <w:rFonts w:ascii="Bookman Old Style" w:hAnsi="Bookman Old Style"/>
          <w:sz w:val="16"/>
          <w:szCs w:val="16"/>
        </w:rPr>
        <w:tab/>
      </w:r>
      <w:r w:rsidRPr="004063D8">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r w:rsidRPr="004063D8">
        <w:rPr>
          <w:rFonts w:ascii="Bookman Old Style" w:hAnsi="Bookman Old Style"/>
          <w:sz w:val="16"/>
          <w:szCs w:val="16"/>
        </w:rPr>
        <w:t>upoważniającym do występowania w obrocie prawnym</w:t>
      </w:r>
    </w:p>
    <w:p w14:paraId="6120F239" w14:textId="77777777" w:rsidR="00155D03" w:rsidRPr="004063D8" w:rsidRDefault="00155D03" w:rsidP="0066416F">
      <w:pPr>
        <w:pStyle w:val="Tekstkomentarza"/>
        <w:ind w:left="1554" w:right="425" w:firstLine="3402"/>
        <w:jc w:val="both"/>
        <w:rPr>
          <w:rFonts w:ascii="Bookman Old Style" w:hAnsi="Bookman Old Style"/>
          <w:sz w:val="16"/>
          <w:szCs w:val="16"/>
        </w:rPr>
      </w:pPr>
      <w:r w:rsidRPr="004063D8">
        <w:rPr>
          <w:rFonts w:ascii="Bookman Old Style" w:hAnsi="Bookman Old Style"/>
          <w:sz w:val="16"/>
          <w:szCs w:val="16"/>
        </w:rPr>
        <w:t xml:space="preserve"> lub posiadające pełnomocnictwo</w:t>
      </w:r>
    </w:p>
    <w:p w14:paraId="47F957FD" w14:textId="77777777" w:rsidR="00155D03" w:rsidRPr="004063D8" w:rsidRDefault="00155D03" w:rsidP="007C5923">
      <w:pPr>
        <w:pStyle w:val="Tekstkomentarza"/>
        <w:ind w:left="425" w:right="425"/>
        <w:rPr>
          <w:rFonts w:ascii="Bookman Old Style" w:hAnsi="Bookman Old Style" w:cs="Arial"/>
          <w:b/>
          <w:sz w:val="18"/>
          <w:szCs w:val="18"/>
        </w:rPr>
      </w:pPr>
    </w:p>
    <w:p w14:paraId="43B1523C" w14:textId="77777777" w:rsidR="00155D03" w:rsidRDefault="00155D03" w:rsidP="007C5923">
      <w:pPr>
        <w:suppressAutoHyphens/>
        <w:ind w:left="-851"/>
        <w:rPr>
          <w:rFonts w:ascii="Bookman Old Style" w:hAnsi="Bookman Old Style" w:cs="Arial"/>
          <w:b/>
          <w:sz w:val="16"/>
          <w:szCs w:val="16"/>
          <w:lang w:eastAsia="zh-CN"/>
        </w:rPr>
      </w:pPr>
      <w:r w:rsidRPr="002534D8">
        <w:rPr>
          <w:rFonts w:ascii="Arial" w:hAnsi="Arial" w:cs="Arial"/>
          <w:sz w:val="16"/>
          <w:szCs w:val="16"/>
          <w:lang w:eastAsia="zh-CN"/>
        </w:rPr>
        <w:t xml:space="preserve">*- </w:t>
      </w:r>
      <w:r>
        <w:rPr>
          <w:rFonts w:ascii="Arial" w:hAnsi="Arial" w:cs="Arial"/>
          <w:sz w:val="16"/>
          <w:szCs w:val="16"/>
          <w:lang w:eastAsia="zh-CN"/>
        </w:rPr>
        <w:tab/>
      </w:r>
      <w:r w:rsidRPr="006A2C22">
        <w:rPr>
          <w:rFonts w:ascii="Bookman Old Style" w:hAnsi="Bookman Old Style" w:cs="Arial"/>
          <w:b/>
          <w:sz w:val="16"/>
          <w:szCs w:val="16"/>
          <w:lang w:eastAsia="zh-CN"/>
        </w:rPr>
        <w:t xml:space="preserve">      *niepotrzebne skreślić</w:t>
      </w:r>
    </w:p>
    <w:p w14:paraId="04ACB306" w14:textId="77777777" w:rsidR="00155D03" w:rsidRDefault="00155D03" w:rsidP="007C5923">
      <w:pPr>
        <w:spacing w:line="240" w:lineRule="atLeast"/>
        <w:ind w:right="425"/>
        <w:rPr>
          <w:rFonts w:ascii="Bookman Old Style" w:hAnsi="Bookman Old Style" w:cs="Arial"/>
          <w:b/>
          <w:bCs/>
          <w:sz w:val="18"/>
          <w:szCs w:val="18"/>
        </w:rPr>
      </w:pPr>
    </w:p>
    <w:p w14:paraId="705C9DE1" w14:textId="77777777" w:rsidR="00155D03" w:rsidRDefault="00155D03" w:rsidP="007C5923">
      <w:pPr>
        <w:spacing w:line="240" w:lineRule="atLeast"/>
        <w:ind w:right="425"/>
        <w:rPr>
          <w:rFonts w:ascii="Bookman Old Style" w:hAnsi="Bookman Old Style" w:cs="Arial"/>
          <w:b/>
          <w:bCs/>
          <w:sz w:val="18"/>
          <w:szCs w:val="18"/>
        </w:rPr>
      </w:pPr>
    </w:p>
    <w:p w14:paraId="2C21C37D" w14:textId="77777777" w:rsidR="00155D03" w:rsidRDefault="00155D03" w:rsidP="007C5923">
      <w:pPr>
        <w:spacing w:line="240" w:lineRule="atLeast"/>
        <w:ind w:right="425"/>
        <w:rPr>
          <w:rFonts w:ascii="Bookman Old Style" w:hAnsi="Bookman Old Style" w:cs="Arial"/>
          <w:b/>
          <w:bCs/>
          <w:sz w:val="18"/>
          <w:szCs w:val="18"/>
        </w:rPr>
      </w:pPr>
    </w:p>
    <w:p w14:paraId="26556AE7" w14:textId="77777777" w:rsidR="00113B4B" w:rsidRDefault="00113B4B" w:rsidP="007C5923">
      <w:pPr>
        <w:spacing w:line="240" w:lineRule="atLeast"/>
        <w:ind w:right="425"/>
        <w:rPr>
          <w:rFonts w:ascii="Bookman Old Style" w:hAnsi="Bookman Old Style" w:cs="Arial"/>
          <w:b/>
          <w:bCs/>
          <w:sz w:val="18"/>
          <w:szCs w:val="18"/>
        </w:rPr>
      </w:pPr>
    </w:p>
    <w:p w14:paraId="429E5918" w14:textId="77777777" w:rsidR="00155D03" w:rsidRPr="001A2064" w:rsidRDefault="00155D03" w:rsidP="007C5923">
      <w:pPr>
        <w:spacing w:line="240" w:lineRule="atLeast"/>
        <w:ind w:right="425"/>
        <w:rPr>
          <w:b/>
          <w:bCs/>
          <w:sz w:val="22"/>
          <w:szCs w:val="22"/>
        </w:rPr>
      </w:pPr>
      <w:r w:rsidRPr="001A2064">
        <w:rPr>
          <w:b/>
          <w:bCs/>
          <w:sz w:val="22"/>
          <w:szCs w:val="22"/>
        </w:rPr>
        <w:lastRenderedPageBreak/>
        <w:t>Załącznik nr 4</w:t>
      </w:r>
    </w:p>
    <w:p w14:paraId="523F77F0" w14:textId="77777777" w:rsidR="00155D03" w:rsidRPr="001A2064" w:rsidRDefault="00155D03" w:rsidP="005C012F">
      <w:pPr>
        <w:autoSpaceDE w:val="0"/>
        <w:jc w:val="center"/>
        <w:rPr>
          <w:sz w:val="22"/>
          <w:szCs w:val="22"/>
        </w:rPr>
      </w:pPr>
      <w:r w:rsidRPr="001A2064">
        <w:rPr>
          <w:b/>
          <w:sz w:val="22"/>
          <w:szCs w:val="22"/>
        </w:rPr>
        <w:t>O</w:t>
      </w:r>
      <w:r w:rsidRPr="001A2064">
        <w:rPr>
          <w:b/>
          <w:bCs/>
          <w:sz w:val="22"/>
          <w:szCs w:val="22"/>
        </w:rPr>
        <w:t>Ś</w:t>
      </w:r>
      <w:r w:rsidRPr="001A2064">
        <w:rPr>
          <w:b/>
          <w:sz w:val="22"/>
          <w:szCs w:val="22"/>
        </w:rPr>
        <w:t>WIADCZENIE</w:t>
      </w:r>
    </w:p>
    <w:p w14:paraId="743FA60A" w14:textId="77777777" w:rsidR="00155D03" w:rsidRPr="001A2064" w:rsidRDefault="00155D03" w:rsidP="005C012F">
      <w:pPr>
        <w:autoSpaceDE w:val="0"/>
        <w:jc w:val="center"/>
        <w:rPr>
          <w:sz w:val="22"/>
          <w:szCs w:val="22"/>
        </w:rPr>
      </w:pPr>
      <w:r w:rsidRPr="001A2064">
        <w:rPr>
          <w:b/>
          <w:sz w:val="22"/>
          <w:szCs w:val="22"/>
        </w:rPr>
        <w:t>sk</w:t>
      </w:r>
      <w:r w:rsidRPr="001A2064">
        <w:rPr>
          <w:b/>
          <w:bCs/>
          <w:sz w:val="22"/>
          <w:szCs w:val="22"/>
        </w:rPr>
        <w:t>ł</w:t>
      </w:r>
      <w:r w:rsidRPr="001A2064">
        <w:rPr>
          <w:b/>
          <w:sz w:val="22"/>
          <w:szCs w:val="22"/>
        </w:rPr>
        <w:t>adane w terminie 3 dni od zamieszczenia na stronie internetowej zamawiaj</w:t>
      </w:r>
      <w:r w:rsidRPr="001A2064">
        <w:rPr>
          <w:b/>
          <w:bCs/>
          <w:sz w:val="22"/>
          <w:szCs w:val="22"/>
        </w:rPr>
        <w:t>ą</w:t>
      </w:r>
      <w:r w:rsidRPr="001A2064">
        <w:rPr>
          <w:b/>
          <w:sz w:val="22"/>
          <w:szCs w:val="22"/>
        </w:rPr>
        <w:t>cego informacji o</w:t>
      </w:r>
    </w:p>
    <w:p w14:paraId="48D1B050" w14:textId="77777777" w:rsidR="00155D03" w:rsidRPr="001A2064" w:rsidRDefault="00155D03" w:rsidP="005C012F">
      <w:pPr>
        <w:autoSpaceDE w:val="0"/>
        <w:jc w:val="center"/>
        <w:rPr>
          <w:sz w:val="22"/>
          <w:szCs w:val="22"/>
        </w:rPr>
      </w:pPr>
      <w:r w:rsidRPr="001A2064">
        <w:rPr>
          <w:b/>
          <w:sz w:val="22"/>
          <w:szCs w:val="22"/>
        </w:rPr>
        <w:t>której mowa w art. 86 ust. 5 ustawy Pzp (protokó</w:t>
      </w:r>
      <w:r w:rsidRPr="001A2064">
        <w:rPr>
          <w:b/>
          <w:bCs/>
          <w:sz w:val="22"/>
          <w:szCs w:val="22"/>
        </w:rPr>
        <w:t xml:space="preserve">ł </w:t>
      </w:r>
      <w:r w:rsidRPr="001A2064">
        <w:rPr>
          <w:b/>
          <w:sz w:val="22"/>
          <w:szCs w:val="22"/>
        </w:rPr>
        <w:t>z otwarcia ofert)</w:t>
      </w:r>
    </w:p>
    <w:p w14:paraId="6FD40ED8" w14:textId="77777777" w:rsidR="00155D03" w:rsidRPr="001A2064" w:rsidRDefault="00155D03" w:rsidP="005C012F">
      <w:pPr>
        <w:spacing w:line="240" w:lineRule="atLeast"/>
        <w:rPr>
          <w:b/>
          <w:sz w:val="22"/>
          <w:szCs w:val="22"/>
        </w:rPr>
      </w:pPr>
    </w:p>
    <w:p w14:paraId="354A6AC8" w14:textId="77777777" w:rsidR="00155D03" w:rsidRPr="001A2064" w:rsidRDefault="00155D03" w:rsidP="005C012F">
      <w:pPr>
        <w:spacing w:line="240" w:lineRule="atLeast"/>
        <w:rPr>
          <w:sz w:val="22"/>
          <w:szCs w:val="22"/>
        </w:rPr>
      </w:pPr>
      <w:r w:rsidRPr="001A2064">
        <w:rPr>
          <w:sz w:val="22"/>
          <w:szCs w:val="22"/>
        </w:rPr>
        <w:t>WYKONAWCA: (nazwa i adres Wykonawcy/ów)</w:t>
      </w:r>
    </w:p>
    <w:p w14:paraId="31756A3A" w14:textId="77777777" w:rsidR="00155D03" w:rsidRPr="001A2064" w:rsidRDefault="00155D03" w:rsidP="005C012F">
      <w:pPr>
        <w:spacing w:line="240" w:lineRule="atLeast"/>
        <w:rPr>
          <w:sz w:val="22"/>
          <w:szCs w:val="22"/>
        </w:rPr>
      </w:pPr>
      <w:r w:rsidRPr="001A2064">
        <w:rPr>
          <w:sz w:val="22"/>
          <w:szCs w:val="22"/>
        </w:rPr>
        <w:t>.....................................................................................................................................................................................</w:t>
      </w:r>
    </w:p>
    <w:p w14:paraId="0078F217" w14:textId="77777777" w:rsidR="00155D03" w:rsidRPr="001A2064" w:rsidRDefault="00155D03" w:rsidP="005C012F">
      <w:pPr>
        <w:spacing w:line="240" w:lineRule="atLeast"/>
        <w:rPr>
          <w:sz w:val="22"/>
          <w:szCs w:val="22"/>
        </w:rPr>
      </w:pPr>
      <w:r w:rsidRPr="001A2064">
        <w:rPr>
          <w:sz w:val="22"/>
          <w:szCs w:val="22"/>
        </w:rPr>
        <w:t>.....................................................................................................................................................................................</w:t>
      </w:r>
    </w:p>
    <w:p w14:paraId="0F391842" w14:textId="77777777" w:rsidR="00155D03" w:rsidRPr="001A2064" w:rsidRDefault="00155D03" w:rsidP="005C012F">
      <w:pPr>
        <w:autoSpaceDE w:val="0"/>
        <w:jc w:val="center"/>
        <w:rPr>
          <w:b/>
          <w:sz w:val="22"/>
          <w:szCs w:val="22"/>
        </w:rPr>
      </w:pPr>
    </w:p>
    <w:p w14:paraId="1C646376" w14:textId="3C265CB8" w:rsidR="000940CB" w:rsidRPr="001A2064" w:rsidRDefault="00155D03" w:rsidP="000940CB">
      <w:pPr>
        <w:jc w:val="both"/>
        <w:rPr>
          <w:b/>
          <w:i/>
          <w:sz w:val="22"/>
          <w:szCs w:val="22"/>
        </w:rPr>
      </w:pPr>
      <w:r w:rsidRPr="001A2064">
        <w:rPr>
          <w:sz w:val="22"/>
          <w:szCs w:val="22"/>
        </w:rPr>
        <w:t xml:space="preserve">Zgodne z </w:t>
      </w:r>
      <w:r w:rsidRPr="001A2064">
        <w:rPr>
          <w:b/>
          <w:sz w:val="22"/>
          <w:szCs w:val="22"/>
        </w:rPr>
        <w:t>art. 24 ust. 11</w:t>
      </w:r>
      <w:r w:rsidRPr="001A2064">
        <w:rPr>
          <w:sz w:val="22"/>
          <w:szCs w:val="22"/>
        </w:rPr>
        <w:t xml:space="preserve"> ustawy z dn. 29 stycznia 2004 r. – Prawo zamówień publicznych, przystępując do udziału w postępowaniu o udzielenie zamówienia publicznego pn </w:t>
      </w:r>
      <w:r w:rsidRPr="001A2064">
        <w:rPr>
          <w:b/>
          <w:i/>
          <w:sz w:val="22"/>
          <w:szCs w:val="22"/>
        </w:rPr>
        <w:t>„</w:t>
      </w:r>
      <w:r w:rsidR="00697076" w:rsidRPr="001A2064">
        <w:rPr>
          <w:b/>
          <w:bCs/>
          <w:i/>
          <w:iCs/>
          <w:sz w:val="22"/>
          <w:szCs w:val="22"/>
        </w:rPr>
        <w:t>świadczenie usług wsparcia systemu RIS”</w:t>
      </w:r>
    </w:p>
    <w:p w14:paraId="52486448" w14:textId="77777777" w:rsidR="00155D03" w:rsidRPr="001A2064" w:rsidRDefault="00155D03" w:rsidP="005C012F">
      <w:pPr>
        <w:jc w:val="both"/>
        <w:rPr>
          <w:sz w:val="22"/>
          <w:szCs w:val="22"/>
        </w:rPr>
      </w:pPr>
      <w:r w:rsidRPr="001A2064">
        <w:rPr>
          <w:b/>
          <w:i/>
          <w:sz w:val="22"/>
          <w:szCs w:val="22"/>
        </w:rPr>
        <w:t>”</w:t>
      </w:r>
      <w:r w:rsidRPr="001A2064">
        <w:rPr>
          <w:sz w:val="22"/>
          <w:szCs w:val="22"/>
        </w:rPr>
        <w:t>oświadczam/y, że: wobec reprezentowanego przeze mnie podmiotu nie zachodzą przesłanki</w:t>
      </w:r>
      <w:r w:rsidR="009F07C7" w:rsidRPr="001A2064">
        <w:rPr>
          <w:sz w:val="22"/>
          <w:szCs w:val="22"/>
        </w:rPr>
        <w:t xml:space="preserve"> </w:t>
      </w:r>
      <w:r w:rsidRPr="001A2064">
        <w:rPr>
          <w:sz w:val="22"/>
          <w:szCs w:val="22"/>
        </w:rPr>
        <w:t>wykluczenia z art. 24 ust. 1 pkt. 23 ustawy Pzp.</w:t>
      </w:r>
    </w:p>
    <w:p w14:paraId="3E3C03C2" w14:textId="77777777" w:rsidR="00155D03" w:rsidRPr="001A2064" w:rsidRDefault="00155D03" w:rsidP="005C012F">
      <w:pPr>
        <w:jc w:val="both"/>
        <w:rPr>
          <w:b/>
          <w:i/>
          <w:sz w:val="22"/>
          <w:szCs w:val="22"/>
        </w:rPr>
      </w:pPr>
    </w:p>
    <w:p w14:paraId="1F690F02" w14:textId="77777777" w:rsidR="00155D03" w:rsidRPr="001A2064" w:rsidRDefault="00155D03" w:rsidP="00E579F6">
      <w:pPr>
        <w:numPr>
          <w:ilvl w:val="0"/>
          <w:numId w:val="31"/>
        </w:numPr>
        <w:suppressAutoHyphens/>
        <w:autoSpaceDE w:val="0"/>
        <w:jc w:val="both"/>
        <w:rPr>
          <w:sz w:val="22"/>
          <w:szCs w:val="22"/>
        </w:rPr>
      </w:pPr>
      <w:r w:rsidRPr="001A2064">
        <w:rPr>
          <w:b/>
          <w:sz w:val="22"/>
          <w:szCs w:val="22"/>
          <w:u w:val="single"/>
        </w:rPr>
        <w:t>1)</w:t>
      </w:r>
      <w:r w:rsidRPr="001A2064">
        <w:rPr>
          <w:sz w:val="22"/>
          <w:szCs w:val="22"/>
          <w:u w:val="single"/>
        </w:rPr>
        <w:t xml:space="preserve"> nie przynależę</w:t>
      </w:r>
      <w:r w:rsidRPr="001A2064">
        <w:rPr>
          <w:sz w:val="22"/>
          <w:szCs w:val="22"/>
        </w:rPr>
        <w:t xml:space="preserve"> do tej samej grupy kapitałowej, w rozumieniu ustawy z dnia 16 lutego 2007 r. o ochronie konkurencji i konsumentów, z Wykonawcami którzy złożyli odrębne oferty, oferty częściowe lub wnioski o dopuszczenie do udziału w przedmiotowym postępowaniu</w:t>
      </w:r>
      <w:r w:rsidRPr="001A2064">
        <w:rPr>
          <w:b/>
          <w:color w:val="5B9BD5"/>
          <w:sz w:val="22"/>
          <w:szCs w:val="22"/>
        </w:rPr>
        <w:t>*</w:t>
      </w:r>
    </w:p>
    <w:p w14:paraId="1C7177ED" w14:textId="77777777" w:rsidR="00155D03" w:rsidRPr="001A2064" w:rsidRDefault="00155D03" w:rsidP="005C012F">
      <w:pPr>
        <w:autoSpaceDE w:val="0"/>
        <w:rPr>
          <w:sz w:val="22"/>
          <w:szCs w:val="22"/>
        </w:rPr>
      </w:pPr>
      <w:r w:rsidRPr="001A2064">
        <w:rPr>
          <w:sz w:val="22"/>
          <w:szCs w:val="22"/>
        </w:rPr>
        <w:t>lub</w:t>
      </w:r>
    </w:p>
    <w:p w14:paraId="48127B6A" w14:textId="77777777" w:rsidR="00155D03" w:rsidRPr="001A2064" w:rsidRDefault="00155D03" w:rsidP="00E579F6">
      <w:pPr>
        <w:numPr>
          <w:ilvl w:val="0"/>
          <w:numId w:val="31"/>
        </w:numPr>
        <w:suppressAutoHyphens/>
        <w:autoSpaceDE w:val="0"/>
        <w:jc w:val="both"/>
        <w:rPr>
          <w:sz w:val="22"/>
          <w:szCs w:val="22"/>
        </w:rPr>
      </w:pPr>
      <w:r w:rsidRPr="001A2064">
        <w:rPr>
          <w:b/>
          <w:sz w:val="22"/>
          <w:szCs w:val="22"/>
        </w:rPr>
        <w:t>2)</w:t>
      </w:r>
      <w:r w:rsidRPr="001A2064">
        <w:rPr>
          <w:sz w:val="22"/>
          <w:szCs w:val="22"/>
        </w:rPr>
        <w:t xml:space="preserve"> należę do tej samej grupy kapitałowej, w rozumieniu ustawy z dnia 16 lutego 2007 r. o ochronie konkurencji i konsumentów, z Wykonawcami którzy złożyli odrębne oferty, oferty częściowe lub wnioski o dopuszczenie do udziału w przedmiotowym postępowaniu,</w:t>
      </w:r>
    </w:p>
    <w:p w14:paraId="081573D1" w14:textId="77777777" w:rsidR="00155D03" w:rsidRPr="001A2064" w:rsidRDefault="00155D03" w:rsidP="00E579F6">
      <w:pPr>
        <w:numPr>
          <w:ilvl w:val="0"/>
          <w:numId w:val="31"/>
        </w:numPr>
        <w:suppressAutoHyphens/>
        <w:autoSpaceDE w:val="0"/>
        <w:jc w:val="both"/>
        <w:rPr>
          <w:sz w:val="22"/>
          <w:szCs w:val="22"/>
        </w:rPr>
      </w:pPr>
      <w:r w:rsidRPr="001A2064">
        <w:rPr>
          <w:sz w:val="22"/>
          <w:szCs w:val="22"/>
        </w:rPr>
        <w:t>i składam/nie składam</w:t>
      </w:r>
      <w:r w:rsidRPr="001A2064">
        <w:rPr>
          <w:b/>
          <w:color w:val="5B9BD5"/>
          <w:sz w:val="22"/>
          <w:szCs w:val="22"/>
        </w:rPr>
        <w:t>*</w:t>
      </w:r>
      <w:r w:rsidRPr="001A2064">
        <w:rPr>
          <w:sz w:val="22"/>
          <w:szCs w:val="22"/>
        </w:rPr>
        <w:t xml:space="preserve"> wyjaśnienia i dowody, ze powiązania z innym wykonawcą nie prowadzą do zakłócenia konkurencji w postępowaniu o udzielenie przedmiotowego zamówienia</w:t>
      </w:r>
      <w:r w:rsidRPr="001A2064">
        <w:rPr>
          <w:b/>
          <w:color w:val="5B9BD5"/>
          <w:sz w:val="22"/>
          <w:szCs w:val="22"/>
        </w:rPr>
        <w:t>*</w:t>
      </w:r>
    </w:p>
    <w:p w14:paraId="3A08D864" w14:textId="77777777" w:rsidR="00155D03" w:rsidRPr="001A2064" w:rsidRDefault="00155D03" w:rsidP="005C012F">
      <w:pPr>
        <w:autoSpaceDE w:val="0"/>
        <w:rPr>
          <w:sz w:val="22"/>
          <w:szCs w:val="22"/>
        </w:rPr>
      </w:pPr>
      <w:r w:rsidRPr="001A2064">
        <w:rPr>
          <w:sz w:val="22"/>
          <w:szCs w:val="22"/>
        </w:rPr>
        <w:t>.....................................................................................................................................................................................</w:t>
      </w:r>
    </w:p>
    <w:p w14:paraId="00624867" w14:textId="77777777" w:rsidR="00155D03" w:rsidRPr="001A2064" w:rsidRDefault="00155D03" w:rsidP="005C012F">
      <w:pPr>
        <w:autoSpaceDE w:val="0"/>
        <w:rPr>
          <w:sz w:val="22"/>
          <w:szCs w:val="22"/>
        </w:rPr>
      </w:pPr>
    </w:p>
    <w:p w14:paraId="55804340" w14:textId="77777777" w:rsidR="00155D03" w:rsidRPr="001A2064" w:rsidRDefault="00155D03" w:rsidP="005C012F">
      <w:pPr>
        <w:spacing w:line="240" w:lineRule="atLeast"/>
        <w:rPr>
          <w:sz w:val="22"/>
          <w:szCs w:val="22"/>
        </w:rPr>
      </w:pPr>
      <w:r w:rsidRPr="001A2064">
        <w:rPr>
          <w:b/>
          <w:bCs/>
          <w:sz w:val="22"/>
          <w:szCs w:val="22"/>
        </w:rPr>
        <w:t xml:space="preserve">* Niepotrzebne skreślić - wypełnić pkt 1 </w:t>
      </w:r>
      <w:r w:rsidRPr="001A2064">
        <w:rPr>
          <w:b/>
          <w:bCs/>
          <w:sz w:val="22"/>
          <w:szCs w:val="22"/>
          <w:u w:val="single"/>
        </w:rPr>
        <w:t>albo</w:t>
      </w:r>
      <w:r w:rsidRPr="001A2064">
        <w:rPr>
          <w:b/>
          <w:bCs/>
          <w:sz w:val="22"/>
          <w:szCs w:val="22"/>
        </w:rPr>
        <w:t xml:space="preserve"> pkt 2</w:t>
      </w:r>
    </w:p>
    <w:p w14:paraId="34A0D20F" w14:textId="77777777" w:rsidR="00155D03" w:rsidRPr="001A2064" w:rsidRDefault="00155D03" w:rsidP="005C012F">
      <w:pPr>
        <w:spacing w:line="240" w:lineRule="atLeast"/>
        <w:ind w:left="425" w:right="425"/>
        <w:rPr>
          <w:b/>
          <w:bCs/>
          <w:color w:val="5B9BD5"/>
          <w:sz w:val="22"/>
          <w:szCs w:val="22"/>
        </w:rPr>
      </w:pPr>
    </w:p>
    <w:p w14:paraId="18A74937" w14:textId="77777777" w:rsidR="00155D03" w:rsidRPr="001A2064" w:rsidRDefault="00155D03" w:rsidP="005C012F">
      <w:pPr>
        <w:jc w:val="both"/>
        <w:rPr>
          <w:rFonts w:eastAsia="SimSun"/>
          <w:color w:val="002060"/>
          <w:kern w:val="1"/>
          <w:sz w:val="22"/>
          <w:szCs w:val="22"/>
          <w:lang w:bidi="hi-IN"/>
        </w:rPr>
      </w:pPr>
      <w:r w:rsidRPr="001A2064">
        <w:rPr>
          <w:rFonts w:eastAsia="SimSun"/>
          <w:color w:val="002060"/>
          <w:kern w:val="1"/>
          <w:sz w:val="22"/>
          <w:szCs w:val="22"/>
          <w:lang w:bidi="hi-IN"/>
        </w:rPr>
        <w:t>UWAGA:</w:t>
      </w:r>
    </w:p>
    <w:p w14:paraId="64B08C8F" w14:textId="77777777" w:rsidR="00155D03" w:rsidRPr="001A2064" w:rsidRDefault="00155D03" w:rsidP="005C012F">
      <w:pPr>
        <w:jc w:val="both"/>
        <w:rPr>
          <w:rFonts w:eastAsia="SimSun"/>
          <w:color w:val="002060"/>
          <w:kern w:val="1"/>
          <w:sz w:val="22"/>
          <w:szCs w:val="22"/>
          <w:lang w:bidi="hi-IN"/>
        </w:rPr>
      </w:pPr>
      <w:r w:rsidRPr="001A2064">
        <w:rPr>
          <w:rFonts w:eastAsia="SimSun"/>
          <w:color w:val="002060"/>
          <w:kern w:val="1"/>
          <w:sz w:val="22"/>
          <w:szCs w:val="22"/>
          <w:lang w:bidi="hi-IN"/>
        </w:rPr>
        <w:t xml:space="preserve">Jeżeli Wykonawca nie przynależy </w:t>
      </w:r>
      <w:r w:rsidRPr="001A2064">
        <w:rPr>
          <w:rFonts w:eastAsia="SimSun"/>
          <w:color w:val="002060"/>
          <w:kern w:val="1"/>
          <w:sz w:val="22"/>
          <w:szCs w:val="22"/>
          <w:u w:val="single"/>
          <w:lang w:bidi="hi-IN"/>
        </w:rPr>
        <w:t>do żadnej grupy</w:t>
      </w:r>
      <w:r w:rsidRPr="001A2064">
        <w:rPr>
          <w:rFonts w:eastAsia="SimSun"/>
          <w:color w:val="002060"/>
          <w:kern w:val="1"/>
          <w:sz w:val="22"/>
          <w:szCs w:val="22"/>
          <w:lang w:bidi="hi-IN"/>
        </w:rPr>
        <w:t xml:space="preserve"> kapitałowej może złożyć </w:t>
      </w:r>
      <w:r w:rsidRPr="001A2064">
        <w:rPr>
          <w:rFonts w:eastAsia="SimSun"/>
          <w:color w:val="002060"/>
          <w:kern w:val="1"/>
          <w:sz w:val="22"/>
          <w:szCs w:val="22"/>
          <w:u w:val="single"/>
          <w:lang w:bidi="hi-IN"/>
        </w:rPr>
        <w:t>wraz z ofertą</w:t>
      </w:r>
      <w:r w:rsidRPr="001A2064">
        <w:rPr>
          <w:rFonts w:eastAsia="SimSun"/>
          <w:color w:val="002060"/>
          <w:kern w:val="1"/>
          <w:sz w:val="22"/>
          <w:szCs w:val="22"/>
          <w:lang w:bidi="hi-IN"/>
        </w:rPr>
        <w:t xml:space="preserve"> oświadczenie o treści:</w:t>
      </w:r>
    </w:p>
    <w:p w14:paraId="640D3206" w14:textId="7A60BCBA" w:rsidR="00155D03" w:rsidRPr="001A2064" w:rsidRDefault="00155D03" w:rsidP="005C012F">
      <w:pPr>
        <w:widowControl w:val="0"/>
        <w:jc w:val="both"/>
        <w:rPr>
          <w:color w:val="002060"/>
          <w:sz w:val="22"/>
          <w:szCs w:val="22"/>
        </w:rPr>
      </w:pPr>
      <w:r w:rsidRPr="001A2064">
        <w:rPr>
          <w:color w:val="002060"/>
          <w:sz w:val="22"/>
          <w:szCs w:val="22"/>
        </w:rPr>
        <w:t>Oświadczam, że Wykonawca nie przynależy</w:t>
      </w:r>
      <w:r w:rsidR="00697076" w:rsidRPr="001A2064">
        <w:rPr>
          <w:color w:val="002060"/>
          <w:sz w:val="22"/>
          <w:szCs w:val="22"/>
        </w:rPr>
        <w:t xml:space="preserve"> </w:t>
      </w:r>
      <w:r w:rsidRPr="001A2064">
        <w:rPr>
          <w:color w:val="002060"/>
          <w:sz w:val="22"/>
          <w:szCs w:val="22"/>
        </w:rPr>
        <w:t xml:space="preserve">do </w:t>
      </w:r>
      <w:r w:rsidRPr="001A2064">
        <w:rPr>
          <w:b/>
          <w:color w:val="002060"/>
          <w:sz w:val="22"/>
          <w:szCs w:val="22"/>
        </w:rPr>
        <w:t>żadnej grupy kapitałowej</w:t>
      </w:r>
      <w:r w:rsidRPr="001A2064">
        <w:rPr>
          <w:color w:val="002060"/>
          <w:sz w:val="22"/>
          <w:szCs w:val="22"/>
        </w:rPr>
        <w:t>, w rozumieniu ustawy z dnia 16 lutego 2007 r. o ochronie konkurencji i konsumentów</w:t>
      </w:r>
    </w:p>
    <w:p w14:paraId="6944F57B" w14:textId="77777777" w:rsidR="00155D03" w:rsidRPr="001A2064" w:rsidRDefault="00155D03" w:rsidP="005C012F">
      <w:pPr>
        <w:jc w:val="both"/>
        <w:rPr>
          <w:rFonts w:eastAsia="SimSun"/>
          <w:color w:val="002060"/>
          <w:kern w:val="1"/>
          <w:sz w:val="22"/>
          <w:szCs w:val="22"/>
          <w:lang w:bidi="hi-IN"/>
        </w:rPr>
      </w:pPr>
    </w:p>
    <w:p w14:paraId="158A5FB4" w14:textId="77777777" w:rsidR="00155D03" w:rsidRPr="001A2064" w:rsidRDefault="00155D03" w:rsidP="005C012F">
      <w:pPr>
        <w:jc w:val="both"/>
        <w:rPr>
          <w:rFonts w:eastAsia="SimSun"/>
          <w:color w:val="002060"/>
          <w:kern w:val="1"/>
          <w:sz w:val="22"/>
          <w:szCs w:val="22"/>
          <w:lang w:bidi="hi-IN"/>
        </w:rPr>
      </w:pPr>
      <w:r w:rsidRPr="001A2064">
        <w:rPr>
          <w:rFonts w:eastAsia="SimSun"/>
          <w:color w:val="002060"/>
          <w:kern w:val="1"/>
          <w:sz w:val="22"/>
          <w:szCs w:val="22"/>
          <w:lang w:bidi="hi-IN"/>
        </w:rPr>
        <w:t>[w przypadku jakiejkolwiek zmiany sytuacji wykonawcy, tj. włączenia do grupy kapitałowej, Wykonawca jest zobowiązany do zaktualizowania powyższego oświadczenia]</w:t>
      </w:r>
    </w:p>
    <w:p w14:paraId="78864511" w14:textId="77777777" w:rsidR="00155D03" w:rsidRPr="001A2064" w:rsidRDefault="00155D03" w:rsidP="005C012F">
      <w:pPr>
        <w:spacing w:line="240" w:lineRule="atLeast"/>
        <w:ind w:left="425" w:right="425"/>
        <w:rPr>
          <w:b/>
          <w:bCs/>
          <w:color w:val="5B9BD5"/>
          <w:sz w:val="22"/>
          <w:szCs w:val="22"/>
        </w:rPr>
      </w:pPr>
    </w:p>
    <w:p w14:paraId="5214A4B8" w14:textId="77777777" w:rsidR="00155D03" w:rsidRPr="001A2064" w:rsidRDefault="00155D03" w:rsidP="005C012F">
      <w:pPr>
        <w:ind w:right="-552"/>
        <w:jc w:val="both"/>
        <w:rPr>
          <w:color w:val="000000"/>
          <w:sz w:val="22"/>
          <w:szCs w:val="22"/>
        </w:rPr>
      </w:pPr>
    </w:p>
    <w:p w14:paraId="7D00174F" w14:textId="77777777" w:rsidR="00155D03" w:rsidRPr="001A2064" w:rsidRDefault="00155D03" w:rsidP="005C012F">
      <w:pPr>
        <w:ind w:right="283"/>
        <w:jc w:val="both"/>
        <w:rPr>
          <w:sz w:val="22"/>
          <w:szCs w:val="22"/>
        </w:rPr>
      </w:pPr>
    </w:p>
    <w:p w14:paraId="078B2432" w14:textId="77777777" w:rsidR="00155D03" w:rsidRPr="001A2064" w:rsidRDefault="00155D03" w:rsidP="005C012F">
      <w:pPr>
        <w:ind w:right="-552"/>
        <w:jc w:val="both"/>
        <w:rPr>
          <w:sz w:val="22"/>
          <w:szCs w:val="22"/>
        </w:rPr>
      </w:pPr>
      <w:r w:rsidRPr="001A2064">
        <w:rPr>
          <w:sz w:val="22"/>
          <w:szCs w:val="22"/>
        </w:rPr>
        <w:t xml:space="preserve">Osoba składająca oświadczenie świadoma jest odpowiedzialności karnej wynikającej z art. 297 Kodeksu Karnego, </w:t>
      </w:r>
    </w:p>
    <w:p w14:paraId="7FF83441" w14:textId="77777777" w:rsidR="00155D03" w:rsidRPr="001A2064" w:rsidRDefault="00155D03" w:rsidP="005C012F">
      <w:pPr>
        <w:ind w:right="-552"/>
        <w:jc w:val="both"/>
        <w:rPr>
          <w:sz w:val="22"/>
          <w:szCs w:val="22"/>
        </w:rPr>
      </w:pPr>
      <w:r w:rsidRPr="001A2064">
        <w:rPr>
          <w:sz w:val="22"/>
          <w:szCs w:val="22"/>
        </w:rPr>
        <w:t>za składanie nieprawdziwych zeznań.</w:t>
      </w:r>
    </w:p>
    <w:p w14:paraId="6FF99440" w14:textId="77777777" w:rsidR="00155D03" w:rsidRPr="001A2064" w:rsidRDefault="00155D03" w:rsidP="005C012F">
      <w:pPr>
        <w:jc w:val="both"/>
        <w:rPr>
          <w:color w:val="00B050"/>
          <w:sz w:val="22"/>
          <w:szCs w:val="22"/>
        </w:rPr>
      </w:pPr>
    </w:p>
    <w:p w14:paraId="54B95828" w14:textId="77777777" w:rsidR="00155D03" w:rsidRPr="001A2064" w:rsidRDefault="00155D03" w:rsidP="005C012F">
      <w:pPr>
        <w:jc w:val="both"/>
        <w:rPr>
          <w:color w:val="00B050"/>
          <w:sz w:val="22"/>
          <w:szCs w:val="22"/>
        </w:rPr>
      </w:pPr>
    </w:p>
    <w:p w14:paraId="6577C893" w14:textId="77777777" w:rsidR="00155D03" w:rsidRPr="001A2064" w:rsidRDefault="00155D03" w:rsidP="005C012F">
      <w:pPr>
        <w:pStyle w:val="Tekstkomentarza"/>
        <w:ind w:left="425" w:right="425"/>
        <w:jc w:val="both"/>
        <w:rPr>
          <w:sz w:val="22"/>
          <w:szCs w:val="22"/>
        </w:rPr>
      </w:pPr>
      <w:r w:rsidRPr="001A2064">
        <w:rPr>
          <w:sz w:val="22"/>
          <w:szCs w:val="22"/>
        </w:rPr>
        <w:t>Data ..........................................</w:t>
      </w:r>
    </w:p>
    <w:p w14:paraId="3F56ABA2" w14:textId="77777777" w:rsidR="00155D03" w:rsidRPr="001A2064" w:rsidRDefault="00155D03" w:rsidP="005C012F">
      <w:pPr>
        <w:pStyle w:val="Tekstkomentarza"/>
        <w:ind w:left="425" w:right="425"/>
        <w:jc w:val="both"/>
        <w:rPr>
          <w:sz w:val="22"/>
          <w:szCs w:val="22"/>
        </w:rPr>
      </w:pPr>
      <w:r w:rsidRPr="001A2064">
        <w:rPr>
          <w:sz w:val="22"/>
          <w:szCs w:val="22"/>
        </w:rPr>
        <w:t xml:space="preserve">                                                                                          ...................................................................................</w:t>
      </w:r>
    </w:p>
    <w:p w14:paraId="7B0345D5" w14:textId="77777777" w:rsidR="00155D03" w:rsidRPr="001A2064" w:rsidRDefault="00155D03" w:rsidP="005C012F">
      <w:pPr>
        <w:pStyle w:val="Tekstkomentarza"/>
        <w:ind w:left="4673" w:right="425" w:firstLine="283"/>
        <w:jc w:val="both"/>
        <w:rPr>
          <w:sz w:val="22"/>
          <w:szCs w:val="22"/>
        </w:rPr>
      </w:pPr>
      <w:r w:rsidRPr="001A2064">
        <w:rPr>
          <w:sz w:val="22"/>
          <w:szCs w:val="22"/>
        </w:rPr>
        <w:t xml:space="preserve">Podpis i pieczątka osób(-y) wskazanych w dokumencie  </w:t>
      </w:r>
    </w:p>
    <w:p w14:paraId="479AF05E" w14:textId="77777777" w:rsidR="00155D03" w:rsidRPr="001A2064" w:rsidRDefault="00155D03" w:rsidP="005C012F">
      <w:pPr>
        <w:pStyle w:val="Tekstkomentarza"/>
        <w:ind w:left="425" w:right="425"/>
        <w:jc w:val="both"/>
        <w:rPr>
          <w:sz w:val="22"/>
          <w:szCs w:val="22"/>
        </w:rPr>
      </w:pPr>
      <w:r w:rsidRPr="001A2064">
        <w:rPr>
          <w:sz w:val="22"/>
          <w:szCs w:val="22"/>
        </w:rPr>
        <w:tab/>
      </w:r>
      <w:r w:rsidRPr="001A2064">
        <w:rPr>
          <w:sz w:val="22"/>
          <w:szCs w:val="22"/>
        </w:rPr>
        <w:tab/>
      </w:r>
      <w:r w:rsidRPr="001A2064">
        <w:rPr>
          <w:sz w:val="22"/>
          <w:szCs w:val="22"/>
        </w:rPr>
        <w:tab/>
      </w:r>
      <w:r w:rsidRPr="001A2064">
        <w:rPr>
          <w:sz w:val="22"/>
          <w:szCs w:val="22"/>
        </w:rPr>
        <w:tab/>
      </w:r>
      <w:r w:rsidRPr="001A2064">
        <w:rPr>
          <w:sz w:val="22"/>
          <w:szCs w:val="22"/>
        </w:rPr>
        <w:tab/>
      </w:r>
      <w:r w:rsidRPr="001A2064">
        <w:rPr>
          <w:sz w:val="22"/>
          <w:szCs w:val="22"/>
        </w:rPr>
        <w:tab/>
      </w:r>
      <w:r w:rsidRPr="001A2064">
        <w:rPr>
          <w:sz w:val="22"/>
          <w:szCs w:val="22"/>
        </w:rPr>
        <w:tab/>
        <w:t>upoważniającym do występowania w obrocie prawnym</w:t>
      </w:r>
    </w:p>
    <w:p w14:paraId="1E0426E2" w14:textId="77777777" w:rsidR="00155D03" w:rsidRPr="001A2064" w:rsidRDefault="00155D03" w:rsidP="005C012F">
      <w:pPr>
        <w:ind w:left="4962"/>
        <w:jc w:val="both"/>
        <w:rPr>
          <w:b/>
          <w:bCs/>
          <w:sz w:val="22"/>
          <w:szCs w:val="22"/>
          <w:u w:val="single"/>
        </w:rPr>
      </w:pPr>
      <w:r w:rsidRPr="001A2064">
        <w:rPr>
          <w:sz w:val="22"/>
          <w:szCs w:val="22"/>
        </w:rPr>
        <w:t xml:space="preserve"> lub posiadające pełnomocnictwo</w:t>
      </w:r>
    </w:p>
    <w:p w14:paraId="205472B0" w14:textId="77777777" w:rsidR="00155D03" w:rsidRPr="001A2064" w:rsidRDefault="00155D03" w:rsidP="007C5923">
      <w:pPr>
        <w:suppressAutoHyphens/>
        <w:ind w:right="-552"/>
        <w:rPr>
          <w:sz w:val="22"/>
          <w:szCs w:val="22"/>
          <w:lang w:eastAsia="zh-CN"/>
        </w:rPr>
      </w:pPr>
    </w:p>
    <w:p w14:paraId="62C08175" w14:textId="77777777" w:rsidR="00155D03" w:rsidRPr="001A2064" w:rsidRDefault="00155D03" w:rsidP="007C5923">
      <w:pPr>
        <w:suppressAutoHyphens/>
        <w:ind w:right="-552"/>
        <w:jc w:val="both"/>
        <w:rPr>
          <w:sz w:val="22"/>
          <w:szCs w:val="22"/>
          <w:lang w:eastAsia="zh-CN"/>
        </w:rPr>
      </w:pPr>
    </w:p>
    <w:p w14:paraId="0E335633" w14:textId="77777777" w:rsidR="00155D03" w:rsidRPr="001A2064" w:rsidRDefault="00155D03" w:rsidP="007C5923">
      <w:pPr>
        <w:suppressAutoHyphens/>
        <w:ind w:right="283"/>
        <w:jc w:val="both"/>
        <w:rPr>
          <w:b/>
          <w:sz w:val="22"/>
          <w:szCs w:val="22"/>
          <w:lang w:eastAsia="zh-CN"/>
        </w:rPr>
      </w:pPr>
    </w:p>
    <w:p w14:paraId="2E61699F" w14:textId="77777777" w:rsidR="00155D03" w:rsidRPr="001A2064" w:rsidRDefault="00155D03" w:rsidP="007C5923">
      <w:pPr>
        <w:pStyle w:val="Tekstprzypisudolnego"/>
        <w:jc w:val="both"/>
        <w:rPr>
          <w:color w:val="00B050"/>
          <w:sz w:val="22"/>
          <w:szCs w:val="22"/>
        </w:rPr>
      </w:pPr>
    </w:p>
    <w:p w14:paraId="6A1DC629" w14:textId="77777777" w:rsidR="00155D03" w:rsidRPr="001A2064" w:rsidRDefault="00155D03" w:rsidP="007C5923">
      <w:pPr>
        <w:pStyle w:val="Tekstprzypisudolnego"/>
        <w:jc w:val="both"/>
        <w:rPr>
          <w:b/>
          <w:bCs/>
          <w:sz w:val="20"/>
          <w:szCs w:val="20"/>
          <w:u w:val="single"/>
        </w:rPr>
      </w:pPr>
      <w:r w:rsidRPr="001A2064">
        <w:rPr>
          <w:rStyle w:val="Odwoanieprzypisudolnego"/>
          <w:color w:val="00B050"/>
          <w:sz w:val="20"/>
          <w:szCs w:val="20"/>
        </w:rPr>
        <w:footnoteRef/>
      </w:r>
      <w:r w:rsidRPr="001A2064">
        <w:rPr>
          <w:sz w:val="20"/>
          <w:szCs w:val="20"/>
        </w:rPr>
        <w:t>Zgodnie z art. 24 ust. 11 ustawy Pzp</w:t>
      </w:r>
      <w:r w:rsidR="009F07C7" w:rsidRPr="001A2064">
        <w:rPr>
          <w:sz w:val="20"/>
          <w:szCs w:val="20"/>
        </w:rPr>
        <w:t xml:space="preserve">, </w:t>
      </w:r>
      <w:r w:rsidRPr="001A2064">
        <w:rPr>
          <w:bCs/>
          <w:sz w:val="20"/>
          <w:szCs w:val="20"/>
        </w:rPr>
        <w:t xml:space="preserve">Wykonawca, w terminie 3 dni od dnia  zamieszczenia na stronie internetowej informacji, o której mowa w art. 86 ust. 5 ustawy Pzp, przekazuje zamawiającemu oświadczenie o przynależności lub braku przynależności do tej samej grupy kapitałowej, o której mowa w treści niniejszego oświadczenia. </w:t>
      </w:r>
      <w:r w:rsidRPr="001A2064">
        <w:rPr>
          <w:b/>
          <w:bCs/>
          <w:sz w:val="20"/>
          <w:szCs w:val="20"/>
          <w:u w:val="single"/>
        </w:rPr>
        <w:t>Wraz ze złożeniem oświadczenia, wykonawca może przedstawić dowody, że powiązania z innym wykonawcą nie prowadzą do zakłócenia konkurencji w postępowaniu o udzielenie zamówienia</w:t>
      </w:r>
    </w:p>
    <w:p w14:paraId="13480517" w14:textId="77777777" w:rsidR="00155D03" w:rsidRPr="001A2064" w:rsidRDefault="00155D03" w:rsidP="007C5923">
      <w:pPr>
        <w:tabs>
          <w:tab w:val="left" w:pos="120"/>
        </w:tabs>
        <w:suppressAutoHyphens/>
        <w:jc w:val="both"/>
        <w:rPr>
          <w:color w:val="000000"/>
          <w:sz w:val="22"/>
          <w:szCs w:val="22"/>
          <w:lang w:eastAsia="zh-CN"/>
        </w:rPr>
      </w:pPr>
    </w:p>
    <w:p w14:paraId="4CF7EFF0" w14:textId="77777777" w:rsidR="00155D03" w:rsidRPr="001A2064" w:rsidRDefault="00155D03" w:rsidP="007C5923">
      <w:pPr>
        <w:tabs>
          <w:tab w:val="left" w:pos="120"/>
        </w:tabs>
        <w:suppressAutoHyphens/>
        <w:ind w:left="-1276"/>
        <w:jc w:val="both"/>
        <w:rPr>
          <w:color w:val="000000"/>
          <w:sz w:val="22"/>
          <w:szCs w:val="22"/>
          <w:lang w:eastAsia="zh-CN"/>
        </w:rPr>
      </w:pPr>
    </w:p>
    <w:p w14:paraId="5EBCA6F2" w14:textId="77777777" w:rsidR="00155D03" w:rsidRPr="001A2064" w:rsidRDefault="00155D03" w:rsidP="007C5923">
      <w:pPr>
        <w:pStyle w:val="Tekstkomentarza"/>
        <w:ind w:left="425" w:right="425"/>
        <w:jc w:val="both"/>
        <w:rPr>
          <w:color w:val="000000"/>
          <w:sz w:val="22"/>
          <w:szCs w:val="22"/>
          <w:lang w:eastAsia="zh-CN"/>
        </w:rPr>
      </w:pPr>
      <w:r w:rsidRPr="001A2064">
        <w:rPr>
          <w:color w:val="000000"/>
          <w:sz w:val="22"/>
          <w:szCs w:val="22"/>
          <w:lang w:eastAsia="zh-CN"/>
        </w:rPr>
        <w:tab/>
      </w:r>
    </w:p>
    <w:p w14:paraId="4DFDA31B" w14:textId="77777777" w:rsidR="00155D03" w:rsidRPr="001A2064" w:rsidRDefault="00155D03" w:rsidP="007C5923">
      <w:pPr>
        <w:keepNext/>
        <w:jc w:val="both"/>
        <w:outlineLvl w:val="7"/>
        <w:rPr>
          <w:b/>
          <w:i/>
          <w:sz w:val="22"/>
          <w:szCs w:val="22"/>
        </w:rPr>
      </w:pPr>
      <w:r w:rsidRPr="001A2064">
        <w:rPr>
          <w:b/>
          <w:i/>
          <w:sz w:val="22"/>
          <w:szCs w:val="22"/>
        </w:rPr>
        <w:t>Załącznik nr 5</w:t>
      </w:r>
    </w:p>
    <w:p w14:paraId="16671FA6" w14:textId="77777777" w:rsidR="00155D03" w:rsidRPr="001A2064" w:rsidRDefault="00155D03" w:rsidP="007C5923">
      <w:pPr>
        <w:pStyle w:val="Tekstpodstawowy"/>
        <w:jc w:val="center"/>
        <w:rPr>
          <w:b/>
          <w:i/>
          <w:sz w:val="22"/>
          <w:szCs w:val="22"/>
        </w:rPr>
      </w:pPr>
      <w:r w:rsidRPr="001A2064">
        <w:rPr>
          <w:b/>
          <w:i/>
          <w:sz w:val="22"/>
          <w:szCs w:val="22"/>
        </w:rPr>
        <w:t>Istotne warunki umowy</w:t>
      </w:r>
    </w:p>
    <w:p w14:paraId="0D35D8CF" w14:textId="77777777" w:rsidR="00155D03" w:rsidRPr="001A2064" w:rsidRDefault="00155D03" w:rsidP="007C5923">
      <w:pPr>
        <w:pStyle w:val="Tekstpodstawowy"/>
        <w:jc w:val="center"/>
        <w:rPr>
          <w:b/>
          <w:i/>
          <w:sz w:val="22"/>
          <w:szCs w:val="22"/>
        </w:rPr>
      </w:pPr>
    </w:p>
    <w:p w14:paraId="65CB24D6" w14:textId="77777777" w:rsidR="00155D03" w:rsidRPr="001A2064" w:rsidRDefault="00155D03" w:rsidP="00E579F6">
      <w:pPr>
        <w:widowControl w:val="0"/>
        <w:numPr>
          <w:ilvl w:val="0"/>
          <w:numId w:val="15"/>
        </w:numPr>
        <w:suppressAutoHyphens/>
        <w:spacing w:after="60"/>
        <w:jc w:val="center"/>
        <w:rPr>
          <w:b/>
          <w:sz w:val="22"/>
          <w:szCs w:val="22"/>
        </w:rPr>
      </w:pPr>
      <w:r w:rsidRPr="001A2064">
        <w:rPr>
          <w:b/>
          <w:sz w:val="22"/>
          <w:szCs w:val="22"/>
        </w:rPr>
        <w:t xml:space="preserve">Przedmiot Umowy </w:t>
      </w:r>
    </w:p>
    <w:p w14:paraId="69BE18C1" w14:textId="2E4C177A" w:rsidR="00CE79A0" w:rsidRPr="001A2064" w:rsidRDefault="00155D03" w:rsidP="00E579F6">
      <w:pPr>
        <w:numPr>
          <w:ilvl w:val="6"/>
          <w:numId w:val="15"/>
        </w:numPr>
        <w:tabs>
          <w:tab w:val="clear" w:pos="2520"/>
        </w:tabs>
        <w:spacing w:after="60"/>
        <w:ind w:left="284" w:hanging="284"/>
        <w:jc w:val="both"/>
        <w:rPr>
          <w:sz w:val="22"/>
          <w:szCs w:val="22"/>
        </w:rPr>
      </w:pPr>
      <w:r w:rsidRPr="001A2064">
        <w:rPr>
          <w:sz w:val="22"/>
          <w:szCs w:val="22"/>
        </w:rPr>
        <w:t xml:space="preserve">Przedmiotem niniejszej Umowy jest </w:t>
      </w:r>
      <w:r w:rsidR="00335274" w:rsidRPr="001A2064">
        <w:rPr>
          <w:bCs/>
          <w:iCs/>
          <w:sz w:val="22"/>
          <w:szCs w:val="22"/>
        </w:rPr>
        <w:t xml:space="preserve">świadczenie usług </w:t>
      </w:r>
      <w:r w:rsidR="00C641B2" w:rsidRPr="001A2064">
        <w:rPr>
          <w:bCs/>
          <w:iCs/>
          <w:sz w:val="22"/>
          <w:szCs w:val="22"/>
        </w:rPr>
        <w:t>wsparcia</w:t>
      </w:r>
      <w:r w:rsidR="00335274" w:rsidRPr="001A2064">
        <w:rPr>
          <w:bCs/>
          <w:iCs/>
          <w:sz w:val="22"/>
          <w:szCs w:val="22"/>
        </w:rPr>
        <w:t xml:space="preserve"> systemu </w:t>
      </w:r>
      <w:r w:rsidR="00C641B2" w:rsidRPr="001A2064">
        <w:rPr>
          <w:bCs/>
          <w:iCs/>
          <w:sz w:val="22"/>
          <w:szCs w:val="22"/>
        </w:rPr>
        <w:t>RIS</w:t>
      </w:r>
      <w:r w:rsidRPr="001A2064">
        <w:rPr>
          <w:sz w:val="22"/>
          <w:szCs w:val="22"/>
        </w:rPr>
        <w:t xml:space="preserve"> </w:t>
      </w:r>
      <w:r w:rsidR="00CE79A0" w:rsidRPr="001A2064">
        <w:rPr>
          <w:sz w:val="22"/>
          <w:szCs w:val="22"/>
        </w:rPr>
        <w:t xml:space="preserve">zgodnie z ofertą  stanowiącą </w:t>
      </w:r>
      <w:r w:rsidR="00CE79A0" w:rsidRPr="001A2064">
        <w:rPr>
          <w:b/>
          <w:sz w:val="22"/>
          <w:szCs w:val="22"/>
        </w:rPr>
        <w:t>załącznik nr 1</w:t>
      </w:r>
      <w:r w:rsidR="00CE79A0" w:rsidRPr="001A2064">
        <w:rPr>
          <w:sz w:val="22"/>
          <w:szCs w:val="22"/>
        </w:rPr>
        <w:t xml:space="preserve"> do umowy</w:t>
      </w:r>
      <w:r w:rsidR="00A63EBF" w:rsidRPr="001A2064">
        <w:rPr>
          <w:sz w:val="22"/>
          <w:szCs w:val="22"/>
        </w:rPr>
        <w:t>,</w:t>
      </w:r>
      <w:r w:rsidR="00CE79A0" w:rsidRPr="001A2064">
        <w:rPr>
          <w:sz w:val="22"/>
          <w:szCs w:val="22"/>
        </w:rPr>
        <w:t xml:space="preserve"> w tym w szczególności:</w:t>
      </w:r>
    </w:p>
    <w:p w14:paraId="3CC896D4" w14:textId="77777777" w:rsidR="00CE79A0" w:rsidRPr="001A2064" w:rsidRDefault="00CE79A0" w:rsidP="00CE79A0">
      <w:pPr>
        <w:spacing w:after="60"/>
        <w:ind w:left="284"/>
        <w:jc w:val="both"/>
        <w:rPr>
          <w:sz w:val="22"/>
          <w:szCs w:val="22"/>
        </w:rPr>
      </w:pPr>
      <w:r w:rsidRPr="001A2064">
        <w:rPr>
          <w:sz w:val="22"/>
          <w:szCs w:val="22"/>
        </w:rPr>
        <w:t>- aktualizacja systemu do najnowszej wersji wraz ze szkoleniami,</w:t>
      </w:r>
    </w:p>
    <w:p w14:paraId="764F2060" w14:textId="77777777" w:rsidR="00CE79A0" w:rsidRPr="001A2064" w:rsidRDefault="00CE79A0" w:rsidP="00CE79A0">
      <w:pPr>
        <w:tabs>
          <w:tab w:val="left" w:pos="350"/>
        </w:tabs>
        <w:spacing w:after="60"/>
        <w:ind w:left="567" w:hanging="283"/>
        <w:jc w:val="both"/>
        <w:rPr>
          <w:sz w:val="22"/>
          <w:szCs w:val="22"/>
        </w:rPr>
      </w:pPr>
      <w:r w:rsidRPr="001A2064">
        <w:rPr>
          <w:sz w:val="22"/>
          <w:szCs w:val="22"/>
        </w:rPr>
        <w:t>- integracja HL7 z obecnym systemem HIS (AMMS) z możliwością integracji z kolejnym zakupionym               systemem  w przypadku jego zmiany,</w:t>
      </w:r>
    </w:p>
    <w:p w14:paraId="5499E927" w14:textId="77777777" w:rsidR="00CE79A0" w:rsidRPr="001A2064" w:rsidRDefault="00CE79A0" w:rsidP="00CE79A0">
      <w:pPr>
        <w:tabs>
          <w:tab w:val="left" w:pos="350"/>
        </w:tabs>
        <w:spacing w:after="60"/>
        <w:ind w:left="567" w:hanging="283"/>
        <w:jc w:val="both"/>
        <w:rPr>
          <w:sz w:val="22"/>
          <w:szCs w:val="22"/>
        </w:rPr>
      </w:pPr>
      <w:r w:rsidRPr="001A2064">
        <w:rPr>
          <w:sz w:val="22"/>
          <w:szCs w:val="22"/>
        </w:rPr>
        <w:t xml:space="preserve">- wsparcie techniczne, </w:t>
      </w:r>
    </w:p>
    <w:p w14:paraId="2F9254C3" w14:textId="07209D93" w:rsidR="00CE79A0" w:rsidRPr="00450CF0" w:rsidRDefault="00CE79A0" w:rsidP="00CE79A0">
      <w:pPr>
        <w:tabs>
          <w:tab w:val="left" w:pos="350"/>
        </w:tabs>
        <w:spacing w:after="60"/>
        <w:ind w:left="567" w:hanging="283"/>
        <w:jc w:val="both"/>
        <w:rPr>
          <w:sz w:val="22"/>
          <w:szCs w:val="22"/>
        </w:rPr>
      </w:pPr>
      <w:r w:rsidRPr="001A2064">
        <w:rPr>
          <w:sz w:val="22"/>
          <w:szCs w:val="22"/>
        </w:rPr>
        <w:t xml:space="preserve">- nadzór autorski </w:t>
      </w:r>
      <w:r w:rsidRPr="00450CF0">
        <w:rPr>
          <w:sz w:val="22"/>
          <w:szCs w:val="22"/>
        </w:rPr>
        <w:t>systemu S</w:t>
      </w:r>
      <w:r w:rsidR="00450CF0" w:rsidRPr="00450CF0">
        <w:rPr>
          <w:sz w:val="22"/>
          <w:szCs w:val="22"/>
        </w:rPr>
        <w:t>udon</w:t>
      </w:r>
      <w:r w:rsidRPr="00450CF0">
        <w:rPr>
          <w:sz w:val="22"/>
          <w:szCs w:val="22"/>
        </w:rPr>
        <w:t xml:space="preserve">RIS, </w:t>
      </w:r>
    </w:p>
    <w:p w14:paraId="1BCA7D48" w14:textId="1BD50E28" w:rsidR="00CE79A0" w:rsidRPr="001A2064" w:rsidRDefault="00CE79A0" w:rsidP="00CE79A0">
      <w:pPr>
        <w:tabs>
          <w:tab w:val="left" w:pos="350"/>
        </w:tabs>
        <w:spacing w:after="60"/>
        <w:ind w:left="567" w:hanging="283"/>
        <w:jc w:val="both"/>
        <w:rPr>
          <w:sz w:val="22"/>
          <w:szCs w:val="22"/>
        </w:rPr>
      </w:pPr>
      <w:r w:rsidRPr="00450CF0">
        <w:rPr>
          <w:sz w:val="22"/>
          <w:szCs w:val="22"/>
        </w:rPr>
        <w:t>- aktualizacje systemu S</w:t>
      </w:r>
      <w:r w:rsidR="00450CF0" w:rsidRPr="00450CF0">
        <w:rPr>
          <w:sz w:val="22"/>
          <w:szCs w:val="22"/>
        </w:rPr>
        <w:t>udon</w:t>
      </w:r>
      <w:r w:rsidRPr="00450CF0">
        <w:rPr>
          <w:sz w:val="22"/>
          <w:szCs w:val="22"/>
        </w:rPr>
        <w:t>RIS</w:t>
      </w:r>
      <w:r w:rsidRPr="001A2064">
        <w:rPr>
          <w:sz w:val="22"/>
          <w:szCs w:val="22"/>
        </w:rPr>
        <w:t xml:space="preserve">, </w:t>
      </w:r>
    </w:p>
    <w:p w14:paraId="67EB22FB" w14:textId="3E33E05E" w:rsidR="00155D03" w:rsidRPr="001A2064" w:rsidRDefault="00335274" w:rsidP="007C5923">
      <w:pPr>
        <w:tabs>
          <w:tab w:val="left" w:pos="350"/>
        </w:tabs>
        <w:spacing w:after="60"/>
        <w:ind w:left="360" w:hanging="350"/>
        <w:jc w:val="both"/>
        <w:rPr>
          <w:sz w:val="22"/>
          <w:szCs w:val="22"/>
        </w:rPr>
      </w:pPr>
      <w:r w:rsidRPr="001A2064">
        <w:rPr>
          <w:sz w:val="22"/>
          <w:szCs w:val="22"/>
        </w:rPr>
        <w:t>2.</w:t>
      </w:r>
      <w:r w:rsidRPr="001A2064">
        <w:rPr>
          <w:sz w:val="22"/>
          <w:szCs w:val="22"/>
        </w:rPr>
        <w:tab/>
      </w:r>
      <w:r w:rsidR="00155D03" w:rsidRPr="001A2064">
        <w:rPr>
          <w:sz w:val="22"/>
          <w:szCs w:val="22"/>
        </w:rPr>
        <w:tab/>
      </w:r>
      <w:r w:rsidR="00A63EBF" w:rsidRPr="001A2064">
        <w:rPr>
          <w:sz w:val="22"/>
          <w:szCs w:val="22"/>
        </w:rPr>
        <w:t>Świadczenie opieki serwisowej ma na celu zapewnienie prawidłowego funkcjonowania systemu radiologicznego objętego umową w przypadku zmian przepisów prawnych, zmian struktury organizacyjnej, infrastruktury informatycznej Zamawiającego oraz w rozwiązywaniu sytuacji awaryjnych. W przypadku zakupu nowych urządzeń lub wymiany obecnych, objecie ich systemem i wsparciem w okresie trwania umowy a także przyłączenie do systemu i integrację z systemem</w:t>
      </w:r>
      <w:r w:rsidR="00155D03" w:rsidRPr="001A2064">
        <w:rPr>
          <w:sz w:val="22"/>
          <w:szCs w:val="22"/>
        </w:rPr>
        <w:t>.</w:t>
      </w:r>
    </w:p>
    <w:p w14:paraId="0BD78377" w14:textId="0517C841" w:rsidR="006A5CC3" w:rsidRPr="001A2064" w:rsidRDefault="00C14B81" w:rsidP="006A5CC3">
      <w:pPr>
        <w:tabs>
          <w:tab w:val="left" w:pos="350"/>
        </w:tabs>
        <w:spacing w:after="60"/>
        <w:ind w:left="360" w:hanging="350"/>
        <w:jc w:val="both"/>
        <w:rPr>
          <w:sz w:val="22"/>
          <w:szCs w:val="22"/>
        </w:rPr>
      </w:pPr>
      <w:r w:rsidRPr="001A2064">
        <w:rPr>
          <w:sz w:val="22"/>
          <w:szCs w:val="22"/>
        </w:rPr>
        <w:t>3</w:t>
      </w:r>
      <w:r w:rsidR="00155D03" w:rsidRPr="001A2064">
        <w:rPr>
          <w:sz w:val="22"/>
          <w:szCs w:val="22"/>
        </w:rPr>
        <w:t xml:space="preserve">. </w:t>
      </w:r>
      <w:r w:rsidR="00155D03" w:rsidRPr="001A2064">
        <w:rPr>
          <w:sz w:val="22"/>
          <w:szCs w:val="22"/>
        </w:rPr>
        <w:tab/>
      </w:r>
      <w:r w:rsidR="006A5CC3" w:rsidRPr="001A2064">
        <w:rPr>
          <w:sz w:val="22"/>
          <w:szCs w:val="22"/>
        </w:rPr>
        <w:tab/>
        <w:t>Wykonawca zobowiązany jest do sprawowania nadzoru i kierownictwa nad osobami, którym powierzył wykonanie przedmiotu zamówienia. Wykonawca odpowiedzialny jest również za wybór osób, którym powierzył wykonanie przedmiotu zamówienia na własny rachunek i ponosi odpowiedzialność za ich działania i zaniechania.</w:t>
      </w:r>
    </w:p>
    <w:p w14:paraId="65DB3163" w14:textId="0FA17E64" w:rsidR="006A5CC3" w:rsidRPr="001A2064" w:rsidRDefault="006A5CC3" w:rsidP="006A5CC3">
      <w:pPr>
        <w:tabs>
          <w:tab w:val="left" w:pos="350"/>
        </w:tabs>
        <w:spacing w:after="60"/>
        <w:ind w:left="360" w:hanging="350"/>
        <w:jc w:val="both"/>
        <w:rPr>
          <w:sz w:val="22"/>
          <w:szCs w:val="22"/>
        </w:rPr>
      </w:pPr>
      <w:r w:rsidRPr="001A2064">
        <w:rPr>
          <w:sz w:val="22"/>
          <w:szCs w:val="22"/>
        </w:rPr>
        <w:t>4.</w:t>
      </w:r>
      <w:r w:rsidRPr="001A2064">
        <w:rPr>
          <w:sz w:val="22"/>
          <w:szCs w:val="22"/>
        </w:rPr>
        <w:tab/>
        <w:t>Wykonawca nie może przekazać wykonania przedmiotu umowy lub jego części innemu podmiotowi bez uprzedniej zgody Zamawiającego wyrażonej na piśmie (pod rygorem rozwiązania umowy w trybie natychmiastowym).</w:t>
      </w:r>
    </w:p>
    <w:p w14:paraId="250295E8" w14:textId="11373AD3" w:rsidR="006A5CC3" w:rsidRPr="001A2064" w:rsidRDefault="006A5CC3" w:rsidP="006A5CC3">
      <w:pPr>
        <w:tabs>
          <w:tab w:val="left" w:pos="350"/>
        </w:tabs>
        <w:spacing w:after="60"/>
        <w:ind w:left="360" w:hanging="350"/>
        <w:jc w:val="both"/>
        <w:rPr>
          <w:sz w:val="22"/>
          <w:szCs w:val="22"/>
        </w:rPr>
      </w:pPr>
      <w:r w:rsidRPr="001A2064">
        <w:rPr>
          <w:sz w:val="22"/>
          <w:szCs w:val="22"/>
        </w:rPr>
        <w:t>5.</w:t>
      </w:r>
      <w:r w:rsidRPr="001A2064">
        <w:rPr>
          <w:sz w:val="22"/>
          <w:szCs w:val="22"/>
        </w:rPr>
        <w:tab/>
        <w:t>Wykonawca oświadcza, że  jest uprawniony do realizacji usługi w pełnym zakresie.</w:t>
      </w:r>
    </w:p>
    <w:p w14:paraId="2CC331FD" w14:textId="012D2E13" w:rsidR="006A5CC3" w:rsidRPr="001A2064" w:rsidRDefault="006A5CC3" w:rsidP="006A5CC3">
      <w:pPr>
        <w:tabs>
          <w:tab w:val="left" w:pos="350"/>
        </w:tabs>
        <w:spacing w:after="60"/>
        <w:ind w:left="360" w:hanging="350"/>
        <w:jc w:val="both"/>
        <w:rPr>
          <w:sz w:val="22"/>
          <w:szCs w:val="22"/>
        </w:rPr>
      </w:pPr>
      <w:r w:rsidRPr="001A2064">
        <w:rPr>
          <w:sz w:val="22"/>
          <w:szCs w:val="22"/>
        </w:rPr>
        <w:t>6.</w:t>
      </w:r>
      <w:r w:rsidRPr="001A2064">
        <w:rPr>
          <w:sz w:val="22"/>
          <w:szCs w:val="22"/>
        </w:rPr>
        <w:tab/>
        <w:t xml:space="preserve">Jednostką organizacyjną upoważnioną do kontaktu z Wykonawcą w sprawach związanych z realizacją usługi objętej umową jest Zakład Diagnostyki Obrazowej. </w:t>
      </w:r>
    </w:p>
    <w:p w14:paraId="57618F8D" w14:textId="6D7F7B73" w:rsidR="006A5CC3" w:rsidRPr="001A2064" w:rsidRDefault="006A5CC3" w:rsidP="006A5CC3">
      <w:pPr>
        <w:tabs>
          <w:tab w:val="left" w:pos="350"/>
        </w:tabs>
        <w:spacing w:after="60"/>
        <w:ind w:left="360" w:hanging="350"/>
        <w:jc w:val="both"/>
        <w:rPr>
          <w:sz w:val="22"/>
          <w:szCs w:val="22"/>
        </w:rPr>
      </w:pPr>
      <w:r w:rsidRPr="001A2064">
        <w:rPr>
          <w:sz w:val="22"/>
          <w:szCs w:val="22"/>
        </w:rPr>
        <w:t>7.</w:t>
      </w:r>
      <w:r w:rsidRPr="001A2064">
        <w:rPr>
          <w:sz w:val="22"/>
          <w:szCs w:val="22"/>
        </w:rPr>
        <w:tab/>
        <w:t>Osobą odpowiedzialną za realizację niniejszej umowy jest:</w:t>
      </w:r>
    </w:p>
    <w:p w14:paraId="54CCE97D" w14:textId="1CF96BD7" w:rsidR="006A5CC3" w:rsidRPr="001A2064" w:rsidRDefault="006A5CC3" w:rsidP="006A5CC3">
      <w:pPr>
        <w:tabs>
          <w:tab w:val="left" w:pos="350"/>
        </w:tabs>
        <w:spacing w:after="60"/>
        <w:ind w:left="360" w:hanging="350"/>
        <w:jc w:val="both"/>
        <w:rPr>
          <w:sz w:val="22"/>
          <w:szCs w:val="22"/>
        </w:rPr>
      </w:pPr>
      <w:r w:rsidRPr="001A2064">
        <w:rPr>
          <w:sz w:val="22"/>
          <w:szCs w:val="22"/>
        </w:rPr>
        <w:t>a)</w:t>
      </w:r>
      <w:r w:rsidRPr="001A2064">
        <w:rPr>
          <w:sz w:val="22"/>
          <w:szCs w:val="22"/>
        </w:rPr>
        <w:tab/>
        <w:t xml:space="preserve">po stronie Wykonawcy: ………………. (e-mail: ………………………….. tel.: ……………………..) </w:t>
      </w:r>
    </w:p>
    <w:p w14:paraId="5426555F" w14:textId="462F0485" w:rsidR="006A5CC3" w:rsidRPr="001A2064" w:rsidRDefault="006A5CC3" w:rsidP="006A5CC3">
      <w:pPr>
        <w:tabs>
          <w:tab w:val="left" w:pos="350"/>
        </w:tabs>
        <w:spacing w:after="60"/>
        <w:ind w:left="360" w:hanging="350"/>
        <w:jc w:val="both"/>
        <w:rPr>
          <w:sz w:val="22"/>
          <w:szCs w:val="22"/>
        </w:rPr>
      </w:pPr>
      <w:r w:rsidRPr="001A2064">
        <w:rPr>
          <w:sz w:val="22"/>
          <w:szCs w:val="22"/>
        </w:rPr>
        <w:t>b)</w:t>
      </w:r>
      <w:r w:rsidRPr="001A2064">
        <w:rPr>
          <w:sz w:val="22"/>
          <w:szCs w:val="22"/>
        </w:rPr>
        <w:tab/>
        <w:t>po stronie Zamawiającego: …………………..  (e-mail: ………………………. tel.: …………………………….)</w:t>
      </w:r>
    </w:p>
    <w:p w14:paraId="17C1C170" w14:textId="77777777" w:rsidR="00562AF6" w:rsidRPr="001A2064" w:rsidRDefault="006A5CC3" w:rsidP="006A5CC3">
      <w:pPr>
        <w:tabs>
          <w:tab w:val="left" w:pos="350"/>
        </w:tabs>
        <w:spacing w:after="60"/>
        <w:ind w:left="360" w:hanging="350"/>
        <w:jc w:val="both"/>
        <w:rPr>
          <w:sz w:val="22"/>
          <w:szCs w:val="22"/>
        </w:rPr>
      </w:pPr>
      <w:r w:rsidRPr="001A2064">
        <w:rPr>
          <w:sz w:val="22"/>
          <w:szCs w:val="22"/>
        </w:rPr>
        <w:t>Zmiana po którejkolwiek ze stron osób odpowiedzialnych za realizację umowy nie stanowi zmiany niniejszej umowy oraz nie wymaga aneksu, a jedynie pisemnego poinformowania drugiej Strony.</w:t>
      </w:r>
    </w:p>
    <w:p w14:paraId="0A7AA7A5" w14:textId="77777777" w:rsidR="00562AF6" w:rsidRPr="001A2064" w:rsidRDefault="00562AF6" w:rsidP="006A5CC3">
      <w:pPr>
        <w:tabs>
          <w:tab w:val="left" w:pos="350"/>
        </w:tabs>
        <w:spacing w:after="60"/>
        <w:ind w:left="360" w:hanging="350"/>
        <w:jc w:val="both"/>
        <w:rPr>
          <w:sz w:val="22"/>
          <w:szCs w:val="22"/>
        </w:rPr>
      </w:pPr>
    </w:p>
    <w:p w14:paraId="03E16CD8" w14:textId="64EFECF8" w:rsidR="00155D03" w:rsidRPr="001A2064" w:rsidRDefault="00562AF6" w:rsidP="00E579F6">
      <w:pPr>
        <w:widowControl w:val="0"/>
        <w:numPr>
          <w:ilvl w:val="0"/>
          <w:numId w:val="15"/>
        </w:numPr>
        <w:suppressAutoHyphens/>
        <w:spacing w:after="60"/>
        <w:jc w:val="center"/>
        <w:rPr>
          <w:b/>
          <w:sz w:val="22"/>
          <w:szCs w:val="22"/>
        </w:rPr>
      </w:pPr>
      <w:r w:rsidRPr="001A2064">
        <w:rPr>
          <w:b/>
          <w:sz w:val="22"/>
          <w:szCs w:val="22"/>
        </w:rPr>
        <w:t>Wartość umowy</w:t>
      </w:r>
      <w:r w:rsidR="0048161E" w:rsidRPr="001A2064">
        <w:rPr>
          <w:b/>
          <w:sz w:val="22"/>
          <w:szCs w:val="22"/>
        </w:rPr>
        <w:t xml:space="preserve"> i warunki płatności</w:t>
      </w:r>
      <w:r w:rsidR="00155D03" w:rsidRPr="001A2064">
        <w:rPr>
          <w:b/>
          <w:sz w:val="22"/>
          <w:szCs w:val="22"/>
        </w:rPr>
        <w:t xml:space="preserve"> </w:t>
      </w:r>
    </w:p>
    <w:p w14:paraId="7571A946" w14:textId="77777777" w:rsidR="00562AF6" w:rsidRPr="001A2064" w:rsidRDefault="00155D03" w:rsidP="00E579F6">
      <w:pPr>
        <w:numPr>
          <w:ilvl w:val="0"/>
          <w:numId w:val="14"/>
        </w:numPr>
        <w:tabs>
          <w:tab w:val="left" w:pos="0"/>
          <w:tab w:val="left" w:pos="1276"/>
        </w:tabs>
        <w:spacing w:after="60"/>
        <w:jc w:val="both"/>
        <w:rPr>
          <w:sz w:val="22"/>
          <w:szCs w:val="22"/>
        </w:rPr>
      </w:pPr>
      <w:r w:rsidRPr="001A2064">
        <w:rPr>
          <w:sz w:val="22"/>
          <w:szCs w:val="22"/>
        </w:rPr>
        <w:t xml:space="preserve">Całkowitą wartość przedmiotu umowy ustala się w oparciu o przedstawiony do przetargu formularz oferty na łączną kwotę w wysokości: </w:t>
      </w:r>
    </w:p>
    <w:p w14:paraId="21ED5CF1" w14:textId="77777777" w:rsidR="00562AF6" w:rsidRPr="001A2064" w:rsidRDefault="00562AF6" w:rsidP="00562AF6">
      <w:pPr>
        <w:tabs>
          <w:tab w:val="left" w:pos="0"/>
          <w:tab w:val="left" w:pos="1276"/>
        </w:tabs>
        <w:spacing w:after="60"/>
        <w:ind w:left="360"/>
        <w:jc w:val="both"/>
        <w:rPr>
          <w:sz w:val="22"/>
          <w:szCs w:val="22"/>
        </w:rPr>
      </w:pPr>
      <w:r w:rsidRPr="001A2064">
        <w:rPr>
          <w:sz w:val="22"/>
          <w:szCs w:val="22"/>
        </w:rPr>
        <w:t xml:space="preserve">- </w:t>
      </w:r>
      <w:r w:rsidR="00155D03" w:rsidRPr="001A2064">
        <w:rPr>
          <w:sz w:val="22"/>
          <w:szCs w:val="22"/>
        </w:rPr>
        <w:t xml:space="preserve">………………….. zł netto, </w:t>
      </w:r>
    </w:p>
    <w:p w14:paraId="7B523EC1" w14:textId="77777777" w:rsidR="00562AF6" w:rsidRPr="001A2064" w:rsidRDefault="00562AF6" w:rsidP="00562AF6">
      <w:pPr>
        <w:tabs>
          <w:tab w:val="left" w:pos="0"/>
          <w:tab w:val="left" w:pos="1276"/>
        </w:tabs>
        <w:spacing w:after="60"/>
        <w:ind w:left="360"/>
        <w:jc w:val="both"/>
        <w:rPr>
          <w:sz w:val="22"/>
          <w:szCs w:val="22"/>
        </w:rPr>
      </w:pPr>
      <w:r w:rsidRPr="001A2064">
        <w:rPr>
          <w:sz w:val="22"/>
          <w:szCs w:val="22"/>
        </w:rPr>
        <w:t xml:space="preserve">- </w:t>
      </w:r>
      <w:r w:rsidR="00155D03" w:rsidRPr="001A2064">
        <w:rPr>
          <w:sz w:val="22"/>
          <w:szCs w:val="22"/>
        </w:rPr>
        <w:t xml:space="preserve">VAT …… %, </w:t>
      </w:r>
    </w:p>
    <w:p w14:paraId="7A193C42" w14:textId="352361CA" w:rsidR="009E007D" w:rsidRPr="001A2064" w:rsidRDefault="00562AF6" w:rsidP="00562AF6">
      <w:pPr>
        <w:tabs>
          <w:tab w:val="left" w:pos="0"/>
          <w:tab w:val="left" w:pos="1276"/>
        </w:tabs>
        <w:spacing w:after="60"/>
        <w:ind w:left="360"/>
        <w:jc w:val="both"/>
        <w:rPr>
          <w:sz w:val="22"/>
          <w:szCs w:val="22"/>
        </w:rPr>
      </w:pPr>
      <w:r w:rsidRPr="001A2064">
        <w:rPr>
          <w:sz w:val="22"/>
          <w:szCs w:val="22"/>
        </w:rPr>
        <w:t xml:space="preserve">- </w:t>
      </w:r>
      <w:r w:rsidR="00155D03" w:rsidRPr="001A2064">
        <w:rPr>
          <w:sz w:val="22"/>
          <w:szCs w:val="22"/>
        </w:rPr>
        <w:t>...........................zł brutto</w:t>
      </w:r>
      <w:r w:rsidRPr="001A2064">
        <w:rPr>
          <w:sz w:val="22"/>
          <w:szCs w:val="22"/>
        </w:rPr>
        <w:t xml:space="preserve"> (słownie: ………………)</w:t>
      </w:r>
      <w:r w:rsidR="003E006B" w:rsidRPr="001A2064">
        <w:rPr>
          <w:sz w:val="22"/>
          <w:szCs w:val="22"/>
        </w:rPr>
        <w:t>.</w:t>
      </w:r>
    </w:p>
    <w:p w14:paraId="3529AD1C" w14:textId="737F029C" w:rsidR="00155D03" w:rsidRPr="003D7D69" w:rsidRDefault="00562AF6" w:rsidP="00E579F6">
      <w:pPr>
        <w:numPr>
          <w:ilvl w:val="0"/>
          <w:numId w:val="14"/>
        </w:numPr>
        <w:tabs>
          <w:tab w:val="left" w:pos="0"/>
          <w:tab w:val="left" w:pos="1276"/>
        </w:tabs>
        <w:spacing w:after="60"/>
        <w:jc w:val="both"/>
        <w:rPr>
          <w:sz w:val="22"/>
          <w:szCs w:val="22"/>
        </w:rPr>
      </w:pPr>
      <w:r w:rsidRPr="001A2064">
        <w:rPr>
          <w:sz w:val="22"/>
          <w:szCs w:val="22"/>
        </w:rPr>
        <w:t xml:space="preserve">Wartość umowy określona w § 2 ust. 1 zawiera wszystkie koszty związane z prawidłowym wykonaniem </w:t>
      </w:r>
      <w:r w:rsidRPr="003D7D69">
        <w:rPr>
          <w:sz w:val="22"/>
          <w:szCs w:val="22"/>
        </w:rPr>
        <w:t>przedmiotu umowy</w:t>
      </w:r>
      <w:r w:rsidR="00A640A8" w:rsidRPr="003D7D69">
        <w:rPr>
          <w:sz w:val="22"/>
          <w:szCs w:val="22"/>
        </w:rPr>
        <w:t xml:space="preserve"> </w:t>
      </w:r>
      <w:r w:rsidRPr="003D7D69">
        <w:rPr>
          <w:sz w:val="22"/>
          <w:szCs w:val="22"/>
        </w:rPr>
        <w:t>oraz nie mo</w:t>
      </w:r>
      <w:r w:rsidR="00E579F6" w:rsidRPr="003D7D69">
        <w:rPr>
          <w:sz w:val="22"/>
          <w:szCs w:val="22"/>
        </w:rPr>
        <w:t>że</w:t>
      </w:r>
      <w:r w:rsidRPr="003D7D69">
        <w:rPr>
          <w:sz w:val="22"/>
          <w:szCs w:val="22"/>
        </w:rPr>
        <w:t xml:space="preserve"> ulec zmianie przez cały okres obowiązywania umowy, z zastrzeżeniem przypadków określonych w </w:t>
      </w:r>
      <w:r w:rsidR="00E579F6" w:rsidRPr="003D7D69">
        <w:rPr>
          <w:sz w:val="22"/>
          <w:szCs w:val="22"/>
        </w:rPr>
        <w:t>niniejszym paragrafie oraz w §</w:t>
      </w:r>
      <w:r w:rsidRPr="003D7D69">
        <w:rPr>
          <w:sz w:val="22"/>
          <w:szCs w:val="22"/>
        </w:rPr>
        <w:t xml:space="preserve"> </w:t>
      </w:r>
      <w:r w:rsidR="00E579F6" w:rsidRPr="003D7D69">
        <w:rPr>
          <w:sz w:val="22"/>
          <w:szCs w:val="22"/>
        </w:rPr>
        <w:t xml:space="preserve">7 </w:t>
      </w:r>
      <w:r w:rsidRPr="003D7D69">
        <w:rPr>
          <w:sz w:val="22"/>
          <w:szCs w:val="22"/>
        </w:rPr>
        <w:t>umowy</w:t>
      </w:r>
      <w:r w:rsidR="00155D03" w:rsidRPr="003D7D69">
        <w:rPr>
          <w:sz w:val="22"/>
          <w:szCs w:val="22"/>
        </w:rPr>
        <w:t>.</w:t>
      </w:r>
    </w:p>
    <w:p w14:paraId="1AE2CBD6" w14:textId="3BCE5D8B" w:rsidR="00155D03" w:rsidRPr="003D7D69" w:rsidRDefault="00155D03" w:rsidP="00E579F6">
      <w:pPr>
        <w:numPr>
          <w:ilvl w:val="0"/>
          <w:numId w:val="14"/>
        </w:numPr>
        <w:tabs>
          <w:tab w:val="left" w:pos="0"/>
          <w:tab w:val="left" w:pos="1276"/>
        </w:tabs>
        <w:spacing w:after="60"/>
        <w:jc w:val="both"/>
        <w:rPr>
          <w:sz w:val="22"/>
          <w:szCs w:val="22"/>
        </w:rPr>
      </w:pPr>
      <w:r w:rsidRPr="003D7D69">
        <w:rPr>
          <w:sz w:val="22"/>
          <w:szCs w:val="22"/>
        </w:rPr>
        <w:t xml:space="preserve">Wynagrodzenie miesięczne z tytułu realizacji </w:t>
      </w:r>
      <w:r w:rsidR="00387509" w:rsidRPr="003D7D69">
        <w:rPr>
          <w:sz w:val="22"/>
          <w:szCs w:val="22"/>
        </w:rPr>
        <w:t xml:space="preserve">usług </w:t>
      </w:r>
      <w:r w:rsidR="00A640A8" w:rsidRPr="003D7D69">
        <w:rPr>
          <w:sz w:val="22"/>
          <w:szCs w:val="22"/>
        </w:rPr>
        <w:t>wsparcia</w:t>
      </w:r>
      <w:r w:rsidRPr="003D7D69">
        <w:rPr>
          <w:sz w:val="22"/>
          <w:szCs w:val="22"/>
        </w:rPr>
        <w:t xml:space="preserve"> w kwocie ……………………. </w:t>
      </w:r>
      <w:r w:rsidR="00A640A8" w:rsidRPr="003D7D69">
        <w:rPr>
          <w:sz w:val="22"/>
          <w:szCs w:val="22"/>
        </w:rPr>
        <w:t>brutto</w:t>
      </w:r>
      <w:r w:rsidRPr="003D7D69">
        <w:rPr>
          <w:sz w:val="22"/>
          <w:szCs w:val="22"/>
        </w:rPr>
        <w:t xml:space="preserve"> będzie płatne przelewem, na podstawie faktury VAT wystawionej do 14 dni od zakończenia okresu rozliczeniowego, w terminie </w:t>
      </w:r>
      <w:r w:rsidR="00404B75" w:rsidRPr="003D7D69">
        <w:rPr>
          <w:sz w:val="22"/>
          <w:szCs w:val="22"/>
        </w:rPr>
        <w:t>do 60</w:t>
      </w:r>
      <w:r w:rsidRPr="003D7D69">
        <w:rPr>
          <w:sz w:val="22"/>
          <w:szCs w:val="22"/>
        </w:rPr>
        <w:t xml:space="preserve"> dni od daty wystawienia faktury VAT, </w:t>
      </w:r>
      <w:r w:rsidR="00C96F1A" w:rsidRPr="003D7D69">
        <w:rPr>
          <w:sz w:val="22"/>
          <w:szCs w:val="22"/>
        </w:rPr>
        <w:t>na rachunek bankowy Wykonawcy wskazany na fakturze</w:t>
      </w:r>
      <w:r w:rsidRPr="003D7D69">
        <w:rPr>
          <w:sz w:val="22"/>
          <w:szCs w:val="22"/>
        </w:rPr>
        <w:t xml:space="preserve">. </w:t>
      </w:r>
      <w:r w:rsidR="00A640A8" w:rsidRPr="003D7D69">
        <w:rPr>
          <w:sz w:val="22"/>
          <w:szCs w:val="22"/>
        </w:rPr>
        <w:t>Warunkiem przyjęcia faktury jest przedstawienie przez Wykonawcę potwierdzenia przez upoważnionego pracownika Działu Informatycznego Szpitala prawidłowego wykonania usług objętych fakturą (adnotacja na odwrocie faktury lub w innym dokumencie, np. protokół odbioru usługi)</w:t>
      </w:r>
      <w:r w:rsidR="003D7D69">
        <w:rPr>
          <w:sz w:val="22"/>
          <w:szCs w:val="22"/>
        </w:rPr>
        <w:t>.</w:t>
      </w:r>
    </w:p>
    <w:p w14:paraId="09B2A138" w14:textId="2B4069EE" w:rsidR="00155D03" w:rsidRPr="001A2064" w:rsidRDefault="00A640A8" w:rsidP="00E579F6">
      <w:pPr>
        <w:numPr>
          <w:ilvl w:val="0"/>
          <w:numId w:val="14"/>
        </w:numPr>
        <w:tabs>
          <w:tab w:val="left" w:pos="0"/>
          <w:tab w:val="left" w:pos="1276"/>
        </w:tabs>
        <w:spacing w:after="60"/>
        <w:jc w:val="both"/>
        <w:rPr>
          <w:snapToGrid w:val="0"/>
          <w:sz w:val="22"/>
          <w:szCs w:val="22"/>
        </w:rPr>
      </w:pPr>
      <w:r w:rsidRPr="001A2064">
        <w:rPr>
          <w:sz w:val="22"/>
          <w:szCs w:val="22"/>
        </w:rPr>
        <w:lastRenderedPageBreak/>
        <w:t>Przedmiot umowy wskazany w § 1 ust. 1 umowy rozliczany będzie w miesięcznych okresach rozliczeniowych. Jeżeli świadczenie usług rozpoczęło się w trakcie miesiąca, wynagrodzenie za ten miesiąc ulega proporcjonalnemu zmniejszeniu. Proporcję ustala się w oparciu o dni robocze w okresie rozliczeniowym</w:t>
      </w:r>
      <w:r w:rsidR="00155D03" w:rsidRPr="001A2064">
        <w:rPr>
          <w:bCs/>
          <w:sz w:val="22"/>
          <w:szCs w:val="22"/>
        </w:rPr>
        <w:t>.</w:t>
      </w:r>
    </w:p>
    <w:p w14:paraId="24DF97F8" w14:textId="6DC07877" w:rsidR="00155D03" w:rsidRPr="001A2064" w:rsidRDefault="00155D03" w:rsidP="00E579F6">
      <w:pPr>
        <w:numPr>
          <w:ilvl w:val="0"/>
          <w:numId w:val="14"/>
        </w:numPr>
        <w:tabs>
          <w:tab w:val="left" w:pos="0"/>
          <w:tab w:val="left" w:pos="1276"/>
        </w:tabs>
        <w:spacing w:after="60"/>
        <w:jc w:val="both"/>
        <w:rPr>
          <w:snapToGrid w:val="0"/>
          <w:sz w:val="22"/>
          <w:szCs w:val="22"/>
        </w:rPr>
      </w:pPr>
      <w:r w:rsidRPr="001A2064">
        <w:rPr>
          <w:sz w:val="22"/>
          <w:szCs w:val="22"/>
        </w:rPr>
        <w:t>Z uwagi na objęcie Zamawiającego dyscypliną finansów publicznych, strony uzgadniają, że w przypadku opóźnienia w zapłacie należnego Wykonawcy wynagrodzenia Zamawiający zapłaci Wykonawcy przysługujące mu odsetki wyłącznie na podstawie noty odsetkowej doręczonej Zamawiającemu</w:t>
      </w:r>
      <w:r w:rsidRPr="001A2064">
        <w:rPr>
          <w:snapToGrid w:val="0"/>
          <w:sz w:val="22"/>
          <w:szCs w:val="22"/>
        </w:rPr>
        <w:t>.</w:t>
      </w:r>
    </w:p>
    <w:p w14:paraId="41848117" w14:textId="77777777" w:rsidR="00A640A8" w:rsidRPr="001A2064" w:rsidRDefault="00A640A8" w:rsidP="00E579F6">
      <w:pPr>
        <w:numPr>
          <w:ilvl w:val="0"/>
          <w:numId w:val="40"/>
        </w:numPr>
        <w:tabs>
          <w:tab w:val="clear" w:pos="5529"/>
        </w:tabs>
        <w:suppressAutoHyphens/>
        <w:ind w:left="426" w:hanging="426"/>
        <w:jc w:val="both"/>
        <w:rPr>
          <w:sz w:val="22"/>
          <w:szCs w:val="22"/>
        </w:rPr>
      </w:pPr>
      <w:bookmarkStart w:id="4" w:name="_Hlk49499279"/>
      <w:r w:rsidRPr="001A2064">
        <w:rPr>
          <w:sz w:val="22"/>
          <w:szCs w:val="22"/>
        </w:rPr>
        <w:t>Jeżeli w związku ze zmianą przepisów prawa, zmianie ulegnie stosowana przez Wykonawcę stawka podatku VAT, Zamawiający dopuszcza modyfikację postanowień umowy w zakresie kwoty brutto wynagrodzenia, poprzez obliczenie tej kwoty w oparciu o nową stawkę podatku VAT, z zachowaniem kwoty netto wynagrodzenia w niezmienionej wysokości.</w:t>
      </w:r>
    </w:p>
    <w:bookmarkEnd w:id="4"/>
    <w:p w14:paraId="0152083E" w14:textId="77777777" w:rsidR="00A640A8" w:rsidRPr="001A2064" w:rsidRDefault="00A640A8" w:rsidP="00E579F6">
      <w:pPr>
        <w:pStyle w:val="nospacing"/>
        <w:numPr>
          <w:ilvl w:val="0"/>
          <w:numId w:val="40"/>
        </w:numPr>
        <w:tabs>
          <w:tab w:val="clear" w:pos="5529"/>
        </w:tabs>
        <w:spacing w:before="0" w:beforeAutospacing="0" w:after="0" w:afterAutospacing="0"/>
        <w:ind w:left="426" w:hanging="426"/>
        <w:jc w:val="both"/>
        <w:rPr>
          <w:sz w:val="22"/>
          <w:szCs w:val="22"/>
        </w:rPr>
      </w:pPr>
      <w:r w:rsidRPr="001A2064">
        <w:rPr>
          <w:sz w:val="22"/>
          <w:szCs w:val="22"/>
        </w:rPr>
        <w:t>W przypadku zmian wysokości minimalnego wynagrodzenia za pracę lub minimalnej stawki godzinowej, zasad podlegania ubezpieczeniom społecznym lub ubezpieczeniu zdrowotnemu lub wysokości stawki składki na ubezpieczenie społeczne lub zdrowotne, a także zasad gromadzenia i wysokości wpłat do pracowniczych planów kapitałowych, o których mowa w ustawie z dnia 4 października 2018r. o pracowniczych planach kapitałowych, jeżeli zmiany te będą miały wpływ na koszty wykonania zamówienia przez Wykonawcę, nie wcześniej niż z dniem wejścia w życie przepisów, z których wynikają w/w zmiany, wynagrodzenie Wykonawcy, ulegnie zmianie proporcjonalnie do zmiany tych kosztów.</w:t>
      </w:r>
    </w:p>
    <w:p w14:paraId="4312D344" w14:textId="4694CD3E" w:rsidR="00A640A8" w:rsidRPr="001A2064" w:rsidRDefault="00A640A8" w:rsidP="00E579F6">
      <w:pPr>
        <w:pStyle w:val="nospacing"/>
        <w:numPr>
          <w:ilvl w:val="0"/>
          <w:numId w:val="40"/>
        </w:numPr>
        <w:tabs>
          <w:tab w:val="clear" w:pos="5529"/>
        </w:tabs>
        <w:spacing w:before="0" w:beforeAutospacing="0" w:after="0" w:afterAutospacing="0"/>
        <w:ind w:left="426" w:hanging="426"/>
        <w:jc w:val="both"/>
        <w:rPr>
          <w:sz w:val="22"/>
          <w:szCs w:val="22"/>
        </w:rPr>
      </w:pPr>
      <w:r w:rsidRPr="001A2064">
        <w:rPr>
          <w:sz w:val="22"/>
          <w:szCs w:val="22"/>
        </w:rPr>
        <w:t xml:space="preserve">Każdorazowo przed wprowadzeniem zmiany wynagrodzenia, o której mowa w ust. </w:t>
      </w:r>
      <w:r w:rsidR="0048161E" w:rsidRPr="001A2064">
        <w:rPr>
          <w:sz w:val="22"/>
          <w:szCs w:val="22"/>
        </w:rPr>
        <w:t xml:space="preserve">7 </w:t>
      </w:r>
      <w:r w:rsidRPr="001A2064">
        <w:rPr>
          <w:sz w:val="22"/>
          <w:szCs w:val="22"/>
        </w:rPr>
        <w:t>powyżej, Wykonawca jest obowiązany przedstawić Zamawiającemu na piśmie, wpływ zmiany na koszty wykonania zamówienia oraz propozycję nowego wynagrodzenia.</w:t>
      </w:r>
    </w:p>
    <w:p w14:paraId="443FC001" w14:textId="73305B86" w:rsidR="00A640A8" w:rsidRPr="001A2064" w:rsidRDefault="00A640A8" w:rsidP="00E579F6">
      <w:pPr>
        <w:pStyle w:val="nospacing"/>
        <w:numPr>
          <w:ilvl w:val="0"/>
          <w:numId w:val="40"/>
        </w:numPr>
        <w:tabs>
          <w:tab w:val="clear" w:pos="5529"/>
        </w:tabs>
        <w:spacing w:before="0" w:beforeAutospacing="0" w:after="0" w:afterAutospacing="0"/>
        <w:ind w:left="426" w:hanging="426"/>
        <w:jc w:val="both"/>
        <w:rPr>
          <w:sz w:val="22"/>
          <w:szCs w:val="22"/>
        </w:rPr>
      </w:pPr>
      <w:r w:rsidRPr="001A2064">
        <w:rPr>
          <w:sz w:val="22"/>
          <w:szCs w:val="22"/>
        </w:rPr>
        <w:t xml:space="preserve">Wniosek Wykonawcy, o którym mowa w ust. </w:t>
      </w:r>
      <w:r w:rsidR="0048161E" w:rsidRPr="001A2064">
        <w:rPr>
          <w:sz w:val="22"/>
          <w:szCs w:val="22"/>
        </w:rPr>
        <w:t>8</w:t>
      </w:r>
      <w:r w:rsidRPr="001A2064">
        <w:rPr>
          <w:sz w:val="22"/>
          <w:szCs w:val="22"/>
        </w:rPr>
        <w:t xml:space="preserve"> niniejszego paragrafu, powinien zawierać w szczególności:</w:t>
      </w:r>
    </w:p>
    <w:p w14:paraId="5CB5C5AC" w14:textId="77777777" w:rsidR="00A640A8" w:rsidRPr="001A2064" w:rsidRDefault="00A640A8" w:rsidP="00A640A8">
      <w:pPr>
        <w:pStyle w:val="nospacing"/>
        <w:spacing w:before="0" w:beforeAutospacing="0" w:after="0" w:afterAutospacing="0"/>
        <w:ind w:left="1134" w:hanging="425"/>
        <w:jc w:val="both"/>
        <w:rPr>
          <w:sz w:val="22"/>
          <w:szCs w:val="22"/>
        </w:rPr>
      </w:pPr>
      <w:r w:rsidRPr="001A2064">
        <w:rPr>
          <w:b/>
          <w:bCs/>
          <w:sz w:val="22"/>
          <w:szCs w:val="22"/>
        </w:rPr>
        <w:t>a)</w:t>
      </w:r>
      <w:r w:rsidRPr="001A2064">
        <w:rPr>
          <w:sz w:val="22"/>
          <w:szCs w:val="22"/>
        </w:rPr>
        <w:t xml:space="preserve"> przyjęte przez Wykonawcę zasady kalkulacji wysokości kosztów wykonania umowy, wraz z dokumentami potwierdzającymi prawidłowość przyjętych założeń, tj. np. umowy o pracę lub dokumenty potwierdzające zgłoszenie pracowników do ubezpieczeń,</w:t>
      </w:r>
    </w:p>
    <w:p w14:paraId="446D331F" w14:textId="69489BB9" w:rsidR="00A640A8" w:rsidRPr="001A2064" w:rsidRDefault="00A640A8" w:rsidP="00A640A8">
      <w:pPr>
        <w:pStyle w:val="nospacing"/>
        <w:spacing w:before="0" w:beforeAutospacing="0" w:after="0" w:afterAutospacing="0"/>
        <w:ind w:left="1134" w:hanging="425"/>
        <w:jc w:val="both"/>
        <w:rPr>
          <w:bCs/>
          <w:sz w:val="22"/>
          <w:szCs w:val="22"/>
        </w:rPr>
      </w:pPr>
      <w:r w:rsidRPr="001A2064">
        <w:rPr>
          <w:b/>
          <w:bCs/>
          <w:sz w:val="22"/>
          <w:szCs w:val="22"/>
        </w:rPr>
        <w:t xml:space="preserve">b) </w:t>
      </w:r>
      <w:r w:rsidRPr="001A2064">
        <w:rPr>
          <w:bCs/>
          <w:sz w:val="22"/>
          <w:szCs w:val="22"/>
        </w:rPr>
        <w:t xml:space="preserve">wykazanie wpływu zmian, o których mowa w ust. </w:t>
      </w:r>
      <w:r w:rsidR="0048161E" w:rsidRPr="001A2064">
        <w:rPr>
          <w:bCs/>
          <w:sz w:val="22"/>
          <w:szCs w:val="22"/>
        </w:rPr>
        <w:t>7</w:t>
      </w:r>
      <w:r w:rsidRPr="001A2064">
        <w:rPr>
          <w:bCs/>
          <w:sz w:val="22"/>
          <w:szCs w:val="22"/>
        </w:rPr>
        <w:t xml:space="preserve"> niniejszego paragrafu, na wysokość kosztów wykonania umowy przez Wykonawcę.</w:t>
      </w:r>
    </w:p>
    <w:p w14:paraId="2C4F0BB9" w14:textId="6D69DA57" w:rsidR="00A640A8" w:rsidRPr="001A2064" w:rsidRDefault="00A640A8" w:rsidP="00E579F6">
      <w:pPr>
        <w:pStyle w:val="nospacing"/>
        <w:numPr>
          <w:ilvl w:val="0"/>
          <w:numId w:val="40"/>
        </w:numPr>
        <w:tabs>
          <w:tab w:val="clear" w:pos="5529"/>
        </w:tabs>
        <w:spacing w:before="0" w:beforeAutospacing="0" w:after="0" w:afterAutospacing="0"/>
        <w:ind w:left="426" w:hanging="426"/>
        <w:jc w:val="both"/>
        <w:rPr>
          <w:sz w:val="22"/>
          <w:szCs w:val="22"/>
        </w:rPr>
      </w:pPr>
      <w:r w:rsidRPr="001A2064">
        <w:rPr>
          <w:sz w:val="22"/>
          <w:szCs w:val="22"/>
        </w:rPr>
        <w:t xml:space="preserve">Zamawiający może zwrócić się do Wykonawcy o uzupełnienie wniosku, o którym mowa w ust. </w:t>
      </w:r>
      <w:r w:rsidR="0048161E" w:rsidRPr="001A2064">
        <w:rPr>
          <w:sz w:val="22"/>
          <w:szCs w:val="22"/>
        </w:rPr>
        <w:t>8</w:t>
      </w:r>
      <w:r w:rsidRPr="001A2064">
        <w:rPr>
          <w:sz w:val="22"/>
          <w:szCs w:val="22"/>
        </w:rPr>
        <w:t xml:space="preserve"> niniejszego paragrafu o jego uzupełnienie, poprzez przekazanie dodatkowych wyjaśnień, informacji lub dokumentów. Rodzaj i zakres tych informacji określi Zamawiający.</w:t>
      </w:r>
    </w:p>
    <w:p w14:paraId="6F817B6A" w14:textId="77777777" w:rsidR="00A640A8" w:rsidRPr="001A2064" w:rsidRDefault="00A640A8" w:rsidP="00E579F6">
      <w:pPr>
        <w:pStyle w:val="nospacing"/>
        <w:numPr>
          <w:ilvl w:val="0"/>
          <w:numId w:val="40"/>
        </w:numPr>
        <w:tabs>
          <w:tab w:val="clear" w:pos="5529"/>
        </w:tabs>
        <w:spacing w:before="0" w:beforeAutospacing="0" w:after="0" w:afterAutospacing="0"/>
        <w:ind w:left="426" w:hanging="426"/>
        <w:jc w:val="both"/>
        <w:rPr>
          <w:sz w:val="22"/>
          <w:szCs w:val="22"/>
        </w:rPr>
      </w:pPr>
      <w:r w:rsidRPr="001A2064">
        <w:rPr>
          <w:sz w:val="22"/>
          <w:szCs w:val="22"/>
        </w:rPr>
        <w:t>Zmiana wynagrodzenia następuje w formie aneksu do umowy.</w:t>
      </w:r>
    </w:p>
    <w:p w14:paraId="147ACF2B" w14:textId="77777777" w:rsidR="00391FC3" w:rsidRPr="001A2064" w:rsidRDefault="00391FC3" w:rsidP="00E579F6">
      <w:pPr>
        <w:numPr>
          <w:ilvl w:val="0"/>
          <w:numId w:val="41"/>
        </w:numPr>
        <w:tabs>
          <w:tab w:val="left" w:pos="0"/>
          <w:tab w:val="left" w:pos="1276"/>
        </w:tabs>
        <w:jc w:val="both"/>
        <w:rPr>
          <w:snapToGrid w:val="0"/>
          <w:sz w:val="22"/>
          <w:szCs w:val="22"/>
        </w:rPr>
      </w:pPr>
      <w:r w:rsidRPr="001A2064">
        <w:rPr>
          <w:snapToGrid w:val="0"/>
          <w:sz w:val="22"/>
          <w:szCs w:val="22"/>
        </w:rPr>
        <w:t>W przypadku niezastosowania przez Wykonawcę adnotacji o mechanizmie podzielonej płatności, wskutek czego zapłata przez Zamawiającego zostanie dokonana z pominięciem tego mechanizmu, Wykonawca odpowiada wobec Zamawiającego za wszelkie szkody poniesione przez Zamawiającego w związku z odpowiedzialnością za rozliczenie należnego podatku VAT.</w:t>
      </w:r>
    </w:p>
    <w:p w14:paraId="466A5C38" w14:textId="4A9518F4" w:rsidR="00391FC3" w:rsidRPr="001A2064" w:rsidRDefault="00391FC3" w:rsidP="00E579F6">
      <w:pPr>
        <w:numPr>
          <w:ilvl w:val="0"/>
          <w:numId w:val="41"/>
        </w:numPr>
        <w:tabs>
          <w:tab w:val="left" w:pos="0"/>
          <w:tab w:val="left" w:pos="1276"/>
        </w:tabs>
        <w:spacing w:after="60"/>
        <w:jc w:val="both"/>
        <w:rPr>
          <w:snapToGrid w:val="0"/>
          <w:sz w:val="22"/>
          <w:szCs w:val="22"/>
        </w:rPr>
      </w:pPr>
      <w:r w:rsidRPr="001A2064">
        <w:rPr>
          <w:snapToGrid w:val="0"/>
          <w:sz w:val="22"/>
          <w:szCs w:val="22"/>
        </w:rPr>
        <w:t xml:space="preserve">Wykonawca oświadcza, że rachunek bankowy, o którym mowa w ust. </w:t>
      </w:r>
      <w:r w:rsidR="00A640A8" w:rsidRPr="001A2064">
        <w:rPr>
          <w:snapToGrid w:val="0"/>
          <w:sz w:val="22"/>
          <w:szCs w:val="22"/>
        </w:rPr>
        <w:t>3</w:t>
      </w:r>
      <w:r w:rsidRPr="001A2064">
        <w:rPr>
          <w:snapToGrid w:val="0"/>
          <w:sz w:val="22"/>
          <w:szCs w:val="22"/>
        </w:rPr>
        <w:t xml:space="preserve"> powyżej jest zbieżny z rachunkiem bankowym zawartym w wykazie podmiotów, o którym mowa w art. 96b ust. 1 ustawy o podatku od towarów i usług.</w:t>
      </w:r>
    </w:p>
    <w:p w14:paraId="7960A1A3" w14:textId="01E3972F" w:rsidR="00391FC3" w:rsidRPr="001A2064" w:rsidRDefault="00391FC3" w:rsidP="00E579F6">
      <w:pPr>
        <w:numPr>
          <w:ilvl w:val="0"/>
          <w:numId w:val="41"/>
        </w:numPr>
        <w:tabs>
          <w:tab w:val="left" w:pos="0"/>
          <w:tab w:val="left" w:pos="1276"/>
        </w:tabs>
        <w:spacing w:after="60"/>
        <w:jc w:val="both"/>
        <w:rPr>
          <w:snapToGrid w:val="0"/>
          <w:sz w:val="22"/>
          <w:szCs w:val="22"/>
        </w:rPr>
      </w:pPr>
      <w:r w:rsidRPr="001A2064">
        <w:rPr>
          <w:snapToGrid w:val="0"/>
          <w:sz w:val="22"/>
          <w:szCs w:val="22"/>
        </w:rPr>
        <w:t xml:space="preserve">W przypadku braku zbieżności, o której mowa w ust. </w:t>
      </w:r>
      <w:r w:rsidR="008B2DC8" w:rsidRPr="001A2064">
        <w:rPr>
          <w:snapToGrid w:val="0"/>
          <w:sz w:val="22"/>
          <w:szCs w:val="22"/>
        </w:rPr>
        <w:t>13</w:t>
      </w:r>
      <w:r w:rsidRPr="001A2064">
        <w:rPr>
          <w:snapToGrid w:val="0"/>
          <w:sz w:val="22"/>
          <w:szCs w:val="22"/>
        </w:rPr>
        <w:t xml:space="preserve"> powyżej i dokonania przez Zamawiającego zapłaty na rachunek bankowy, o którym mowa w ust. 3 powyżej, Wykonawca odpowiada wobec Zamawiającego za wszelkie szkody poniesione przez Zamawiającego w związku z odpowiedzialnością za rozliczenie należności publicznoprawnych.</w:t>
      </w:r>
    </w:p>
    <w:p w14:paraId="0B25ED7E" w14:textId="6362C34D" w:rsidR="007D4758" w:rsidRPr="001A2064" w:rsidRDefault="00391FC3" w:rsidP="00E579F6">
      <w:pPr>
        <w:numPr>
          <w:ilvl w:val="0"/>
          <w:numId w:val="41"/>
        </w:numPr>
        <w:tabs>
          <w:tab w:val="left" w:pos="0"/>
          <w:tab w:val="left" w:pos="1276"/>
        </w:tabs>
        <w:spacing w:after="60"/>
        <w:jc w:val="both"/>
        <w:rPr>
          <w:snapToGrid w:val="0"/>
          <w:sz w:val="22"/>
          <w:szCs w:val="22"/>
        </w:rPr>
      </w:pPr>
      <w:r w:rsidRPr="001A2064">
        <w:rPr>
          <w:snapToGrid w:val="0"/>
          <w:sz w:val="22"/>
          <w:szCs w:val="22"/>
        </w:rPr>
        <w:t>Zamawiający informuje, że dla ustrukturyzowanych faktur elektronicznych posiada konto na platformie PEPPOL NIP/6292115781.</w:t>
      </w:r>
    </w:p>
    <w:p w14:paraId="5EEB5FAD" w14:textId="348286A3" w:rsidR="0048161E" w:rsidRPr="001A2064" w:rsidRDefault="0048161E" w:rsidP="00E579F6">
      <w:pPr>
        <w:numPr>
          <w:ilvl w:val="0"/>
          <w:numId w:val="41"/>
        </w:numPr>
        <w:tabs>
          <w:tab w:val="left" w:pos="0"/>
          <w:tab w:val="left" w:pos="1276"/>
        </w:tabs>
        <w:spacing w:after="60"/>
        <w:jc w:val="both"/>
        <w:rPr>
          <w:snapToGrid w:val="0"/>
          <w:sz w:val="22"/>
          <w:szCs w:val="22"/>
        </w:rPr>
      </w:pPr>
      <w:r w:rsidRPr="001A2064">
        <w:rPr>
          <w:sz w:val="22"/>
          <w:szCs w:val="22"/>
        </w:rPr>
        <w:t>Za termin dokonania zapłaty uważa się dzień obciążenia konta Zamawiającego.</w:t>
      </w:r>
    </w:p>
    <w:p w14:paraId="4914B73E" w14:textId="77777777" w:rsidR="00155D03" w:rsidRPr="001A2064" w:rsidRDefault="00155D03" w:rsidP="007C5923">
      <w:pPr>
        <w:tabs>
          <w:tab w:val="left" w:pos="0"/>
          <w:tab w:val="left" w:pos="1276"/>
        </w:tabs>
        <w:spacing w:after="60"/>
        <w:jc w:val="both"/>
        <w:rPr>
          <w:snapToGrid w:val="0"/>
          <w:sz w:val="22"/>
          <w:szCs w:val="22"/>
        </w:rPr>
      </w:pPr>
    </w:p>
    <w:p w14:paraId="3AC68F67" w14:textId="77777777" w:rsidR="00155D03" w:rsidRPr="001A2064" w:rsidRDefault="00155D03" w:rsidP="00E579F6">
      <w:pPr>
        <w:widowControl w:val="0"/>
        <w:numPr>
          <w:ilvl w:val="0"/>
          <w:numId w:val="15"/>
        </w:numPr>
        <w:suppressAutoHyphens/>
        <w:spacing w:after="60"/>
        <w:jc w:val="center"/>
        <w:rPr>
          <w:b/>
          <w:sz w:val="22"/>
          <w:szCs w:val="22"/>
        </w:rPr>
      </w:pPr>
      <w:r w:rsidRPr="001A2064">
        <w:rPr>
          <w:b/>
          <w:sz w:val="22"/>
          <w:szCs w:val="22"/>
        </w:rPr>
        <w:t>Okres obowiązywania Umowy</w:t>
      </w:r>
    </w:p>
    <w:p w14:paraId="6E784000" w14:textId="3D1EC23F" w:rsidR="00155D03" w:rsidRPr="001A2064" w:rsidRDefault="00155D03" w:rsidP="00FF36C3">
      <w:pPr>
        <w:ind w:right="425"/>
        <w:jc w:val="both"/>
        <w:rPr>
          <w:sz w:val="22"/>
          <w:szCs w:val="22"/>
        </w:rPr>
      </w:pPr>
      <w:r w:rsidRPr="001A2064">
        <w:rPr>
          <w:sz w:val="22"/>
          <w:szCs w:val="22"/>
        </w:rPr>
        <w:t xml:space="preserve">Niniejsza umowa została zawarta na </w:t>
      </w:r>
      <w:r w:rsidR="00562AF6" w:rsidRPr="001A2064">
        <w:rPr>
          <w:sz w:val="22"/>
          <w:szCs w:val="22"/>
        </w:rPr>
        <w:t>okres 36 miesięcy</w:t>
      </w:r>
      <w:r w:rsidRPr="001A2064">
        <w:rPr>
          <w:sz w:val="22"/>
          <w:szCs w:val="22"/>
        </w:rPr>
        <w:t xml:space="preserve"> - od </w:t>
      </w:r>
      <w:r w:rsidR="00562AF6" w:rsidRPr="001A2064">
        <w:rPr>
          <w:sz w:val="22"/>
          <w:szCs w:val="22"/>
        </w:rPr>
        <w:t>………………….</w:t>
      </w:r>
      <w:r w:rsidRPr="001A2064">
        <w:rPr>
          <w:snapToGrid w:val="0"/>
          <w:sz w:val="22"/>
          <w:szCs w:val="22"/>
        </w:rPr>
        <w:t>.</w:t>
      </w:r>
      <w:r w:rsidR="00061733" w:rsidRPr="001A2064">
        <w:rPr>
          <w:snapToGrid w:val="0"/>
          <w:sz w:val="22"/>
          <w:szCs w:val="22"/>
        </w:rPr>
        <w:t xml:space="preserve"> do </w:t>
      </w:r>
      <w:r w:rsidR="00562AF6" w:rsidRPr="001A2064">
        <w:rPr>
          <w:snapToGrid w:val="0"/>
          <w:sz w:val="22"/>
          <w:szCs w:val="22"/>
        </w:rPr>
        <w:t>……………………</w:t>
      </w:r>
      <w:r w:rsidR="00061733" w:rsidRPr="001A2064">
        <w:rPr>
          <w:snapToGrid w:val="0"/>
          <w:sz w:val="22"/>
          <w:szCs w:val="22"/>
        </w:rPr>
        <w:t>.</w:t>
      </w:r>
    </w:p>
    <w:p w14:paraId="163C3B2F" w14:textId="280C8B6D" w:rsidR="00155D03" w:rsidRPr="001A2064" w:rsidRDefault="00155D03" w:rsidP="00FF36C3">
      <w:pPr>
        <w:spacing w:after="60"/>
        <w:jc w:val="both"/>
        <w:rPr>
          <w:sz w:val="22"/>
          <w:szCs w:val="22"/>
        </w:rPr>
      </w:pPr>
    </w:p>
    <w:p w14:paraId="4C6B9B2A" w14:textId="77777777" w:rsidR="00155D03" w:rsidRPr="001A2064" w:rsidRDefault="00155D03" w:rsidP="00E579F6">
      <w:pPr>
        <w:widowControl w:val="0"/>
        <w:numPr>
          <w:ilvl w:val="0"/>
          <w:numId w:val="15"/>
        </w:numPr>
        <w:suppressAutoHyphens/>
        <w:jc w:val="center"/>
        <w:rPr>
          <w:b/>
          <w:sz w:val="22"/>
          <w:szCs w:val="22"/>
        </w:rPr>
      </w:pPr>
      <w:r w:rsidRPr="001A2064">
        <w:rPr>
          <w:b/>
          <w:sz w:val="22"/>
          <w:szCs w:val="22"/>
        </w:rPr>
        <w:t>Poufność</w:t>
      </w:r>
    </w:p>
    <w:p w14:paraId="66091D45" w14:textId="4A5F8A69" w:rsidR="00155D03" w:rsidRPr="001A2064" w:rsidRDefault="00AD37AC" w:rsidP="00E579F6">
      <w:pPr>
        <w:numPr>
          <w:ilvl w:val="0"/>
          <w:numId w:val="16"/>
        </w:numPr>
        <w:spacing w:after="60"/>
        <w:jc w:val="both"/>
        <w:rPr>
          <w:sz w:val="22"/>
          <w:szCs w:val="22"/>
        </w:rPr>
      </w:pPr>
      <w:r w:rsidRPr="001A2064">
        <w:rPr>
          <w:sz w:val="22"/>
          <w:szCs w:val="22"/>
        </w:rPr>
        <w:t xml:space="preserve">Strony zobowiązują się do utrzymania w tajemnicy i nie ujawniania, nie publikowania, </w:t>
      </w:r>
      <w:r w:rsidRPr="001A2064">
        <w:rPr>
          <w:sz w:val="22"/>
          <w:szCs w:val="22"/>
        </w:rPr>
        <w:br/>
        <w:t xml:space="preserve">nie przekazywania i nie udostępniania w żaden inny sposób osobom trzecim, jakichkolwiek danych o przedsiębiorstwach, transakcjach i klientach Stron oraz innych informacji prawnie chronionych, które to informacje uzyskają w trakcie lub w związku z realizacją niniejszej umowy, bez względu na sposób i formę ich utrwalenia lub przekazania, w szczególności w formie pisemnej, kserokopii, faksu i zapisu elektronicznego, o ile </w:t>
      </w:r>
      <w:r w:rsidRPr="001A2064">
        <w:rPr>
          <w:sz w:val="22"/>
          <w:szCs w:val="22"/>
        </w:rPr>
        <w:lastRenderedPageBreak/>
        <w:t>informacje takie nie są powszechnie znane, bądź obowiązek ich ujawnienia nie wynika z obowiązujących przepisów, orzeczeń sądów lub decyzji odpowiednich władz, albo gdy przekazanie następuje na rzecz podwykonawcy, który będzie realizował zobowiązania jednej ze Stron</w:t>
      </w:r>
      <w:r w:rsidR="00155D03" w:rsidRPr="001A2064">
        <w:rPr>
          <w:sz w:val="22"/>
          <w:szCs w:val="22"/>
        </w:rPr>
        <w:t>.</w:t>
      </w:r>
    </w:p>
    <w:p w14:paraId="06B4D2C9" w14:textId="77777777" w:rsidR="00155D03" w:rsidRPr="001A2064" w:rsidRDefault="00155D03" w:rsidP="007C5923">
      <w:pPr>
        <w:spacing w:after="60"/>
        <w:jc w:val="center"/>
        <w:rPr>
          <w:b/>
          <w:sz w:val="22"/>
          <w:szCs w:val="22"/>
        </w:rPr>
      </w:pPr>
    </w:p>
    <w:p w14:paraId="62072004" w14:textId="77777777" w:rsidR="00155D03" w:rsidRPr="003D7D69" w:rsidRDefault="00155D03" w:rsidP="00E579F6">
      <w:pPr>
        <w:widowControl w:val="0"/>
        <w:numPr>
          <w:ilvl w:val="0"/>
          <w:numId w:val="15"/>
        </w:numPr>
        <w:tabs>
          <w:tab w:val="clear" w:pos="680"/>
          <w:tab w:val="num" w:pos="426"/>
        </w:tabs>
        <w:suppressAutoHyphens/>
        <w:spacing w:after="60"/>
        <w:ind w:left="426" w:hanging="426"/>
        <w:jc w:val="center"/>
        <w:rPr>
          <w:b/>
          <w:sz w:val="22"/>
          <w:szCs w:val="22"/>
        </w:rPr>
      </w:pPr>
      <w:r w:rsidRPr="003D7D69">
        <w:rPr>
          <w:b/>
          <w:sz w:val="22"/>
          <w:szCs w:val="22"/>
        </w:rPr>
        <w:t>Prawa Autorskie</w:t>
      </w:r>
    </w:p>
    <w:p w14:paraId="46641FBB" w14:textId="587AF428" w:rsidR="00155D03" w:rsidRPr="003D7D69" w:rsidRDefault="00155D03" w:rsidP="00E579F6">
      <w:pPr>
        <w:numPr>
          <w:ilvl w:val="0"/>
          <w:numId w:val="18"/>
        </w:numPr>
        <w:tabs>
          <w:tab w:val="clear" w:pos="680"/>
          <w:tab w:val="num" w:pos="426"/>
        </w:tabs>
        <w:spacing w:after="60"/>
        <w:ind w:left="426" w:hanging="426"/>
        <w:jc w:val="both"/>
        <w:rPr>
          <w:sz w:val="22"/>
          <w:szCs w:val="22"/>
        </w:rPr>
      </w:pPr>
      <w:r w:rsidRPr="003D7D69">
        <w:rPr>
          <w:rStyle w:val="EquationCaption"/>
          <w:sz w:val="22"/>
          <w:szCs w:val="22"/>
        </w:rPr>
        <w:t xml:space="preserve">System </w:t>
      </w:r>
      <w:r w:rsidR="00AD37AC" w:rsidRPr="003D7D69">
        <w:rPr>
          <w:sz w:val="22"/>
          <w:szCs w:val="22"/>
        </w:rPr>
        <w:t>RIS</w:t>
      </w:r>
      <w:r w:rsidRPr="003D7D69">
        <w:rPr>
          <w:sz w:val="22"/>
          <w:szCs w:val="22"/>
        </w:rPr>
        <w:t>, którego dotyczy niniejsza umowa jest chronion</w:t>
      </w:r>
      <w:r w:rsidR="00AD37AC" w:rsidRPr="003D7D69">
        <w:rPr>
          <w:sz w:val="22"/>
          <w:szCs w:val="22"/>
        </w:rPr>
        <w:t>y</w:t>
      </w:r>
      <w:r w:rsidRPr="003D7D69">
        <w:rPr>
          <w:sz w:val="22"/>
          <w:szCs w:val="22"/>
        </w:rPr>
        <w:t xml:space="preserve"> prawem autorskim wynikającym z przepisów Ustawy z dnia 4 lutego 1994 roku o prawie autorskim i prawach pokrewnych. Zamawiający i Wykonawca zobowiązują się do respektowania tych praw niezależnie od powstałych okoliczności.</w:t>
      </w:r>
    </w:p>
    <w:p w14:paraId="0A222074" w14:textId="77777777" w:rsidR="00155D03" w:rsidRPr="003D7D69" w:rsidRDefault="00155D03" w:rsidP="00E579F6">
      <w:pPr>
        <w:pStyle w:val="Akapitzlist"/>
        <w:numPr>
          <w:ilvl w:val="0"/>
          <w:numId w:val="18"/>
        </w:numPr>
        <w:tabs>
          <w:tab w:val="clear" w:pos="680"/>
          <w:tab w:val="left" w:pos="426"/>
        </w:tabs>
        <w:spacing w:after="60"/>
        <w:ind w:left="426" w:hanging="426"/>
        <w:jc w:val="both"/>
        <w:rPr>
          <w:sz w:val="22"/>
          <w:szCs w:val="22"/>
        </w:rPr>
      </w:pPr>
      <w:r w:rsidRPr="003D7D69">
        <w:rPr>
          <w:sz w:val="22"/>
          <w:szCs w:val="22"/>
        </w:rPr>
        <w:t>Zamawiający oświadcza, że posiada prawo do korzystania z oprogramowania opisanego w ust. 1 w zakresie wynikającym z umowy licencyjnej lub sublicencyjnej, której kopię przedkłada Wykonawcy.</w:t>
      </w:r>
    </w:p>
    <w:p w14:paraId="5A43BB9C" w14:textId="1CE067BE" w:rsidR="00155D03" w:rsidRPr="003D7D69" w:rsidRDefault="00155D03" w:rsidP="00E579F6">
      <w:pPr>
        <w:numPr>
          <w:ilvl w:val="0"/>
          <w:numId w:val="18"/>
        </w:numPr>
        <w:tabs>
          <w:tab w:val="clear" w:pos="680"/>
        </w:tabs>
        <w:spacing w:after="60"/>
        <w:ind w:left="426" w:hanging="426"/>
        <w:jc w:val="both"/>
        <w:rPr>
          <w:sz w:val="22"/>
          <w:szCs w:val="22"/>
        </w:rPr>
      </w:pPr>
      <w:r w:rsidRPr="003D7D69">
        <w:rPr>
          <w:sz w:val="22"/>
          <w:szCs w:val="22"/>
        </w:rPr>
        <w:t xml:space="preserve">Zasady korzystania z </w:t>
      </w:r>
      <w:r w:rsidRPr="003D7D69">
        <w:rPr>
          <w:rStyle w:val="EquationCaption"/>
          <w:sz w:val="22"/>
          <w:szCs w:val="22"/>
        </w:rPr>
        <w:t xml:space="preserve">systemu </w:t>
      </w:r>
      <w:r w:rsidR="00AD37AC" w:rsidRPr="003D7D69">
        <w:rPr>
          <w:sz w:val="22"/>
          <w:szCs w:val="22"/>
        </w:rPr>
        <w:t>RIS</w:t>
      </w:r>
      <w:r w:rsidR="00073EDA" w:rsidRPr="003D7D69">
        <w:rPr>
          <w:sz w:val="22"/>
          <w:szCs w:val="22"/>
        </w:rPr>
        <w:t xml:space="preserve"> </w:t>
      </w:r>
      <w:r w:rsidRPr="003D7D69">
        <w:rPr>
          <w:sz w:val="22"/>
          <w:szCs w:val="22"/>
        </w:rPr>
        <w:t>reguluje odrę</w:t>
      </w:r>
      <w:r w:rsidR="00AD37AC" w:rsidRPr="003D7D69">
        <w:rPr>
          <w:sz w:val="22"/>
          <w:szCs w:val="22"/>
        </w:rPr>
        <w:t>b</w:t>
      </w:r>
      <w:r w:rsidRPr="003D7D69">
        <w:rPr>
          <w:sz w:val="22"/>
          <w:szCs w:val="22"/>
        </w:rPr>
        <w:t>na umowa licencyjna.</w:t>
      </w:r>
    </w:p>
    <w:p w14:paraId="738135B9" w14:textId="072C78BD" w:rsidR="00155D03" w:rsidRPr="003D7D69" w:rsidRDefault="00155D03" w:rsidP="00E579F6">
      <w:pPr>
        <w:pStyle w:val="Akapitzlist"/>
        <w:numPr>
          <w:ilvl w:val="0"/>
          <w:numId w:val="18"/>
        </w:numPr>
        <w:tabs>
          <w:tab w:val="clear" w:pos="680"/>
          <w:tab w:val="left" w:pos="426"/>
        </w:tabs>
        <w:spacing w:after="60"/>
        <w:ind w:left="426" w:hanging="426"/>
        <w:jc w:val="both"/>
        <w:rPr>
          <w:sz w:val="22"/>
          <w:szCs w:val="22"/>
        </w:rPr>
      </w:pPr>
      <w:r w:rsidRPr="003D7D69">
        <w:rPr>
          <w:sz w:val="22"/>
          <w:szCs w:val="22"/>
        </w:rPr>
        <w:t>W przypadku, gdyby w trakcie trwania umowy Zamawiającemu wygasła umowa na licencje lub sublicencje na oprogramowanie, o którym mowa w ust. </w:t>
      </w:r>
      <w:r w:rsidR="00AD37AC" w:rsidRPr="003D7D69">
        <w:rPr>
          <w:sz w:val="22"/>
          <w:szCs w:val="22"/>
        </w:rPr>
        <w:t>1</w:t>
      </w:r>
      <w:r w:rsidRPr="003D7D69">
        <w:rPr>
          <w:sz w:val="22"/>
          <w:szCs w:val="22"/>
        </w:rPr>
        <w:t>, Wykonawca będzie pośredniczył w uzyskaniu przez Zamawiającego licencji lub sublicencji na warunkach ustalonych w ramach odrębnego zlecenia.</w:t>
      </w:r>
    </w:p>
    <w:p w14:paraId="3EF6E32F" w14:textId="66F65A9A" w:rsidR="00155D03" w:rsidRPr="001A2064" w:rsidRDefault="00155D03" w:rsidP="007C5923">
      <w:pPr>
        <w:widowControl w:val="0"/>
        <w:suppressAutoHyphens/>
        <w:spacing w:after="60"/>
        <w:jc w:val="center"/>
        <w:rPr>
          <w:b/>
          <w:sz w:val="22"/>
          <w:szCs w:val="22"/>
        </w:rPr>
      </w:pPr>
      <w:r w:rsidRPr="001A2064">
        <w:rPr>
          <w:b/>
          <w:sz w:val="22"/>
          <w:szCs w:val="22"/>
        </w:rPr>
        <w:br/>
        <w:t xml:space="preserve">§ </w:t>
      </w:r>
      <w:r w:rsidR="00E579F6">
        <w:rPr>
          <w:b/>
          <w:sz w:val="22"/>
          <w:szCs w:val="22"/>
        </w:rPr>
        <w:t>6</w:t>
      </w:r>
      <w:r w:rsidRPr="001A2064">
        <w:rPr>
          <w:b/>
          <w:sz w:val="22"/>
          <w:szCs w:val="22"/>
        </w:rPr>
        <w:t>. Kary umowne</w:t>
      </w:r>
    </w:p>
    <w:p w14:paraId="207647FC" w14:textId="77777777" w:rsidR="00155D03" w:rsidRPr="001A2064" w:rsidRDefault="00155D03" w:rsidP="00E579F6">
      <w:pPr>
        <w:pStyle w:val="Bezodstpw1"/>
        <w:numPr>
          <w:ilvl w:val="0"/>
          <w:numId w:val="34"/>
        </w:numPr>
        <w:spacing w:line="276" w:lineRule="auto"/>
        <w:jc w:val="both"/>
        <w:rPr>
          <w:rFonts w:ascii="Times New Roman" w:hAnsi="Times New Roman"/>
        </w:rPr>
      </w:pPr>
      <w:r w:rsidRPr="001A2064">
        <w:rPr>
          <w:rFonts w:ascii="Times New Roman" w:hAnsi="Times New Roman"/>
        </w:rPr>
        <w:t xml:space="preserve">Z tytułu niewykonania lub nienależytego wykonania umowy Wykonawca zapłaci Zamawiającemu następujące kary umowne: </w:t>
      </w:r>
    </w:p>
    <w:p w14:paraId="74B45414" w14:textId="4649912B" w:rsidR="00155D03" w:rsidRPr="001A2064" w:rsidRDefault="00155D03" w:rsidP="00E579F6">
      <w:pPr>
        <w:pStyle w:val="Tekstpodstawowy3"/>
        <w:numPr>
          <w:ilvl w:val="0"/>
          <w:numId w:val="35"/>
        </w:numPr>
        <w:tabs>
          <w:tab w:val="left" w:pos="0"/>
        </w:tabs>
        <w:spacing w:line="276" w:lineRule="auto"/>
        <w:ind w:left="709"/>
        <w:jc w:val="both"/>
        <w:rPr>
          <w:rFonts w:ascii="Times New Roman" w:hAnsi="Times New Roman"/>
          <w:b w:val="0"/>
          <w:sz w:val="22"/>
          <w:szCs w:val="22"/>
        </w:rPr>
      </w:pPr>
      <w:r w:rsidRPr="001A2064">
        <w:rPr>
          <w:rFonts w:ascii="Times New Roman" w:hAnsi="Times New Roman"/>
          <w:b w:val="0"/>
          <w:sz w:val="22"/>
          <w:szCs w:val="22"/>
        </w:rPr>
        <w:t xml:space="preserve">w razie odstąpienia przez Zamawiającego od umowy na skutek okoliczności leżących po stronie Wykonawcy - w wysokości 10 %  łącznej ceny brutto, o której mowa w § </w:t>
      </w:r>
      <w:r w:rsidR="0080651F" w:rsidRPr="001A2064">
        <w:rPr>
          <w:rFonts w:ascii="Times New Roman" w:hAnsi="Times New Roman"/>
          <w:b w:val="0"/>
          <w:sz w:val="22"/>
          <w:szCs w:val="22"/>
        </w:rPr>
        <w:t>2</w:t>
      </w:r>
      <w:r w:rsidRPr="001A2064">
        <w:rPr>
          <w:rFonts w:ascii="Times New Roman" w:hAnsi="Times New Roman"/>
          <w:b w:val="0"/>
          <w:sz w:val="22"/>
          <w:szCs w:val="22"/>
        </w:rPr>
        <w:t xml:space="preserve"> ust. 1 </w:t>
      </w:r>
      <w:r w:rsidR="0080651F" w:rsidRPr="001A2064">
        <w:rPr>
          <w:rFonts w:ascii="Times New Roman" w:hAnsi="Times New Roman"/>
          <w:b w:val="0"/>
          <w:sz w:val="22"/>
          <w:szCs w:val="22"/>
        </w:rPr>
        <w:t xml:space="preserve">tiret trzecie </w:t>
      </w:r>
      <w:r w:rsidRPr="001A2064">
        <w:rPr>
          <w:rFonts w:ascii="Times New Roman" w:hAnsi="Times New Roman"/>
          <w:b w:val="0"/>
          <w:sz w:val="22"/>
          <w:szCs w:val="22"/>
        </w:rPr>
        <w:t>umowy;</w:t>
      </w:r>
    </w:p>
    <w:p w14:paraId="0C0C9473" w14:textId="7ACDA4E4" w:rsidR="0080651F" w:rsidRPr="001A2064" w:rsidRDefault="00575420" w:rsidP="00E579F6">
      <w:pPr>
        <w:pStyle w:val="Tekstpodstawowy3"/>
        <w:numPr>
          <w:ilvl w:val="0"/>
          <w:numId w:val="35"/>
        </w:numPr>
        <w:tabs>
          <w:tab w:val="left" w:pos="0"/>
        </w:tabs>
        <w:spacing w:line="276" w:lineRule="auto"/>
        <w:ind w:left="709" w:hanging="283"/>
        <w:jc w:val="both"/>
        <w:rPr>
          <w:rFonts w:ascii="Times New Roman" w:hAnsi="Times New Roman"/>
          <w:b w:val="0"/>
          <w:sz w:val="22"/>
          <w:szCs w:val="22"/>
        </w:rPr>
      </w:pPr>
      <w:r w:rsidRPr="001A2064">
        <w:rPr>
          <w:rFonts w:ascii="Times New Roman" w:hAnsi="Times New Roman"/>
          <w:b w:val="0"/>
          <w:sz w:val="22"/>
          <w:szCs w:val="22"/>
        </w:rPr>
        <w:t xml:space="preserve"> </w:t>
      </w:r>
      <w:r w:rsidR="0080651F" w:rsidRPr="001A2064">
        <w:rPr>
          <w:rFonts w:ascii="Times New Roman" w:hAnsi="Times New Roman"/>
          <w:b w:val="0"/>
          <w:sz w:val="22"/>
          <w:szCs w:val="22"/>
        </w:rPr>
        <w:t>w razie opóźnienia w czasie reakcji na zgłoszenie awarii krytycznej - w 50,00 zł - za każdą rozpoczętą godzinę opóźnienia ponad termin ustalony w załączniku nr 1 do umowy.</w:t>
      </w:r>
    </w:p>
    <w:p w14:paraId="450A72AF" w14:textId="3E3BB25E" w:rsidR="00155D03" w:rsidRPr="001A2064" w:rsidRDefault="00155D03" w:rsidP="00E579F6">
      <w:pPr>
        <w:pStyle w:val="Tekstpodstawowy3"/>
        <w:numPr>
          <w:ilvl w:val="0"/>
          <w:numId w:val="35"/>
        </w:numPr>
        <w:tabs>
          <w:tab w:val="left" w:pos="0"/>
        </w:tabs>
        <w:spacing w:line="276" w:lineRule="auto"/>
        <w:ind w:left="709" w:hanging="283"/>
        <w:jc w:val="both"/>
        <w:rPr>
          <w:rFonts w:ascii="Times New Roman" w:hAnsi="Times New Roman"/>
          <w:b w:val="0"/>
          <w:sz w:val="22"/>
          <w:szCs w:val="22"/>
        </w:rPr>
      </w:pPr>
      <w:r w:rsidRPr="001A2064">
        <w:rPr>
          <w:rFonts w:ascii="Times New Roman" w:hAnsi="Times New Roman"/>
          <w:b w:val="0"/>
          <w:sz w:val="22"/>
          <w:szCs w:val="22"/>
        </w:rPr>
        <w:t xml:space="preserve">w razie opóźnienia </w:t>
      </w:r>
      <w:r w:rsidR="00C60D80" w:rsidRPr="001A2064">
        <w:rPr>
          <w:rFonts w:ascii="Times New Roman" w:hAnsi="Times New Roman"/>
          <w:b w:val="0"/>
          <w:sz w:val="22"/>
          <w:szCs w:val="22"/>
        </w:rPr>
        <w:t xml:space="preserve">w czasie </w:t>
      </w:r>
      <w:r w:rsidR="00611FB9" w:rsidRPr="001A2064">
        <w:rPr>
          <w:rFonts w:ascii="Times New Roman" w:hAnsi="Times New Roman"/>
          <w:b w:val="0"/>
          <w:sz w:val="22"/>
          <w:szCs w:val="22"/>
        </w:rPr>
        <w:t xml:space="preserve">reakcji </w:t>
      </w:r>
      <w:r w:rsidR="0080651F" w:rsidRPr="001A2064">
        <w:rPr>
          <w:rFonts w:ascii="Times New Roman" w:hAnsi="Times New Roman"/>
          <w:b w:val="0"/>
          <w:sz w:val="22"/>
          <w:szCs w:val="22"/>
        </w:rPr>
        <w:t xml:space="preserve">na zgłoszenie awarii poważnej lub drobnej </w:t>
      </w:r>
      <w:r w:rsidRPr="001A2064">
        <w:rPr>
          <w:rFonts w:ascii="Times New Roman" w:hAnsi="Times New Roman"/>
          <w:b w:val="0"/>
          <w:sz w:val="22"/>
          <w:szCs w:val="22"/>
        </w:rPr>
        <w:t xml:space="preserve">- w wysokości </w:t>
      </w:r>
      <w:r w:rsidR="0080651F" w:rsidRPr="001A2064">
        <w:rPr>
          <w:rFonts w:ascii="Times New Roman" w:hAnsi="Times New Roman"/>
          <w:b w:val="0"/>
          <w:sz w:val="22"/>
          <w:szCs w:val="22"/>
        </w:rPr>
        <w:t>100,00 zł</w:t>
      </w:r>
      <w:r w:rsidRPr="001A2064">
        <w:rPr>
          <w:rFonts w:ascii="Times New Roman" w:hAnsi="Times New Roman"/>
          <w:b w:val="0"/>
          <w:sz w:val="22"/>
          <w:szCs w:val="22"/>
        </w:rPr>
        <w:t xml:space="preserve"> - za każd</w:t>
      </w:r>
      <w:r w:rsidR="00240DF2" w:rsidRPr="001A2064">
        <w:rPr>
          <w:rFonts w:ascii="Times New Roman" w:hAnsi="Times New Roman"/>
          <w:b w:val="0"/>
          <w:sz w:val="22"/>
          <w:szCs w:val="22"/>
        </w:rPr>
        <w:t>ą</w:t>
      </w:r>
      <w:r w:rsidRPr="001A2064">
        <w:rPr>
          <w:rFonts w:ascii="Times New Roman" w:hAnsi="Times New Roman"/>
          <w:b w:val="0"/>
          <w:sz w:val="22"/>
          <w:szCs w:val="22"/>
        </w:rPr>
        <w:t xml:space="preserve"> rozpoczęt</w:t>
      </w:r>
      <w:r w:rsidR="00240DF2" w:rsidRPr="001A2064">
        <w:rPr>
          <w:rFonts w:ascii="Times New Roman" w:hAnsi="Times New Roman"/>
          <w:b w:val="0"/>
          <w:sz w:val="22"/>
          <w:szCs w:val="22"/>
        </w:rPr>
        <w:t>ą godzinę</w:t>
      </w:r>
      <w:r w:rsidRPr="001A2064">
        <w:rPr>
          <w:rFonts w:ascii="Times New Roman" w:hAnsi="Times New Roman"/>
          <w:b w:val="0"/>
          <w:sz w:val="22"/>
          <w:szCs w:val="22"/>
        </w:rPr>
        <w:t xml:space="preserve"> opóźnienia ponad termin ustalon</w:t>
      </w:r>
      <w:r w:rsidR="007661B0" w:rsidRPr="001A2064">
        <w:rPr>
          <w:rFonts w:ascii="Times New Roman" w:hAnsi="Times New Roman"/>
          <w:b w:val="0"/>
          <w:sz w:val="22"/>
          <w:szCs w:val="22"/>
        </w:rPr>
        <w:t>y</w:t>
      </w:r>
      <w:r w:rsidRPr="001A2064">
        <w:rPr>
          <w:rFonts w:ascii="Times New Roman" w:hAnsi="Times New Roman"/>
          <w:b w:val="0"/>
          <w:sz w:val="22"/>
          <w:szCs w:val="22"/>
        </w:rPr>
        <w:t xml:space="preserve"> w </w:t>
      </w:r>
      <w:r w:rsidR="0080651F" w:rsidRPr="001A2064">
        <w:rPr>
          <w:rFonts w:ascii="Times New Roman" w:hAnsi="Times New Roman"/>
          <w:b w:val="0"/>
          <w:sz w:val="22"/>
          <w:szCs w:val="22"/>
        </w:rPr>
        <w:t>załączniku nr 1 do</w:t>
      </w:r>
      <w:r w:rsidRPr="001A2064">
        <w:rPr>
          <w:rFonts w:ascii="Times New Roman" w:hAnsi="Times New Roman"/>
          <w:b w:val="0"/>
          <w:sz w:val="22"/>
          <w:szCs w:val="22"/>
        </w:rPr>
        <w:t xml:space="preserve"> umowy;</w:t>
      </w:r>
    </w:p>
    <w:p w14:paraId="3F0C96A4" w14:textId="310F0B34" w:rsidR="00240DF2" w:rsidRPr="001A2064" w:rsidRDefault="00240DF2" w:rsidP="00E579F6">
      <w:pPr>
        <w:pStyle w:val="Tekstpodstawowy3"/>
        <w:numPr>
          <w:ilvl w:val="0"/>
          <w:numId w:val="35"/>
        </w:numPr>
        <w:tabs>
          <w:tab w:val="left" w:pos="0"/>
        </w:tabs>
        <w:spacing w:line="276" w:lineRule="auto"/>
        <w:ind w:left="709" w:hanging="283"/>
        <w:jc w:val="both"/>
        <w:rPr>
          <w:rFonts w:ascii="Times New Roman" w:hAnsi="Times New Roman"/>
          <w:b w:val="0"/>
          <w:sz w:val="22"/>
          <w:szCs w:val="22"/>
        </w:rPr>
      </w:pPr>
      <w:r w:rsidRPr="001A2064">
        <w:rPr>
          <w:rFonts w:ascii="Times New Roman" w:hAnsi="Times New Roman"/>
          <w:b w:val="0"/>
          <w:sz w:val="22"/>
          <w:szCs w:val="22"/>
        </w:rPr>
        <w:t>w razie opóźnienia w czasie usunięcia awarii krytycznej, poważnej lub drobnej - w wysokości 100,00 zł - za każdy rozpoczęty dzień opóźnienia ponad termin ustalony w załączniku nr 1 do umowy;</w:t>
      </w:r>
    </w:p>
    <w:p w14:paraId="3CDE814F" w14:textId="77777777" w:rsidR="00155D03" w:rsidRPr="001A2064" w:rsidRDefault="00155D03" w:rsidP="00E579F6">
      <w:pPr>
        <w:pStyle w:val="Bezodstpw1"/>
        <w:numPr>
          <w:ilvl w:val="0"/>
          <w:numId w:val="34"/>
        </w:numPr>
        <w:spacing w:line="276" w:lineRule="auto"/>
        <w:jc w:val="both"/>
        <w:rPr>
          <w:rFonts w:ascii="Times New Roman" w:hAnsi="Times New Roman"/>
        </w:rPr>
      </w:pPr>
      <w:r w:rsidRPr="001A2064">
        <w:rPr>
          <w:rFonts w:ascii="Times New Roman" w:hAnsi="Times New Roman"/>
        </w:rPr>
        <w:t>Zamawiający zastrzega sobie prawo dochodzenia odszkodowania uzupełniającego, przewyższającego wysokość kar umownych, na zasadach ogólnych prawa cywilnego.</w:t>
      </w:r>
    </w:p>
    <w:p w14:paraId="3F139675" w14:textId="3ADF5BB9" w:rsidR="00155D03" w:rsidRPr="001A2064" w:rsidRDefault="00155D03" w:rsidP="00E579F6">
      <w:pPr>
        <w:pStyle w:val="Bezodstpw1"/>
        <w:numPr>
          <w:ilvl w:val="0"/>
          <w:numId w:val="34"/>
        </w:numPr>
        <w:spacing w:line="276" w:lineRule="auto"/>
        <w:jc w:val="both"/>
        <w:rPr>
          <w:rFonts w:ascii="Times New Roman" w:hAnsi="Times New Roman"/>
        </w:rPr>
      </w:pPr>
      <w:r w:rsidRPr="001A2064">
        <w:rPr>
          <w:rFonts w:ascii="Times New Roman" w:hAnsi="Times New Roman"/>
        </w:rPr>
        <w:t>Zamawiający jest uprawniony do odstąpienia o umowy w przypadku, gdy Wykonawca istotnie naruszy postanowienia niniejszej umowy.</w:t>
      </w:r>
    </w:p>
    <w:p w14:paraId="6D7FC96A" w14:textId="77777777" w:rsidR="00155D03" w:rsidRPr="001A2064" w:rsidRDefault="00155D03" w:rsidP="00E579F6">
      <w:pPr>
        <w:pStyle w:val="Bezodstpw1"/>
        <w:numPr>
          <w:ilvl w:val="0"/>
          <w:numId w:val="34"/>
        </w:numPr>
        <w:spacing w:line="276" w:lineRule="auto"/>
        <w:jc w:val="both"/>
        <w:rPr>
          <w:rFonts w:ascii="Times New Roman" w:hAnsi="Times New Roman"/>
        </w:rPr>
      </w:pPr>
      <w:r w:rsidRPr="001A2064">
        <w:rPr>
          <w:rFonts w:ascii="Times New Roman" w:hAnsi="Times New Roman"/>
        </w:rPr>
        <w:t xml:space="preserve">Prawo do odstąpienia od Umowy przysługuje Zamawiającemu w terminie 30 dni od daty powzięcia wiedzy o naruszeniach postanowień Umowy przez Wykonawcę. </w:t>
      </w:r>
    </w:p>
    <w:p w14:paraId="5A5EC937" w14:textId="5ABE02B7" w:rsidR="004E7AE0" w:rsidRPr="001A2064" w:rsidRDefault="004E7AE0" w:rsidP="00E579F6">
      <w:pPr>
        <w:pStyle w:val="Bezodstpw1"/>
        <w:numPr>
          <w:ilvl w:val="0"/>
          <w:numId w:val="34"/>
        </w:numPr>
        <w:spacing w:line="276" w:lineRule="auto"/>
        <w:jc w:val="both"/>
        <w:rPr>
          <w:rFonts w:ascii="Times New Roman" w:hAnsi="Times New Roman"/>
        </w:rPr>
      </w:pPr>
      <w:r w:rsidRPr="001A2064">
        <w:rPr>
          <w:rFonts w:ascii="Times New Roman" w:hAnsi="Times New Roman"/>
        </w:rPr>
        <w:t xml:space="preserve">Wykonawca zapłaci Zamawiającemu karę umowną za naruszenie obowiązku zawarcia na fakturze VAT lub fakturach VAT adnotacji o mechanizmie podzielonej płatności, o którym mowa w § </w:t>
      </w:r>
      <w:r w:rsidR="00240DF2" w:rsidRPr="001A2064">
        <w:rPr>
          <w:rFonts w:ascii="Times New Roman" w:hAnsi="Times New Roman"/>
        </w:rPr>
        <w:t>2</w:t>
      </w:r>
      <w:r w:rsidRPr="001A2064">
        <w:rPr>
          <w:rFonts w:ascii="Times New Roman" w:hAnsi="Times New Roman"/>
        </w:rPr>
        <w:t xml:space="preserve"> ust </w:t>
      </w:r>
      <w:r w:rsidR="00240DF2" w:rsidRPr="001A2064">
        <w:rPr>
          <w:rFonts w:ascii="Times New Roman" w:hAnsi="Times New Roman"/>
        </w:rPr>
        <w:t>12</w:t>
      </w:r>
      <w:r w:rsidRPr="001A2064">
        <w:rPr>
          <w:rFonts w:ascii="Times New Roman" w:hAnsi="Times New Roman"/>
        </w:rPr>
        <w:t>, w wysokości równej stawce należnego podatku VAT, wynikającego z tej faktury albo faktur.</w:t>
      </w:r>
    </w:p>
    <w:p w14:paraId="015A176E" w14:textId="5B2E057C" w:rsidR="004E7AE0" w:rsidRPr="001A2064" w:rsidRDefault="004E7AE0" w:rsidP="00E579F6">
      <w:pPr>
        <w:pStyle w:val="Bezodstpw1"/>
        <w:numPr>
          <w:ilvl w:val="0"/>
          <w:numId w:val="34"/>
        </w:numPr>
        <w:spacing w:line="276" w:lineRule="auto"/>
        <w:jc w:val="both"/>
        <w:rPr>
          <w:rFonts w:ascii="Times New Roman" w:hAnsi="Times New Roman"/>
        </w:rPr>
      </w:pPr>
      <w:r w:rsidRPr="001A2064">
        <w:rPr>
          <w:rFonts w:ascii="Times New Roman" w:hAnsi="Times New Roman"/>
        </w:rPr>
        <w:t xml:space="preserve">Wykonawca zapłaci Zamawiającemu karę umowną za naruszenie obowiązku zbieżności numeru rachunku bankowego, o którym mowa w § </w:t>
      </w:r>
      <w:r w:rsidR="00240DF2" w:rsidRPr="001A2064">
        <w:rPr>
          <w:rFonts w:ascii="Times New Roman" w:hAnsi="Times New Roman"/>
        </w:rPr>
        <w:t>2</w:t>
      </w:r>
      <w:r w:rsidRPr="001A2064">
        <w:rPr>
          <w:rFonts w:ascii="Times New Roman" w:hAnsi="Times New Roman"/>
        </w:rPr>
        <w:t xml:space="preserve"> ust. 3, w wystawianych przez Wykonawcę fakturach VAT oraz w wykazie podmiotów, o którym mowa w art. 96b ust. 1 ustawy o podatku od towarów i usług – w wysokości kwoty brutto każdej z faktur VAT, na której widnieje rachunek bankowy inny, niż określony w § </w:t>
      </w:r>
      <w:r w:rsidR="00240DF2" w:rsidRPr="001A2064">
        <w:rPr>
          <w:rFonts w:ascii="Times New Roman" w:hAnsi="Times New Roman"/>
        </w:rPr>
        <w:t>2</w:t>
      </w:r>
      <w:r w:rsidRPr="001A2064">
        <w:rPr>
          <w:rFonts w:ascii="Times New Roman" w:hAnsi="Times New Roman"/>
        </w:rPr>
        <w:t xml:space="preserve"> ust. 3 </w:t>
      </w:r>
      <w:r w:rsidR="00240DF2" w:rsidRPr="001A2064">
        <w:rPr>
          <w:rFonts w:ascii="Times New Roman" w:hAnsi="Times New Roman"/>
        </w:rPr>
        <w:t>umowy</w:t>
      </w:r>
      <w:r w:rsidRPr="001A2064">
        <w:rPr>
          <w:rFonts w:ascii="Times New Roman" w:hAnsi="Times New Roman"/>
        </w:rPr>
        <w:t>.</w:t>
      </w:r>
    </w:p>
    <w:p w14:paraId="78417F45" w14:textId="77777777" w:rsidR="004E7AE0" w:rsidRPr="001A2064" w:rsidRDefault="004E7AE0" w:rsidP="004E7AE0">
      <w:pPr>
        <w:pStyle w:val="Bezodstpw1"/>
        <w:spacing w:line="276" w:lineRule="auto"/>
        <w:ind w:left="360"/>
        <w:jc w:val="both"/>
        <w:rPr>
          <w:rFonts w:ascii="Times New Roman" w:hAnsi="Times New Roman"/>
        </w:rPr>
      </w:pPr>
    </w:p>
    <w:p w14:paraId="03BC6FA2" w14:textId="2B0DEAA4" w:rsidR="00155D03" w:rsidRPr="001A2064" w:rsidRDefault="00155D03" w:rsidP="007C5923">
      <w:pPr>
        <w:widowControl w:val="0"/>
        <w:suppressAutoHyphens/>
        <w:spacing w:after="60"/>
        <w:jc w:val="center"/>
        <w:rPr>
          <w:b/>
          <w:sz w:val="22"/>
          <w:szCs w:val="22"/>
        </w:rPr>
      </w:pPr>
      <w:r w:rsidRPr="001A2064">
        <w:rPr>
          <w:b/>
          <w:sz w:val="22"/>
          <w:szCs w:val="22"/>
        </w:rPr>
        <w:t>§</w:t>
      </w:r>
      <w:r w:rsidR="00E579F6">
        <w:rPr>
          <w:b/>
          <w:sz w:val="22"/>
          <w:szCs w:val="22"/>
        </w:rPr>
        <w:t>7</w:t>
      </w:r>
      <w:r w:rsidRPr="001A2064">
        <w:rPr>
          <w:b/>
          <w:sz w:val="22"/>
          <w:szCs w:val="22"/>
        </w:rPr>
        <w:t xml:space="preserve">. Zmiany Umowy </w:t>
      </w:r>
    </w:p>
    <w:p w14:paraId="6F1358B7" w14:textId="77777777" w:rsidR="00155D03" w:rsidRPr="001A2064" w:rsidRDefault="00155D03" w:rsidP="00E579F6">
      <w:pPr>
        <w:numPr>
          <w:ilvl w:val="0"/>
          <w:numId w:val="17"/>
        </w:numPr>
        <w:spacing w:after="60"/>
        <w:ind w:left="426" w:hanging="426"/>
        <w:jc w:val="both"/>
        <w:rPr>
          <w:sz w:val="22"/>
          <w:szCs w:val="22"/>
        </w:rPr>
      </w:pPr>
      <w:r w:rsidRPr="001A2064">
        <w:rPr>
          <w:sz w:val="22"/>
          <w:szCs w:val="22"/>
        </w:rPr>
        <w:t>Wszelkie zmiany niniejszej Umowy wymagają formy pisemnej pod rygorem nieważności.</w:t>
      </w:r>
    </w:p>
    <w:p w14:paraId="543F4D87" w14:textId="77777777" w:rsidR="00155D03" w:rsidRPr="001A2064" w:rsidRDefault="00155D03" w:rsidP="00E579F6">
      <w:pPr>
        <w:numPr>
          <w:ilvl w:val="0"/>
          <w:numId w:val="17"/>
        </w:numPr>
        <w:spacing w:after="60"/>
        <w:ind w:left="426" w:hanging="426"/>
        <w:jc w:val="both"/>
        <w:rPr>
          <w:sz w:val="22"/>
          <w:szCs w:val="22"/>
        </w:rPr>
      </w:pPr>
      <w:r w:rsidRPr="001A2064">
        <w:rPr>
          <w:sz w:val="22"/>
          <w:szCs w:val="22"/>
        </w:rPr>
        <w:t>Strony dopuszczają możliwość dokonania zmian umowy w następującym zakresie i na następujących warunkach:</w:t>
      </w:r>
    </w:p>
    <w:p w14:paraId="1B8E275C" w14:textId="77777777" w:rsidR="00155D03" w:rsidRPr="001A2064" w:rsidRDefault="00155D03" w:rsidP="00E579F6">
      <w:pPr>
        <w:pStyle w:val="Akapitzlist"/>
        <w:numPr>
          <w:ilvl w:val="2"/>
          <w:numId w:val="18"/>
        </w:numPr>
        <w:spacing w:before="60" w:after="60"/>
        <w:jc w:val="both"/>
        <w:rPr>
          <w:sz w:val="22"/>
          <w:szCs w:val="22"/>
        </w:rPr>
      </w:pPr>
      <w:r w:rsidRPr="001A2064">
        <w:rPr>
          <w:sz w:val="22"/>
          <w:szCs w:val="22"/>
        </w:rPr>
        <w:t>zmiany podwykonawcy,</w:t>
      </w:r>
    </w:p>
    <w:p w14:paraId="3788BCCE" w14:textId="77777777" w:rsidR="00155D03" w:rsidRPr="001A2064" w:rsidRDefault="00155D03" w:rsidP="00E579F6">
      <w:pPr>
        <w:pStyle w:val="Akapitzlist"/>
        <w:numPr>
          <w:ilvl w:val="2"/>
          <w:numId w:val="18"/>
        </w:numPr>
        <w:spacing w:before="60" w:after="60"/>
        <w:jc w:val="both"/>
        <w:rPr>
          <w:sz w:val="22"/>
          <w:szCs w:val="22"/>
        </w:rPr>
      </w:pPr>
      <w:r w:rsidRPr="001A2064">
        <w:rPr>
          <w:sz w:val="22"/>
          <w:szCs w:val="22"/>
        </w:rPr>
        <w:t>zmiany danych Stron ( np. zmiana siedziby, adresu, nazwy),</w:t>
      </w:r>
    </w:p>
    <w:p w14:paraId="13BFF026" w14:textId="77777777" w:rsidR="00155D03" w:rsidRPr="001A2064" w:rsidRDefault="00155D03" w:rsidP="00E579F6">
      <w:pPr>
        <w:pStyle w:val="Akapitzlist"/>
        <w:numPr>
          <w:ilvl w:val="2"/>
          <w:numId w:val="18"/>
        </w:numPr>
        <w:spacing w:before="60" w:after="60"/>
        <w:jc w:val="both"/>
        <w:rPr>
          <w:sz w:val="22"/>
          <w:szCs w:val="22"/>
        </w:rPr>
      </w:pPr>
      <w:r w:rsidRPr="001A2064">
        <w:rPr>
          <w:sz w:val="22"/>
          <w:szCs w:val="22"/>
        </w:rPr>
        <w:t>stosowania przez Wykonawcę stałych, czasowych lub jednorazowych cen promocyjnych bądź upustów.</w:t>
      </w:r>
    </w:p>
    <w:p w14:paraId="456C95F4" w14:textId="77777777" w:rsidR="00155D03" w:rsidRPr="001A2064" w:rsidRDefault="00155D03" w:rsidP="00E579F6">
      <w:pPr>
        <w:pStyle w:val="Akapitzlist"/>
        <w:numPr>
          <w:ilvl w:val="2"/>
          <w:numId w:val="18"/>
        </w:numPr>
        <w:spacing w:before="60" w:after="60"/>
        <w:jc w:val="both"/>
        <w:rPr>
          <w:sz w:val="22"/>
          <w:szCs w:val="22"/>
        </w:rPr>
      </w:pPr>
      <w:r w:rsidRPr="001A2064">
        <w:rPr>
          <w:sz w:val="22"/>
          <w:szCs w:val="22"/>
        </w:rPr>
        <w:t>działania siły wyższej lub wystąpienia stanu wyższej konieczności,</w:t>
      </w:r>
    </w:p>
    <w:p w14:paraId="71C19BA9" w14:textId="77777777" w:rsidR="00155D03" w:rsidRPr="001A2064" w:rsidRDefault="00155D03" w:rsidP="00E579F6">
      <w:pPr>
        <w:pStyle w:val="Akapitzlist"/>
        <w:numPr>
          <w:ilvl w:val="2"/>
          <w:numId w:val="18"/>
        </w:numPr>
        <w:spacing w:before="60" w:after="60"/>
        <w:jc w:val="both"/>
        <w:rPr>
          <w:sz w:val="22"/>
          <w:szCs w:val="22"/>
        </w:rPr>
      </w:pPr>
      <w:r w:rsidRPr="001A2064">
        <w:rPr>
          <w:sz w:val="22"/>
          <w:szCs w:val="22"/>
        </w:rPr>
        <w:lastRenderedPageBreak/>
        <w:t>zmian organizacyjnych Zamawiającego powodujących, iż wykonanie zamówienia lub jego części staje się bezprzedmiotowe, zmian w zakresie sposobu wykonywania zadań lub zasad funkcjonowania Zamawiającego powodujących iż wykonanie zamówienia lub jego części staje się bezprzedmiotowe lub zaistniała konieczność modyfikacji przedmiotu zamówienia,</w:t>
      </w:r>
    </w:p>
    <w:p w14:paraId="2B7DA36C" w14:textId="77777777" w:rsidR="00155D03" w:rsidRPr="001A2064" w:rsidRDefault="00155D03" w:rsidP="00E579F6">
      <w:pPr>
        <w:pStyle w:val="Akapitzlist"/>
        <w:numPr>
          <w:ilvl w:val="2"/>
          <w:numId w:val="18"/>
        </w:numPr>
        <w:spacing w:before="60" w:after="60"/>
        <w:jc w:val="both"/>
        <w:rPr>
          <w:sz w:val="22"/>
          <w:szCs w:val="22"/>
        </w:rPr>
      </w:pPr>
      <w:r w:rsidRPr="001A2064">
        <w:rPr>
          <w:sz w:val="22"/>
          <w:szCs w:val="22"/>
        </w:rPr>
        <w:t>omyłek pisarskich lub błędów rachunkowych,</w:t>
      </w:r>
    </w:p>
    <w:p w14:paraId="0DF337FC" w14:textId="77777777" w:rsidR="00155D03" w:rsidRPr="001A2064" w:rsidRDefault="00155D03" w:rsidP="00E579F6">
      <w:pPr>
        <w:pStyle w:val="Akapitzlist"/>
        <w:numPr>
          <w:ilvl w:val="2"/>
          <w:numId w:val="18"/>
        </w:numPr>
        <w:spacing w:before="60" w:after="60"/>
        <w:jc w:val="both"/>
        <w:rPr>
          <w:sz w:val="22"/>
          <w:szCs w:val="22"/>
        </w:rPr>
      </w:pPr>
      <w:r w:rsidRPr="001A2064">
        <w:rPr>
          <w:sz w:val="22"/>
          <w:szCs w:val="22"/>
        </w:rPr>
        <w:t>jeżeli zmiany umowy, w tym zmiany sposobu płatności, wymagać będzie ochrona interesu Zamawiającego,</w:t>
      </w:r>
    </w:p>
    <w:p w14:paraId="46B7788B" w14:textId="77777777" w:rsidR="00155D03" w:rsidRPr="001A2064" w:rsidRDefault="00155D03" w:rsidP="00E579F6">
      <w:pPr>
        <w:pStyle w:val="Akapitzlist"/>
        <w:numPr>
          <w:ilvl w:val="2"/>
          <w:numId w:val="18"/>
        </w:numPr>
        <w:spacing w:before="60" w:after="60"/>
        <w:jc w:val="both"/>
        <w:rPr>
          <w:sz w:val="22"/>
          <w:szCs w:val="22"/>
        </w:rPr>
      </w:pPr>
      <w:r w:rsidRPr="001A2064">
        <w:rPr>
          <w:sz w:val="22"/>
          <w:szCs w:val="22"/>
        </w:rPr>
        <w:t xml:space="preserve">wystąpienia okoliczności, o których mowa w art. 144 ust. 1 </w:t>
      </w:r>
    </w:p>
    <w:p w14:paraId="0798369B" w14:textId="097F4D1D" w:rsidR="00155D03" w:rsidRPr="001A2064" w:rsidRDefault="00D11BFC" w:rsidP="00E579F6">
      <w:pPr>
        <w:pStyle w:val="Akapitzlist"/>
        <w:numPr>
          <w:ilvl w:val="2"/>
          <w:numId w:val="18"/>
        </w:numPr>
        <w:spacing w:before="60" w:after="60"/>
        <w:jc w:val="both"/>
        <w:rPr>
          <w:sz w:val="22"/>
          <w:szCs w:val="22"/>
        </w:rPr>
      </w:pPr>
      <w:r w:rsidRPr="001A2064">
        <w:rPr>
          <w:sz w:val="22"/>
          <w:szCs w:val="22"/>
        </w:rPr>
        <w:t>obniżenia ceny usługi</w:t>
      </w:r>
      <w:r w:rsidR="00155D03" w:rsidRPr="001A2064">
        <w:rPr>
          <w:sz w:val="22"/>
          <w:szCs w:val="22"/>
        </w:rPr>
        <w:t>.</w:t>
      </w:r>
    </w:p>
    <w:p w14:paraId="75737E12" w14:textId="77777777" w:rsidR="00155D03" w:rsidRPr="001A2064" w:rsidRDefault="00155D03" w:rsidP="007C5923">
      <w:pPr>
        <w:widowControl w:val="0"/>
        <w:suppressAutoHyphens/>
        <w:spacing w:after="60"/>
        <w:ind w:left="680"/>
        <w:jc w:val="center"/>
        <w:rPr>
          <w:b/>
          <w:sz w:val="22"/>
          <w:szCs w:val="22"/>
        </w:rPr>
      </w:pPr>
    </w:p>
    <w:p w14:paraId="6AB8675B" w14:textId="2C8450B9" w:rsidR="00155D03" w:rsidRPr="001A2064" w:rsidRDefault="00155D03" w:rsidP="007C5923">
      <w:pPr>
        <w:widowControl w:val="0"/>
        <w:suppressAutoHyphens/>
        <w:spacing w:after="60"/>
        <w:ind w:left="680"/>
        <w:jc w:val="center"/>
        <w:rPr>
          <w:b/>
          <w:sz w:val="22"/>
          <w:szCs w:val="22"/>
        </w:rPr>
      </w:pPr>
      <w:r w:rsidRPr="001A2064">
        <w:rPr>
          <w:b/>
          <w:sz w:val="22"/>
          <w:szCs w:val="22"/>
        </w:rPr>
        <w:t xml:space="preserve">§ </w:t>
      </w:r>
      <w:r w:rsidR="00E579F6">
        <w:rPr>
          <w:b/>
          <w:sz w:val="22"/>
          <w:szCs w:val="22"/>
        </w:rPr>
        <w:t>8</w:t>
      </w:r>
      <w:r w:rsidRPr="001A2064">
        <w:rPr>
          <w:b/>
          <w:sz w:val="22"/>
          <w:szCs w:val="22"/>
        </w:rPr>
        <w:t>. Zakaz czynności skutkujących zmianą wierzyciela</w:t>
      </w:r>
    </w:p>
    <w:p w14:paraId="3F6200C6" w14:textId="77777777" w:rsidR="00155D03" w:rsidRPr="001A2064" w:rsidRDefault="00155D03" w:rsidP="00E579F6">
      <w:pPr>
        <w:pStyle w:val="Tekstpodstawowy"/>
        <w:widowControl w:val="0"/>
        <w:numPr>
          <w:ilvl w:val="0"/>
          <w:numId w:val="33"/>
        </w:numPr>
        <w:spacing w:line="276" w:lineRule="auto"/>
        <w:ind w:left="360"/>
        <w:rPr>
          <w:b/>
          <w:sz w:val="22"/>
          <w:szCs w:val="22"/>
        </w:rPr>
      </w:pPr>
      <w:r w:rsidRPr="001A2064">
        <w:rPr>
          <w:sz w:val="22"/>
          <w:szCs w:val="22"/>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14:paraId="2DC4894B" w14:textId="77777777" w:rsidR="00155D03" w:rsidRPr="001A2064" w:rsidRDefault="00155D03" w:rsidP="00E579F6">
      <w:pPr>
        <w:pStyle w:val="Tekstpodstawowy"/>
        <w:widowControl w:val="0"/>
        <w:numPr>
          <w:ilvl w:val="0"/>
          <w:numId w:val="33"/>
        </w:numPr>
        <w:spacing w:line="276" w:lineRule="auto"/>
        <w:ind w:left="360"/>
        <w:rPr>
          <w:b/>
          <w:sz w:val="22"/>
          <w:szCs w:val="22"/>
        </w:rPr>
      </w:pPr>
      <w:r w:rsidRPr="001A2064">
        <w:rPr>
          <w:sz w:val="22"/>
          <w:szCs w:val="22"/>
        </w:rPr>
        <w:t>Wykonawca gwarantuje i zobowiązuje się, że bez uprzedniej pisemnej zgody Zamawiającego pod rygorem bezskuteczności:</w:t>
      </w:r>
    </w:p>
    <w:p w14:paraId="67D3C228" w14:textId="77777777" w:rsidR="00155D03" w:rsidRPr="001A2064" w:rsidRDefault="00155D03" w:rsidP="005D36E6">
      <w:pPr>
        <w:pStyle w:val="Tekstpodstawowy"/>
        <w:spacing w:line="276" w:lineRule="auto"/>
        <w:ind w:left="360"/>
        <w:rPr>
          <w:b/>
          <w:sz w:val="22"/>
          <w:szCs w:val="22"/>
        </w:rPr>
      </w:pPr>
      <w:r w:rsidRPr="001A2064">
        <w:rPr>
          <w:sz w:val="22"/>
          <w:szCs w:val="22"/>
        </w:rPr>
        <w:t>- jakiekolwiek prawa Zamawiającego związane bezpośrednio lub pośrednio z umową, a w tym wierzytelności Zamawiającego z tytułu wykonania umowy i związane z nimi należności uboczne (m. in. odsetki), nie zostaną przeniesione na rzecz osób trzecich;</w:t>
      </w:r>
    </w:p>
    <w:p w14:paraId="41CC7669" w14:textId="77777777" w:rsidR="00155D03" w:rsidRPr="001A2064" w:rsidRDefault="00155D03" w:rsidP="005D36E6">
      <w:pPr>
        <w:pStyle w:val="Tekstpodstawowy"/>
        <w:spacing w:line="276" w:lineRule="auto"/>
        <w:ind w:left="360"/>
        <w:rPr>
          <w:b/>
          <w:sz w:val="22"/>
          <w:szCs w:val="22"/>
        </w:rPr>
      </w:pPr>
      <w:r w:rsidRPr="001A2064">
        <w:rPr>
          <w:sz w:val="22"/>
          <w:szCs w:val="22"/>
        </w:rPr>
        <w:t>- nie dokona jakiejkolwiek czynności prawnej lub też faktycznej, której bezpośrednim lub pośrednim skutkiem będzie zmiana wierzyciela Zamawiającego;</w:t>
      </w:r>
    </w:p>
    <w:p w14:paraId="5BE779FA" w14:textId="77777777" w:rsidR="00155D03" w:rsidRPr="001A2064" w:rsidRDefault="00155D03" w:rsidP="005D36E6">
      <w:pPr>
        <w:pStyle w:val="Tekstpodstawowy"/>
        <w:spacing w:line="276" w:lineRule="auto"/>
        <w:ind w:left="360"/>
        <w:rPr>
          <w:b/>
          <w:sz w:val="22"/>
          <w:szCs w:val="22"/>
        </w:rPr>
      </w:pPr>
      <w:r w:rsidRPr="001A2064">
        <w:rPr>
          <w:sz w:val="22"/>
          <w:szCs w:val="22"/>
        </w:rPr>
        <w:t>- nie zawrze umów przelewu, poręczenia, zastawu, hipoteki, przekazu oraz o skutku subrogacji ustawowej lub umownej;</w:t>
      </w:r>
    </w:p>
    <w:p w14:paraId="5A3F51DF" w14:textId="77777777" w:rsidR="00155D03" w:rsidRPr="001A2064" w:rsidRDefault="00155D03" w:rsidP="005D36E6">
      <w:pPr>
        <w:pStyle w:val="Tekstpodstawowy"/>
        <w:spacing w:line="276" w:lineRule="auto"/>
        <w:ind w:left="360"/>
        <w:rPr>
          <w:b/>
          <w:sz w:val="22"/>
          <w:szCs w:val="22"/>
        </w:rPr>
      </w:pPr>
      <w:r w:rsidRPr="001A2064">
        <w:rPr>
          <w:sz w:val="22"/>
          <w:szCs w:val="22"/>
        </w:rPr>
        <w:t xml:space="preserve">-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firmom zajmującym się działalnością windykacyjną. </w:t>
      </w:r>
    </w:p>
    <w:p w14:paraId="4A34C0FC" w14:textId="77777777" w:rsidR="00155D03" w:rsidRPr="001A2064" w:rsidRDefault="00155D03" w:rsidP="005D36E6">
      <w:pPr>
        <w:pStyle w:val="Tekstpodstawowy"/>
        <w:spacing w:line="276" w:lineRule="auto"/>
        <w:ind w:left="360"/>
        <w:rPr>
          <w:b/>
          <w:sz w:val="22"/>
          <w:szCs w:val="22"/>
        </w:rPr>
      </w:pPr>
      <w:r w:rsidRPr="001A2064">
        <w:rPr>
          <w:sz w:val="22"/>
          <w:szCs w:val="22"/>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64DC6FBE" w14:textId="77777777" w:rsidR="00155D03" w:rsidRPr="001A2064" w:rsidRDefault="00155D03" w:rsidP="00E579F6">
      <w:pPr>
        <w:pStyle w:val="Tekstpodstawowy"/>
        <w:widowControl w:val="0"/>
        <w:numPr>
          <w:ilvl w:val="0"/>
          <w:numId w:val="33"/>
        </w:numPr>
        <w:spacing w:line="276" w:lineRule="auto"/>
        <w:ind w:left="360"/>
        <w:rPr>
          <w:b/>
          <w:sz w:val="22"/>
          <w:szCs w:val="22"/>
        </w:rPr>
      </w:pPr>
      <w:r w:rsidRPr="001A2064">
        <w:rPr>
          <w:sz w:val="22"/>
          <w:szCs w:val="22"/>
        </w:rPr>
        <w:t>Wykonawca zobowiązuje się i przyjmuje do wiadomości co następuje:</w:t>
      </w:r>
    </w:p>
    <w:p w14:paraId="77B7B0F3" w14:textId="77777777" w:rsidR="00155D03" w:rsidRPr="001A2064" w:rsidRDefault="00155D03" w:rsidP="005D36E6">
      <w:pPr>
        <w:pStyle w:val="Tekstpodstawowy"/>
        <w:spacing w:line="276" w:lineRule="auto"/>
        <w:ind w:left="360"/>
        <w:rPr>
          <w:b/>
          <w:sz w:val="22"/>
          <w:szCs w:val="22"/>
        </w:rPr>
      </w:pPr>
      <w:r w:rsidRPr="001A2064">
        <w:rPr>
          <w:sz w:val="22"/>
          <w:szCs w:val="22"/>
        </w:rPr>
        <w:t>- zapłata za świadczenia wykonane zgodnie z umową nastąpi tylko i wyłącznie przez Zamawiającego bezpośrednio na rzecz Wykonawcy, i tylko w drodze przelewu na rachunek Wykonawcy lub też gotówką bezpośrednio do Wykonawcy;</w:t>
      </w:r>
    </w:p>
    <w:p w14:paraId="5D0C4DD1" w14:textId="77777777" w:rsidR="00155D03" w:rsidRPr="001A2064" w:rsidRDefault="00155D03" w:rsidP="005D36E6">
      <w:pPr>
        <w:pStyle w:val="Tekstpodstawowy"/>
        <w:spacing w:line="276" w:lineRule="auto"/>
        <w:ind w:left="360"/>
        <w:rPr>
          <w:b/>
          <w:sz w:val="22"/>
          <w:szCs w:val="22"/>
        </w:rPr>
      </w:pPr>
      <w:r w:rsidRPr="001A2064">
        <w:rPr>
          <w:sz w:val="22"/>
          <w:szCs w:val="22"/>
        </w:rPr>
        <w:t xml:space="preserve">- 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14:paraId="3C12285D" w14:textId="77777777" w:rsidR="00155D03" w:rsidRPr="001A2064" w:rsidRDefault="00155D03" w:rsidP="00E579F6">
      <w:pPr>
        <w:pStyle w:val="Tekstpodstawowy"/>
        <w:widowControl w:val="0"/>
        <w:numPr>
          <w:ilvl w:val="0"/>
          <w:numId w:val="33"/>
        </w:numPr>
        <w:spacing w:line="276" w:lineRule="auto"/>
        <w:ind w:left="360"/>
        <w:rPr>
          <w:b/>
          <w:sz w:val="22"/>
          <w:szCs w:val="22"/>
        </w:rPr>
      </w:pPr>
      <w:r w:rsidRPr="001A2064">
        <w:rPr>
          <w:sz w:val="22"/>
          <w:szCs w:val="22"/>
        </w:rPr>
        <w:t>W razie naruszenia obowiązku opisanego wyżej w ustępie 2 lub 3, Wykonawca zobowiązany będzie do zapłaty na rzecz Zamawiającego kary umownej w wysokości 2 % łącznej ceny brutto, o której mowa w § 4 ust. 1 Umowy za każdy przypadek naruszenia, co nie narusza prawa Zamawiającego do dochodzenia odszkodowania przewyższającego wysokość zastrzeżonej kary umownej na zasadach ogólnych.</w:t>
      </w:r>
    </w:p>
    <w:p w14:paraId="1FA33EAB" w14:textId="4D01C989" w:rsidR="00113B4B" w:rsidRPr="001A2064" w:rsidRDefault="00113B4B" w:rsidP="00113B4B">
      <w:pPr>
        <w:jc w:val="center"/>
        <w:rPr>
          <w:b/>
          <w:bCs/>
          <w:sz w:val="22"/>
          <w:szCs w:val="22"/>
        </w:rPr>
      </w:pPr>
      <w:r w:rsidRPr="001A2064">
        <w:rPr>
          <w:b/>
          <w:bCs/>
          <w:sz w:val="22"/>
          <w:szCs w:val="22"/>
        </w:rPr>
        <w:t xml:space="preserve">§ </w:t>
      </w:r>
      <w:r w:rsidR="00E579F6">
        <w:rPr>
          <w:b/>
          <w:bCs/>
          <w:sz w:val="22"/>
          <w:szCs w:val="22"/>
        </w:rPr>
        <w:t>9</w:t>
      </w:r>
    </w:p>
    <w:p w14:paraId="54A7F984" w14:textId="77777777" w:rsidR="00113B4B" w:rsidRPr="001A2064" w:rsidRDefault="00113B4B" w:rsidP="00113B4B">
      <w:pPr>
        <w:jc w:val="center"/>
        <w:rPr>
          <w:b/>
          <w:bCs/>
          <w:sz w:val="22"/>
          <w:szCs w:val="22"/>
        </w:rPr>
      </w:pPr>
      <w:r w:rsidRPr="001A2064">
        <w:rPr>
          <w:b/>
          <w:bCs/>
          <w:sz w:val="22"/>
          <w:szCs w:val="22"/>
        </w:rPr>
        <w:t xml:space="preserve">                System Zarządzania Bezpieczeństwa i Higieny Pracy wg PN-N 18001:2004</w:t>
      </w:r>
    </w:p>
    <w:p w14:paraId="4B1C1D29" w14:textId="77777777" w:rsidR="00113B4B" w:rsidRPr="001A2064" w:rsidRDefault="00113B4B" w:rsidP="00113B4B">
      <w:pPr>
        <w:tabs>
          <w:tab w:val="left" w:pos="180"/>
        </w:tabs>
        <w:jc w:val="both"/>
        <w:rPr>
          <w:b/>
          <w:bCs/>
          <w:sz w:val="22"/>
          <w:szCs w:val="22"/>
        </w:rPr>
      </w:pPr>
      <w:r w:rsidRPr="001A2064">
        <w:rPr>
          <w:sz w:val="22"/>
          <w:szCs w:val="22"/>
        </w:rPr>
        <w:t>Wykonawca  w trakcie realizacji zadania musi:</w:t>
      </w:r>
    </w:p>
    <w:p w14:paraId="1097906E" w14:textId="77777777" w:rsidR="00113B4B" w:rsidRPr="001A2064" w:rsidRDefault="00113B4B" w:rsidP="00113B4B">
      <w:pPr>
        <w:jc w:val="both"/>
        <w:rPr>
          <w:sz w:val="22"/>
          <w:szCs w:val="22"/>
        </w:rPr>
      </w:pPr>
      <w:r w:rsidRPr="001A2064">
        <w:rPr>
          <w:sz w:val="22"/>
          <w:szCs w:val="22"/>
        </w:rPr>
        <w:t xml:space="preserve">1.Przestrzegać wymagań określonych w Systemie Zarządzania Bezpieczeństwa i Higieny Pracy wg.       </w:t>
      </w:r>
    </w:p>
    <w:p w14:paraId="218C79F8" w14:textId="77777777" w:rsidR="00113B4B" w:rsidRPr="001A2064" w:rsidRDefault="00113B4B" w:rsidP="00113B4B">
      <w:pPr>
        <w:jc w:val="both"/>
        <w:rPr>
          <w:sz w:val="22"/>
          <w:szCs w:val="22"/>
        </w:rPr>
      </w:pPr>
      <w:r w:rsidRPr="001A2064">
        <w:rPr>
          <w:sz w:val="22"/>
          <w:szCs w:val="22"/>
        </w:rPr>
        <w:t>PN-N 18001:2004,a w szczególności:</w:t>
      </w:r>
    </w:p>
    <w:p w14:paraId="252FE6CD" w14:textId="77777777" w:rsidR="00113B4B" w:rsidRPr="001A2064" w:rsidRDefault="00113B4B" w:rsidP="00113B4B">
      <w:pPr>
        <w:jc w:val="both"/>
        <w:rPr>
          <w:sz w:val="22"/>
          <w:szCs w:val="22"/>
        </w:rPr>
      </w:pPr>
      <w:r w:rsidRPr="001A2064">
        <w:rPr>
          <w:sz w:val="22"/>
          <w:szCs w:val="22"/>
        </w:rPr>
        <w:t>- przestrzegać wymagań prawnych w zakresie podpisanej z Zagłębiowskim Centrum Onkologii Szpital Specjalistyczny im. Sz. Starkiewicza   w Dąbrowie Górniczej umowy,</w:t>
      </w:r>
    </w:p>
    <w:p w14:paraId="39B619CB" w14:textId="77777777" w:rsidR="00113B4B" w:rsidRPr="001A2064" w:rsidRDefault="00113B4B" w:rsidP="00113B4B">
      <w:pPr>
        <w:jc w:val="both"/>
        <w:rPr>
          <w:sz w:val="22"/>
          <w:szCs w:val="22"/>
        </w:rPr>
      </w:pPr>
      <w:r w:rsidRPr="001A2064">
        <w:rPr>
          <w:sz w:val="22"/>
          <w:szCs w:val="22"/>
        </w:rPr>
        <w:lastRenderedPageBreak/>
        <w:t>- rejestrować wypadki przy pracy, choroby zawodowe i zdarzenia potencjonalne wypadkowe wśród swoich pracowników pracujących na terenie  Szpitala,</w:t>
      </w:r>
    </w:p>
    <w:p w14:paraId="1A0859FD" w14:textId="77777777" w:rsidR="00113B4B" w:rsidRPr="001A2064" w:rsidRDefault="00113B4B" w:rsidP="00113B4B">
      <w:pPr>
        <w:jc w:val="both"/>
        <w:rPr>
          <w:sz w:val="22"/>
          <w:szCs w:val="22"/>
        </w:rPr>
      </w:pPr>
      <w:r w:rsidRPr="001A2064">
        <w:rPr>
          <w:sz w:val="22"/>
          <w:szCs w:val="22"/>
        </w:rPr>
        <w:t>- wyposażyć swoich pracowników w  środki ochrony osobistej,</w:t>
      </w:r>
    </w:p>
    <w:p w14:paraId="4D70FF33" w14:textId="77777777" w:rsidR="00113B4B" w:rsidRPr="001A2064" w:rsidRDefault="00113B4B" w:rsidP="00113B4B">
      <w:pPr>
        <w:jc w:val="both"/>
        <w:rPr>
          <w:sz w:val="22"/>
          <w:szCs w:val="22"/>
        </w:rPr>
      </w:pPr>
      <w:r w:rsidRPr="001A2064">
        <w:rPr>
          <w:sz w:val="22"/>
          <w:szCs w:val="22"/>
        </w:rPr>
        <w:t>2. Wykonawca musi:</w:t>
      </w:r>
    </w:p>
    <w:p w14:paraId="02FB1B87" w14:textId="77777777" w:rsidR="00113B4B" w:rsidRPr="001A2064" w:rsidRDefault="00113B4B" w:rsidP="00113B4B">
      <w:pPr>
        <w:jc w:val="both"/>
        <w:rPr>
          <w:sz w:val="22"/>
          <w:szCs w:val="22"/>
        </w:rPr>
      </w:pPr>
      <w:r w:rsidRPr="001A2064">
        <w:rPr>
          <w:sz w:val="22"/>
          <w:szCs w:val="22"/>
        </w:rPr>
        <w:t>- organizować pracę swoich pracowników w sposób spełniający zasady bezpieczeństwa i higieny pracy,</w:t>
      </w:r>
    </w:p>
    <w:p w14:paraId="765BAEE8" w14:textId="77777777" w:rsidR="00113B4B" w:rsidRPr="001A2064" w:rsidRDefault="00113B4B" w:rsidP="00113B4B">
      <w:pPr>
        <w:jc w:val="both"/>
        <w:rPr>
          <w:sz w:val="22"/>
          <w:szCs w:val="22"/>
        </w:rPr>
      </w:pPr>
      <w:r w:rsidRPr="001A2064">
        <w:rPr>
          <w:sz w:val="22"/>
          <w:szCs w:val="22"/>
        </w:rPr>
        <w:t>- powiadamiać swoich pracowników o możliwych zagrożeniach związanych z wykonywaniem przez nich prac,</w:t>
      </w:r>
    </w:p>
    <w:p w14:paraId="3651E236" w14:textId="77777777" w:rsidR="00113B4B" w:rsidRPr="001A2064" w:rsidRDefault="00113B4B" w:rsidP="00113B4B">
      <w:pPr>
        <w:jc w:val="both"/>
        <w:rPr>
          <w:sz w:val="22"/>
          <w:szCs w:val="22"/>
        </w:rPr>
      </w:pPr>
      <w:r w:rsidRPr="001A2064">
        <w:rPr>
          <w:sz w:val="22"/>
          <w:szCs w:val="22"/>
        </w:rPr>
        <w:t>-powiadamiać Inspektora ds. BHP o zaistniałych wypadkach przy pracy.</w:t>
      </w:r>
    </w:p>
    <w:p w14:paraId="7E5FF99F" w14:textId="77777777" w:rsidR="00113B4B" w:rsidRPr="001A2064" w:rsidRDefault="00113B4B" w:rsidP="00113B4B">
      <w:pPr>
        <w:jc w:val="both"/>
        <w:rPr>
          <w:sz w:val="22"/>
          <w:szCs w:val="22"/>
        </w:rPr>
      </w:pPr>
      <w:r w:rsidRPr="001A2064">
        <w:rPr>
          <w:sz w:val="22"/>
          <w:szCs w:val="22"/>
        </w:rPr>
        <w:t>3. Przeprowadzić szkolenie wśród podległych pracowników  w zakresie obowiązującej w polityki bezpieczeństwa i higieny pracy i systemu zarządzania.</w:t>
      </w:r>
    </w:p>
    <w:p w14:paraId="42F837F5" w14:textId="77777777" w:rsidR="00113B4B" w:rsidRPr="001A2064" w:rsidRDefault="00113B4B" w:rsidP="00113B4B">
      <w:pPr>
        <w:jc w:val="both"/>
        <w:rPr>
          <w:sz w:val="22"/>
          <w:szCs w:val="22"/>
        </w:rPr>
      </w:pPr>
      <w:r w:rsidRPr="001A2064">
        <w:rPr>
          <w:sz w:val="22"/>
          <w:szCs w:val="22"/>
        </w:rPr>
        <w:t>4. Dopuścić  Inspektora ds. BHP do kontroli postępowania  na zgodność z przyjętymi zasadami BHP.</w:t>
      </w:r>
    </w:p>
    <w:p w14:paraId="47877AC2" w14:textId="77777777" w:rsidR="00113B4B" w:rsidRPr="001A2064" w:rsidRDefault="00113B4B" w:rsidP="00113B4B">
      <w:pPr>
        <w:jc w:val="both"/>
        <w:rPr>
          <w:sz w:val="22"/>
          <w:szCs w:val="22"/>
        </w:rPr>
      </w:pPr>
      <w:r w:rsidRPr="001A2064">
        <w:rPr>
          <w:sz w:val="22"/>
          <w:szCs w:val="22"/>
        </w:rPr>
        <w:t>5. W sytuacjach wątpliwych i nieokreślonych w powyższych zasadach BHP należy zwracać się do  Służb BHP.</w:t>
      </w:r>
    </w:p>
    <w:p w14:paraId="337D4CA1" w14:textId="77777777" w:rsidR="00113B4B" w:rsidRPr="001A2064" w:rsidRDefault="00113B4B" w:rsidP="00113B4B">
      <w:pPr>
        <w:jc w:val="both"/>
        <w:rPr>
          <w:sz w:val="22"/>
          <w:szCs w:val="22"/>
        </w:rPr>
      </w:pPr>
    </w:p>
    <w:p w14:paraId="68F18265" w14:textId="2CEB9883" w:rsidR="00113B4B" w:rsidRPr="001A2064" w:rsidRDefault="00113B4B" w:rsidP="00113B4B">
      <w:pPr>
        <w:jc w:val="center"/>
        <w:rPr>
          <w:b/>
          <w:bCs/>
          <w:sz w:val="22"/>
          <w:szCs w:val="22"/>
        </w:rPr>
      </w:pPr>
      <w:r w:rsidRPr="001A2064">
        <w:rPr>
          <w:b/>
          <w:bCs/>
          <w:sz w:val="22"/>
          <w:szCs w:val="22"/>
        </w:rPr>
        <w:t>§ 1</w:t>
      </w:r>
      <w:r w:rsidR="00E579F6">
        <w:rPr>
          <w:b/>
          <w:bCs/>
          <w:sz w:val="22"/>
          <w:szCs w:val="22"/>
        </w:rPr>
        <w:t>0</w:t>
      </w:r>
    </w:p>
    <w:p w14:paraId="14244897" w14:textId="77777777" w:rsidR="00113B4B" w:rsidRPr="001A2064" w:rsidRDefault="00113B4B" w:rsidP="00113B4B">
      <w:pPr>
        <w:jc w:val="both"/>
        <w:rPr>
          <w:b/>
          <w:bCs/>
          <w:sz w:val="22"/>
          <w:szCs w:val="22"/>
        </w:rPr>
      </w:pPr>
      <w:r w:rsidRPr="001A2064">
        <w:rPr>
          <w:sz w:val="22"/>
          <w:szCs w:val="22"/>
        </w:rPr>
        <w:t xml:space="preserve">                           </w:t>
      </w:r>
      <w:r w:rsidRPr="001A2064">
        <w:rPr>
          <w:b/>
          <w:bCs/>
          <w:sz w:val="22"/>
          <w:szCs w:val="22"/>
        </w:rPr>
        <w:t>System Zarządzania środowiskowego wg ISO 14001:2015</w:t>
      </w:r>
    </w:p>
    <w:p w14:paraId="4F0191E9" w14:textId="77777777" w:rsidR="00113B4B" w:rsidRPr="001A2064" w:rsidRDefault="00113B4B" w:rsidP="00113B4B">
      <w:pPr>
        <w:jc w:val="both"/>
        <w:rPr>
          <w:sz w:val="22"/>
          <w:szCs w:val="22"/>
        </w:rPr>
      </w:pPr>
      <w:r w:rsidRPr="001A2064">
        <w:rPr>
          <w:sz w:val="22"/>
          <w:szCs w:val="22"/>
        </w:rPr>
        <w:t>Wykonawca  w trakcie realizacji zadania obowiązany jest:</w:t>
      </w:r>
    </w:p>
    <w:p w14:paraId="0A47754F" w14:textId="77777777" w:rsidR="00113B4B" w:rsidRPr="001A2064" w:rsidRDefault="00113B4B" w:rsidP="00113B4B">
      <w:pPr>
        <w:jc w:val="both"/>
        <w:rPr>
          <w:sz w:val="22"/>
          <w:szCs w:val="22"/>
        </w:rPr>
      </w:pPr>
      <w:r w:rsidRPr="001A2064">
        <w:rPr>
          <w:sz w:val="22"/>
          <w:szCs w:val="22"/>
        </w:rPr>
        <w:t>1. Przestrzegać  wymagań określonych w systemie zarządzania środowiskowego wg ISO 14001:2015</w:t>
      </w:r>
    </w:p>
    <w:p w14:paraId="726C0D1F" w14:textId="77777777" w:rsidR="00113B4B" w:rsidRPr="001A2064" w:rsidRDefault="00113B4B" w:rsidP="00113B4B">
      <w:pPr>
        <w:jc w:val="both"/>
        <w:rPr>
          <w:sz w:val="22"/>
          <w:szCs w:val="22"/>
        </w:rPr>
      </w:pPr>
      <w:r w:rsidRPr="001A2064">
        <w:rPr>
          <w:sz w:val="22"/>
          <w:szCs w:val="22"/>
        </w:rPr>
        <w:t>a w szczególności:</w:t>
      </w:r>
    </w:p>
    <w:p w14:paraId="36404BA8" w14:textId="77777777" w:rsidR="00113B4B" w:rsidRPr="001A2064" w:rsidRDefault="00113B4B" w:rsidP="00113B4B">
      <w:pPr>
        <w:jc w:val="both"/>
        <w:rPr>
          <w:sz w:val="22"/>
          <w:szCs w:val="22"/>
        </w:rPr>
      </w:pPr>
      <w:r w:rsidRPr="001A2064">
        <w:rPr>
          <w:sz w:val="22"/>
          <w:szCs w:val="22"/>
        </w:rPr>
        <w:t>- przestrzegać wymagań prawnych w zakresie podpisanej ze Szpitalem umowy,</w:t>
      </w:r>
    </w:p>
    <w:p w14:paraId="5BA34D5D" w14:textId="77777777" w:rsidR="00113B4B" w:rsidRPr="001A2064" w:rsidRDefault="00113B4B" w:rsidP="00113B4B">
      <w:pPr>
        <w:jc w:val="both"/>
        <w:rPr>
          <w:sz w:val="22"/>
          <w:szCs w:val="22"/>
        </w:rPr>
      </w:pPr>
      <w:r w:rsidRPr="001A2064">
        <w:rPr>
          <w:sz w:val="22"/>
          <w:szCs w:val="22"/>
        </w:rPr>
        <w:t>- zmniejszyć dla otoczenia uciążliwość swojej działalności związanej z przedmiotem  dzierżawy,</w:t>
      </w:r>
    </w:p>
    <w:p w14:paraId="22DBC0C1" w14:textId="77777777" w:rsidR="00113B4B" w:rsidRPr="001A2064" w:rsidRDefault="00113B4B" w:rsidP="00113B4B">
      <w:pPr>
        <w:jc w:val="both"/>
        <w:rPr>
          <w:sz w:val="22"/>
          <w:szCs w:val="22"/>
        </w:rPr>
      </w:pPr>
      <w:r w:rsidRPr="001A2064">
        <w:rPr>
          <w:sz w:val="22"/>
          <w:szCs w:val="22"/>
        </w:rPr>
        <w:t xml:space="preserve"> -  minimalizować  ilość powstających odpadów,</w:t>
      </w:r>
    </w:p>
    <w:p w14:paraId="637E6907" w14:textId="77777777" w:rsidR="00113B4B" w:rsidRPr="001A2064" w:rsidRDefault="00113B4B" w:rsidP="00113B4B">
      <w:pPr>
        <w:jc w:val="both"/>
        <w:rPr>
          <w:sz w:val="22"/>
          <w:szCs w:val="22"/>
        </w:rPr>
      </w:pPr>
      <w:r w:rsidRPr="001A2064">
        <w:rPr>
          <w:sz w:val="22"/>
          <w:szCs w:val="22"/>
        </w:rPr>
        <w:t>- zbierać z terenu Szpitala wszelkie odpady powstałe w czasie świadczenia usług,</w:t>
      </w:r>
    </w:p>
    <w:p w14:paraId="0390253C" w14:textId="77777777" w:rsidR="00113B4B" w:rsidRPr="001A2064" w:rsidRDefault="00113B4B" w:rsidP="00113B4B">
      <w:pPr>
        <w:jc w:val="both"/>
        <w:rPr>
          <w:sz w:val="22"/>
          <w:szCs w:val="22"/>
        </w:rPr>
      </w:pPr>
      <w:r w:rsidRPr="001A2064">
        <w:rPr>
          <w:sz w:val="22"/>
          <w:szCs w:val="22"/>
        </w:rPr>
        <w:t>- zmniejszyć zużycie nośników energii i surowców naturalnych,</w:t>
      </w:r>
    </w:p>
    <w:p w14:paraId="4BF133A8" w14:textId="77777777" w:rsidR="00113B4B" w:rsidRPr="001A2064" w:rsidRDefault="00113B4B" w:rsidP="00113B4B">
      <w:pPr>
        <w:jc w:val="both"/>
        <w:rPr>
          <w:sz w:val="22"/>
          <w:szCs w:val="22"/>
        </w:rPr>
      </w:pPr>
      <w:r w:rsidRPr="001A2064">
        <w:rPr>
          <w:sz w:val="22"/>
          <w:szCs w:val="22"/>
        </w:rPr>
        <w:t>2. Wykonawcy nie wolno:</w:t>
      </w:r>
    </w:p>
    <w:p w14:paraId="7F578B18" w14:textId="77777777" w:rsidR="00113B4B" w:rsidRPr="001A2064" w:rsidRDefault="00113B4B" w:rsidP="00113B4B">
      <w:pPr>
        <w:jc w:val="both"/>
        <w:rPr>
          <w:sz w:val="22"/>
          <w:szCs w:val="22"/>
        </w:rPr>
      </w:pPr>
      <w:r w:rsidRPr="001A2064">
        <w:rPr>
          <w:sz w:val="22"/>
          <w:szCs w:val="22"/>
        </w:rPr>
        <w:t>- wwozić na teren Szpitala jakichkolwiek odpadów,</w:t>
      </w:r>
    </w:p>
    <w:p w14:paraId="5C801A78" w14:textId="77777777" w:rsidR="00113B4B" w:rsidRPr="001A2064" w:rsidRDefault="00113B4B" w:rsidP="00113B4B">
      <w:pPr>
        <w:jc w:val="both"/>
        <w:rPr>
          <w:sz w:val="22"/>
          <w:szCs w:val="22"/>
        </w:rPr>
      </w:pPr>
      <w:r w:rsidRPr="001A2064">
        <w:rPr>
          <w:sz w:val="22"/>
          <w:szCs w:val="22"/>
        </w:rPr>
        <w:t>- myć pojazdów na terenie Szpitala,</w:t>
      </w:r>
    </w:p>
    <w:p w14:paraId="39844616" w14:textId="77777777" w:rsidR="00113B4B" w:rsidRPr="001A2064" w:rsidRDefault="00113B4B" w:rsidP="00113B4B">
      <w:pPr>
        <w:jc w:val="both"/>
        <w:rPr>
          <w:sz w:val="22"/>
          <w:szCs w:val="22"/>
        </w:rPr>
      </w:pPr>
      <w:r w:rsidRPr="001A2064">
        <w:rPr>
          <w:sz w:val="22"/>
          <w:szCs w:val="22"/>
        </w:rPr>
        <w:t>- składować żadnych substancji mogących zanieczyścić powietrze atmosferyczne, wodę, glebę, a w przypadku gdy  substancje te  służą do wykonywania usług dla firmy szczegóły ich składowania  i stosowania należy uzgodnić z  Pracownikiem Sekcji Środowiska i Higieny,</w:t>
      </w:r>
    </w:p>
    <w:p w14:paraId="22818153" w14:textId="77777777" w:rsidR="00113B4B" w:rsidRPr="001A2064" w:rsidRDefault="00113B4B" w:rsidP="00113B4B">
      <w:pPr>
        <w:jc w:val="both"/>
        <w:rPr>
          <w:sz w:val="22"/>
          <w:szCs w:val="22"/>
        </w:rPr>
      </w:pPr>
      <w:r w:rsidRPr="001A2064">
        <w:rPr>
          <w:sz w:val="22"/>
          <w:szCs w:val="22"/>
        </w:rPr>
        <w:t>-spalać odpadów na terenie Szpitala,</w:t>
      </w:r>
    </w:p>
    <w:p w14:paraId="5D4B23FE" w14:textId="77777777" w:rsidR="00113B4B" w:rsidRPr="001A2064" w:rsidRDefault="00113B4B" w:rsidP="00113B4B">
      <w:pPr>
        <w:jc w:val="both"/>
        <w:rPr>
          <w:sz w:val="22"/>
          <w:szCs w:val="22"/>
        </w:rPr>
      </w:pPr>
      <w:r w:rsidRPr="001A2064">
        <w:rPr>
          <w:sz w:val="22"/>
          <w:szCs w:val="22"/>
        </w:rPr>
        <w:t>- wylewać  jakichkolwiek substancji niebezpiecznych/ np. olej, benzyna/ do gleby lub kanalizacji.</w:t>
      </w:r>
    </w:p>
    <w:p w14:paraId="26B0B51F" w14:textId="77777777" w:rsidR="00113B4B" w:rsidRPr="001A2064" w:rsidRDefault="00113B4B" w:rsidP="00113B4B">
      <w:pPr>
        <w:jc w:val="both"/>
        <w:rPr>
          <w:sz w:val="22"/>
          <w:szCs w:val="22"/>
        </w:rPr>
      </w:pPr>
      <w:r w:rsidRPr="001A2064">
        <w:rPr>
          <w:sz w:val="22"/>
          <w:szCs w:val="22"/>
        </w:rPr>
        <w:t>3.Przeprowadzić szkolenie wśród podległych pracowników wykonujących usługę w zakresie obowiązującej w firmie polityki środowiskowej i systemu zarządzania środowiskowego wg ISO 14001:2015</w:t>
      </w:r>
    </w:p>
    <w:p w14:paraId="642124AD" w14:textId="77777777" w:rsidR="00113B4B" w:rsidRPr="001A2064" w:rsidRDefault="00113B4B" w:rsidP="00113B4B">
      <w:pPr>
        <w:jc w:val="both"/>
        <w:rPr>
          <w:sz w:val="22"/>
          <w:szCs w:val="22"/>
        </w:rPr>
      </w:pPr>
      <w:r w:rsidRPr="001A2064">
        <w:rPr>
          <w:sz w:val="22"/>
          <w:szCs w:val="22"/>
        </w:rPr>
        <w:t>4.Dopuścić Pracownika Sekcji Środowiska i Higieny do kontroli postępowania na zgodność z przyjętymi zasadami środowiskowymi.</w:t>
      </w:r>
    </w:p>
    <w:p w14:paraId="6688E673" w14:textId="77777777" w:rsidR="00113B4B" w:rsidRPr="001A2064" w:rsidRDefault="00113B4B" w:rsidP="00113B4B">
      <w:pPr>
        <w:jc w:val="both"/>
        <w:rPr>
          <w:sz w:val="22"/>
          <w:szCs w:val="22"/>
        </w:rPr>
      </w:pPr>
      <w:r w:rsidRPr="001A2064">
        <w:rPr>
          <w:sz w:val="22"/>
          <w:szCs w:val="22"/>
        </w:rPr>
        <w:t>5. W sytuacjach wątpliwych i nieokreślonych w powyższych zasadach środowiskowych należy zwracać się do Pracownika Sekcji Środowiska i Higieny.</w:t>
      </w:r>
    </w:p>
    <w:p w14:paraId="2CFDAF4F" w14:textId="77777777" w:rsidR="00155D03" w:rsidRPr="001A2064" w:rsidRDefault="00155D03" w:rsidP="007C5923">
      <w:pPr>
        <w:widowControl w:val="0"/>
        <w:suppressAutoHyphens/>
        <w:spacing w:after="60"/>
        <w:ind w:left="680"/>
        <w:jc w:val="center"/>
        <w:rPr>
          <w:b/>
          <w:sz w:val="22"/>
          <w:szCs w:val="22"/>
        </w:rPr>
      </w:pPr>
    </w:p>
    <w:p w14:paraId="1B3B21E6" w14:textId="63CE9B19" w:rsidR="00155D03" w:rsidRPr="001A2064" w:rsidRDefault="00155D03" w:rsidP="007C5923">
      <w:pPr>
        <w:widowControl w:val="0"/>
        <w:suppressAutoHyphens/>
        <w:spacing w:after="60"/>
        <w:ind w:left="680"/>
        <w:jc w:val="center"/>
        <w:rPr>
          <w:b/>
          <w:sz w:val="22"/>
          <w:szCs w:val="22"/>
        </w:rPr>
      </w:pPr>
      <w:r w:rsidRPr="001A2064">
        <w:rPr>
          <w:b/>
          <w:sz w:val="22"/>
          <w:szCs w:val="22"/>
        </w:rPr>
        <w:t>§ 1</w:t>
      </w:r>
      <w:r w:rsidR="00E579F6">
        <w:rPr>
          <w:b/>
          <w:sz w:val="22"/>
          <w:szCs w:val="22"/>
        </w:rPr>
        <w:t>1</w:t>
      </w:r>
      <w:r w:rsidRPr="001A2064">
        <w:rPr>
          <w:b/>
          <w:sz w:val="22"/>
          <w:szCs w:val="22"/>
        </w:rPr>
        <w:t>. Postanowienia końcowe</w:t>
      </w:r>
    </w:p>
    <w:p w14:paraId="5107FFA3" w14:textId="77777777" w:rsidR="001A2064" w:rsidRPr="001A2064" w:rsidRDefault="001A2064" w:rsidP="00E579F6">
      <w:pPr>
        <w:widowControl w:val="0"/>
        <w:numPr>
          <w:ilvl w:val="2"/>
          <w:numId w:val="42"/>
        </w:numPr>
        <w:tabs>
          <w:tab w:val="clear" w:pos="2160"/>
        </w:tabs>
        <w:suppressAutoHyphens/>
        <w:ind w:left="284" w:right="72" w:hanging="284"/>
        <w:jc w:val="both"/>
        <w:rPr>
          <w:b/>
          <w:sz w:val="22"/>
          <w:szCs w:val="22"/>
        </w:rPr>
      </w:pPr>
      <w:r w:rsidRPr="001A2064">
        <w:rPr>
          <w:sz w:val="22"/>
          <w:szCs w:val="22"/>
        </w:rPr>
        <w:t xml:space="preserve">W sprawach nieuregulowanych postanowieniami umowy zastosowanie mają odpowiednie przepisy Kodeksu cywilnego oraz ustawy Prawo zamówień publicznych. </w:t>
      </w:r>
    </w:p>
    <w:p w14:paraId="3AE7022E" w14:textId="77777777" w:rsidR="001A2064" w:rsidRPr="001A2064" w:rsidRDefault="001A2064" w:rsidP="00E579F6">
      <w:pPr>
        <w:widowControl w:val="0"/>
        <w:numPr>
          <w:ilvl w:val="2"/>
          <w:numId w:val="42"/>
        </w:numPr>
        <w:tabs>
          <w:tab w:val="clear" w:pos="2160"/>
        </w:tabs>
        <w:suppressAutoHyphens/>
        <w:ind w:left="284" w:right="72" w:hanging="284"/>
        <w:rPr>
          <w:b/>
          <w:sz w:val="22"/>
          <w:szCs w:val="22"/>
        </w:rPr>
      </w:pPr>
      <w:r w:rsidRPr="001A2064">
        <w:rPr>
          <w:sz w:val="22"/>
          <w:szCs w:val="22"/>
        </w:rPr>
        <w:t xml:space="preserve">Załączniki do umowy, oferta Wykonawcy oraz SIWZ stanowią integralną część umowy. </w:t>
      </w:r>
    </w:p>
    <w:p w14:paraId="4B4B831D" w14:textId="77777777" w:rsidR="001A2064" w:rsidRPr="001A2064" w:rsidRDefault="001A2064" w:rsidP="00E579F6">
      <w:pPr>
        <w:widowControl w:val="0"/>
        <w:numPr>
          <w:ilvl w:val="2"/>
          <w:numId w:val="42"/>
        </w:numPr>
        <w:tabs>
          <w:tab w:val="clear" w:pos="2160"/>
        </w:tabs>
        <w:suppressAutoHyphens/>
        <w:ind w:left="284" w:right="72" w:hanging="284"/>
        <w:jc w:val="both"/>
        <w:rPr>
          <w:b/>
          <w:sz w:val="22"/>
          <w:szCs w:val="22"/>
        </w:rPr>
      </w:pPr>
      <w:r w:rsidRPr="001A2064">
        <w:rPr>
          <w:sz w:val="22"/>
          <w:szCs w:val="22"/>
        </w:rPr>
        <w:t xml:space="preserve">Spory powstałe na tle realizacji niniejszej umowy będą rozstrzygane polubownie w drodze negocjacji, w razie braku porozumienia Stron sądem właściwym do ich rozstrzygnięcia będzie Sąd siedziby Zamawiającego. </w:t>
      </w:r>
    </w:p>
    <w:p w14:paraId="2AF1D8A9" w14:textId="77777777" w:rsidR="001A2064" w:rsidRPr="001A2064" w:rsidRDefault="001A2064" w:rsidP="00E579F6">
      <w:pPr>
        <w:widowControl w:val="0"/>
        <w:numPr>
          <w:ilvl w:val="2"/>
          <w:numId w:val="42"/>
        </w:numPr>
        <w:tabs>
          <w:tab w:val="clear" w:pos="2160"/>
        </w:tabs>
        <w:suppressAutoHyphens/>
        <w:ind w:left="284" w:right="72" w:hanging="284"/>
        <w:rPr>
          <w:b/>
          <w:sz w:val="22"/>
          <w:szCs w:val="22"/>
        </w:rPr>
      </w:pPr>
      <w:r w:rsidRPr="001A2064">
        <w:rPr>
          <w:sz w:val="22"/>
          <w:szCs w:val="22"/>
        </w:rPr>
        <w:t xml:space="preserve">Umowę sporządzono w dwóch jednobrzmiących egzemplarzach po jednym dla każdej ze stron. </w:t>
      </w:r>
    </w:p>
    <w:p w14:paraId="3679AFF2" w14:textId="77777777" w:rsidR="00155D03" w:rsidRPr="001A2064" w:rsidRDefault="00155D03" w:rsidP="007C5923">
      <w:pPr>
        <w:spacing w:after="60"/>
        <w:rPr>
          <w:b/>
          <w:sz w:val="22"/>
          <w:szCs w:val="22"/>
        </w:rPr>
      </w:pPr>
      <w:r w:rsidRPr="001A2064">
        <w:rPr>
          <w:b/>
          <w:sz w:val="22"/>
          <w:szCs w:val="22"/>
        </w:rPr>
        <w:tab/>
      </w:r>
    </w:p>
    <w:p w14:paraId="755FA9B5" w14:textId="77777777" w:rsidR="00155D03" w:rsidRPr="001A2064" w:rsidRDefault="00155D03" w:rsidP="007C5923">
      <w:pPr>
        <w:spacing w:after="60"/>
        <w:rPr>
          <w:b/>
          <w:sz w:val="22"/>
          <w:szCs w:val="22"/>
        </w:rPr>
      </w:pPr>
    </w:p>
    <w:p w14:paraId="71FE79F0" w14:textId="77777777" w:rsidR="00155D03" w:rsidRPr="001A2064" w:rsidRDefault="00155D03" w:rsidP="00A8517D">
      <w:pPr>
        <w:spacing w:after="60"/>
        <w:ind w:firstLine="357"/>
        <w:rPr>
          <w:b/>
          <w:sz w:val="22"/>
          <w:szCs w:val="22"/>
        </w:rPr>
      </w:pPr>
      <w:r w:rsidRPr="001A2064">
        <w:rPr>
          <w:b/>
          <w:sz w:val="22"/>
          <w:szCs w:val="22"/>
        </w:rPr>
        <w:t xml:space="preserve">Zamawiający: </w:t>
      </w:r>
      <w:r w:rsidRPr="001A2064">
        <w:rPr>
          <w:b/>
          <w:sz w:val="22"/>
          <w:szCs w:val="22"/>
        </w:rPr>
        <w:tab/>
      </w:r>
      <w:r w:rsidRPr="001A2064">
        <w:rPr>
          <w:b/>
          <w:sz w:val="22"/>
          <w:szCs w:val="22"/>
        </w:rPr>
        <w:tab/>
      </w:r>
      <w:r w:rsidRPr="001A2064">
        <w:rPr>
          <w:b/>
          <w:sz w:val="22"/>
          <w:szCs w:val="22"/>
        </w:rPr>
        <w:tab/>
      </w:r>
      <w:r w:rsidRPr="001A2064">
        <w:rPr>
          <w:b/>
          <w:sz w:val="22"/>
          <w:szCs w:val="22"/>
        </w:rPr>
        <w:tab/>
      </w:r>
      <w:r w:rsidRPr="001A2064">
        <w:rPr>
          <w:b/>
          <w:sz w:val="22"/>
          <w:szCs w:val="22"/>
        </w:rPr>
        <w:tab/>
      </w:r>
      <w:r w:rsidRPr="001A2064">
        <w:rPr>
          <w:b/>
          <w:sz w:val="22"/>
          <w:szCs w:val="22"/>
        </w:rPr>
        <w:tab/>
      </w:r>
      <w:r w:rsidRPr="001A2064">
        <w:rPr>
          <w:b/>
          <w:sz w:val="22"/>
          <w:szCs w:val="22"/>
        </w:rPr>
        <w:tab/>
        <w:t>Wykonawca:</w:t>
      </w:r>
    </w:p>
    <w:p w14:paraId="4A98EFB0" w14:textId="77777777" w:rsidR="00155D03" w:rsidRPr="001A2064" w:rsidRDefault="00155D03" w:rsidP="007C5923">
      <w:pPr>
        <w:rPr>
          <w:sz w:val="22"/>
          <w:szCs w:val="22"/>
        </w:rPr>
      </w:pPr>
    </w:p>
    <w:p w14:paraId="68300462" w14:textId="77777777" w:rsidR="00155D03" w:rsidRPr="001A2064" w:rsidRDefault="00155D03" w:rsidP="007C5923">
      <w:pPr>
        <w:pStyle w:val="Stopka"/>
        <w:tabs>
          <w:tab w:val="clear" w:pos="4536"/>
          <w:tab w:val="clear" w:pos="9072"/>
        </w:tabs>
        <w:rPr>
          <w:sz w:val="22"/>
          <w:szCs w:val="22"/>
        </w:rPr>
      </w:pPr>
    </w:p>
    <w:p w14:paraId="15250E74" w14:textId="77777777" w:rsidR="00155D03" w:rsidRPr="001A2064" w:rsidRDefault="00155D03" w:rsidP="007C5923">
      <w:pPr>
        <w:pStyle w:val="Nagwek6"/>
        <w:rPr>
          <w:sz w:val="22"/>
          <w:szCs w:val="22"/>
        </w:rPr>
      </w:pPr>
    </w:p>
    <w:p w14:paraId="1EEC3C4F" w14:textId="05886C08" w:rsidR="00155D03" w:rsidRPr="006D2487" w:rsidRDefault="00155D03" w:rsidP="007C5923">
      <w:pPr>
        <w:rPr>
          <w:rFonts w:ascii="Bookman Old Style" w:hAnsi="Bookman Old Style" w:cs="Arial"/>
          <w:sz w:val="18"/>
          <w:szCs w:val="18"/>
        </w:rPr>
      </w:pPr>
      <w:r w:rsidRPr="001A2064">
        <w:rPr>
          <w:sz w:val="22"/>
          <w:szCs w:val="22"/>
        </w:rPr>
        <w:br w:type="page"/>
      </w:r>
    </w:p>
    <w:p w14:paraId="2734E1C8" w14:textId="396BC888" w:rsidR="00662F80" w:rsidRPr="00662F80" w:rsidRDefault="00662F80" w:rsidP="00662F80">
      <w:pPr>
        <w:rPr>
          <w:rFonts w:ascii="Bookman Old Style" w:hAnsi="Bookman Old Style" w:cs="Arial"/>
          <w:sz w:val="18"/>
          <w:szCs w:val="18"/>
        </w:rPr>
      </w:pPr>
    </w:p>
    <w:p w14:paraId="7AED0C97" w14:textId="516E3C8F" w:rsidR="00155D03" w:rsidRPr="006D2487" w:rsidRDefault="00155D03" w:rsidP="007C5923">
      <w:pPr>
        <w:jc w:val="both"/>
        <w:rPr>
          <w:rFonts w:ascii="Bookman Old Style" w:hAnsi="Bookman Old Style"/>
          <w:sz w:val="18"/>
          <w:szCs w:val="18"/>
        </w:rPr>
        <w:sectPr w:rsidR="00155D03" w:rsidRPr="006D2487" w:rsidSect="007C5923">
          <w:headerReference w:type="default" r:id="rId13"/>
          <w:footerReference w:type="default" r:id="rId14"/>
          <w:pgSz w:w="11906" w:h="16838"/>
          <w:pgMar w:top="720" w:right="720" w:bottom="720" w:left="720" w:header="708" w:footer="708" w:gutter="0"/>
          <w:cols w:space="708"/>
          <w:docGrid w:linePitch="272"/>
        </w:sectPr>
      </w:pPr>
    </w:p>
    <w:p w14:paraId="7308FAA8" w14:textId="77777777" w:rsidR="00155D03" w:rsidRPr="000A1E68" w:rsidRDefault="00155D03" w:rsidP="007C5923">
      <w:pPr>
        <w:rPr>
          <w:rFonts w:ascii="Bookman Old Style" w:hAnsi="Bookman Old Style" w:cs="Tahoma"/>
          <w:b/>
          <w:bCs/>
          <w:noProof/>
          <w:vanish/>
        </w:rPr>
      </w:pPr>
    </w:p>
    <w:p w14:paraId="52CDF965" w14:textId="77777777" w:rsidR="00155D03" w:rsidRPr="00746FD6" w:rsidRDefault="00155D03" w:rsidP="007C5923">
      <w:pPr>
        <w:rPr>
          <w:rFonts w:ascii="Bookman Old Style" w:hAnsi="Bookman Old Style" w:cs="Arial"/>
          <w:sz w:val="18"/>
          <w:szCs w:val="18"/>
        </w:rPr>
        <w:sectPr w:rsidR="00155D03" w:rsidRPr="00746FD6" w:rsidSect="00852275">
          <w:footerReference w:type="default" r:id="rId15"/>
          <w:pgSz w:w="11906" w:h="16838"/>
          <w:pgMar w:top="720" w:right="720" w:bottom="720" w:left="720" w:header="709" w:footer="709" w:gutter="0"/>
          <w:cols w:space="708"/>
          <w:docGrid w:linePitch="326"/>
        </w:sectPr>
      </w:pPr>
    </w:p>
    <w:p w14:paraId="22F6F975" w14:textId="77777777" w:rsidR="0075781C" w:rsidRDefault="0075781C" w:rsidP="007C5923">
      <w:pPr>
        <w:pStyle w:val="Tekstkomentarza"/>
        <w:rPr>
          <w:rFonts w:ascii="Bookman Old Style" w:hAnsi="Bookman Old Style"/>
          <w:sz w:val="18"/>
          <w:szCs w:val="18"/>
        </w:rPr>
      </w:pPr>
    </w:p>
    <w:p w14:paraId="77CCB014" w14:textId="77777777" w:rsidR="0075781C" w:rsidRDefault="0075781C" w:rsidP="007C5923">
      <w:pPr>
        <w:pStyle w:val="Tekstkomentarza"/>
        <w:rPr>
          <w:rFonts w:ascii="Bookman Old Style" w:hAnsi="Bookman Old Style"/>
          <w:sz w:val="18"/>
          <w:szCs w:val="18"/>
        </w:rPr>
      </w:pPr>
    </w:p>
    <w:p w14:paraId="028BE069" w14:textId="77777777" w:rsidR="0075781C" w:rsidRDefault="0075781C" w:rsidP="007C5923">
      <w:pPr>
        <w:pStyle w:val="Tekstkomentarza"/>
        <w:rPr>
          <w:rFonts w:ascii="Bookman Old Style" w:hAnsi="Bookman Old Style"/>
          <w:sz w:val="18"/>
          <w:szCs w:val="18"/>
        </w:rPr>
      </w:pPr>
    </w:p>
    <w:p w14:paraId="4B2CDA69" w14:textId="77777777" w:rsidR="0075781C" w:rsidRDefault="0075781C" w:rsidP="007C5923">
      <w:pPr>
        <w:pStyle w:val="Tekstkomentarza"/>
        <w:rPr>
          <w:rFonts w:ascii="Bookman Old Style" w:hAnsi="Bookman Old Style"/>
          <w:sz w:val="18"/>
          <w:szCs w:val="18"/>
        </w:rPr>
      </w:pPr>
    </w:p>
    <w:p w14:paraId="12C3C5D1" w14:textId="77777777" w:rsidR="0075781C" w:rsidRDefault="0075781C" w:rsidP="007C5923">
      <w:pPr>
        <w:pStyle w:val="Tekstkomentarza"/>
        <w:rPr>
          <w:rFonts w:ascii="Bookman Old Style" w:hAnsi="Bookman Old Style"/>
          <w:sz w:val="18"/>
          <w:szCs w:val="18"/>
        </w:rPr>
      </w:pPr>
    </w:p>
    <w:p w14:paraId="7B889AF8" w14:textId="77777777" w:rsidR="0075781C" w:rsidRDefault="0075781C" w:rsidP="007C5923">
      <w:pPr>
        <w:pStyle w:val="Tekstkomentarza"/>
        <w:rPr>
          <w:rFonts w:ascii="Bookman Old Style" w:hAnsi="Bookman Old Style"/>
          <w:sz w:val="18"/>
          <w:szCs w:val="18"/>
        </w:rPr>
      </w:pPr>
    </w:p>
    <w:p w14:paraId="42AE1733" w14:textId="77777777" w:rsidR="0075781C" w:rsidRDefault="0075781C" w:rsidP="007C5923">
      <w:pPr>
        <w:pStyle w:val="Tekstkomentarza"/>
        <w:rPr>
          <w:rFonts w:ascii="Bookman Old Style" w:hAnsi="Bookman Old Style"/>
          <w:sz w:val="18"/>
          <w:szCs w:val="18"/>
        </w:rPr>
      </w:pPr>
    </w:p>
    <w:p w14:paraId="2BBCEA27" w14:textId="77777777" w:rsidR="0075781C" w:rsidRDefault="0075781C" w:rsidP="007C5923">
      <w:pPr>
        <w:pStyle w:val="Tekstkomentarza"/>
        <w:rPr>
          <w:rFonts w:ascii="Bookman Old Style" w:hAnsi="Bookman Old Style"/>
          <w:sz w:val="18"/>
          <w:szCs w:val="18"/>
        </w:rPr>
      </w:pPr>
    </w:p>
    <w:p w14:paraId="096F9FDB" w14:textId="77777777" w:rsidR="0075781C" w:rsidRDefault="0075781C" w:rsidP="007C5923">
      <w:pPr>
        <w:pStyle w:val="Tekstkomentarza"/>
        <w:rPr>
          <w:rFonts w:ascii="Bookman Old Style" w:hAnsi="Bookman Old Style"/>
          <w:sz w:val="18"/>
          <w:szCs w:val="18"/>
        </w:rPr>
      </w:pPr>
    </w:p>
    <w:p w14:paraId="1A544531" w14:textId="77777777" w:rsidR="0075781C" w:rsidRDefault="0075781C" w:rsidP="007C5923">
      <w:pPr>
        <w:pStyle w:val="Tekstkomentarza"/>
        <w:rPr>
          <w:rFonts w:ascii="Bookman Old Style" w:hAnsi="Bookman Old Style"/>
          <w:sz w:val="18"/>
          <w:szCs w:val="18"/>
        </w:rPr>
      </w:pPr>
    </w:p>
    <w:p w14:paraId="2DEF17DB" w14:textId="77777777" w:rsidR="0075781C" w:rsidRDefault="0075781C" w:rsidP="007C5923">
      <w:pPr>
        <w:pStyle w:val="Tekstkomentarza"/>
        <w:rPr>
          <w:rFonts w:ascii="Bookman Old Style" w:hAnsi="Bookman Old Style"/>
          <w:sz w:val="18"/>
          <w:szCs w:val="18"/>
        </w:rPr>
      </w:pPr>
    </w:p>
    <w:p w14:paraId="48730918" w14:textId="77777777" w:rsidR="0075781C" w:rsidRDefault="0075781C" w:rsidP="007C5923">
      <w:pPr>
        <w:pStyle w:val="Tekstkomentarza"/>
        <w:rPr>
          <w:rFonts w:ascii="Bookman Old Style" w:hAnsi="Bookman Old Style"/>
          <w:sz w:val="18"/>
          <w:szCs w:val="18"/>
        </w:rPr>
      </w:pPr>
    </w:p>
    <w:p w14:paraId="0030C413" w14:textId="77777777" w:rsidR="0075781C" w:rsidRDefault="0075781C" w:rsidP="007C5923">
      <w:pPr>
        <w:pStyle w:val="Tekstkomentarza"/>
        <w:rPr>
          <w:rFonts w:ascii="Bookman Old Style" w:hAnsi="Bookman Old Style"/>
          <w:sz w:val="18"/>
          <w:szCs w:val="18"/>
        </w:rPr>
      </w:pPr>
    </w:p>
    <w:p w14:paraId="69DEC505" w14:textId="77777777" w:rsidR="0075781C" w:rsidRDefault="0075781C" w:rsidP="007C5923">
      <w:pPr>
        <w:pStyle w:val="Tekstkomentarza"/>
        <w:rPr>
          <w:rFonts w:ascii="Bookman Old Style" w:hAnsi="Bookman Old Style"/>
          <w:sz w:val="18"/>
          <w:szCs w:val="18"/>
        </w:rPr>
      </w:pPr>
    </w:p>
    <w:p w14:paraId="223952E5" w14:textId="77777777" w:rsidR="0075781C" w:rsidRDefault="0075781C" w:rsidP="007C5923">
      <w:pPr>
        <w:pStyle w:val="Tekstkomentarza"/>
        <w:rPr>
          <w:rFonts w:ascii="Bookman Old Style" w:hAnsi="Bookman Old Style"/>
          <w:sz w:val="18"/>
          <w:szCs w:val="18"/>
        </w:rPr>
      </w:pPr>
    </w:p>
    <w:p w14:paraId="0C2DE9A5" w14:textId="77777777" w:rsidR="0075781C" w:rsidRDefault="0075781C" w:rsidP="007C5923">
      <w:pPr>
        <w:pStyle w:val="Tekstkomentarza"/>
        <w:rPr>
          <w:rFonts w:ascii="Bookman Old Style" w:hAnsi="Bookman Old Style"/>
          <w:sz w:val="18"/>
          <w:szCs w:val="18"/>
        </w:rPr>
      </w:pPr>
    </w:p>
    <w:p w14:paraId="5869193C" w14:textId="77777777" w:rsidR="0075781C" w:rsidRDefault="0075781C" w:rsidP="007C5923">
      <w:pPr>
        <w:pStyle w:val="Tekstkomentarza"/>
        <w:rPr>
          <w:rFonts w:ascii="Bookman Old Style" w:hAnsi="Bookman Old Style"/>
          <w:sz w:val="18"/>
          <w:szCs w:val="18"/>
        </w:rPr>
      </w:pPr>
    </w:p>
    <w:p w14:paraId="52F9F8C6" w14:textId="77777777" w:rsidR="0075781C" w:rsidRDefault="0075781C" w:rsidP="007C5923">
      <w:pPr>
        <w:pStyle w:val="Tekstkomentarza"/>
        <w:rPr>
          <w:rFonts w:ascii="Bookman Old Style" w:hAnsi="Bookman Old Style"/>
          <w:sz w:val="18"/>
          <w:szCs w:val="18"/>
        </w:rPr>
      </w:pPr>
    </w:p>
    <w:p w14:paraId="5AC9A5EF" w14:textId="77777777" w:rsidR="0075781C" w:rsidRDefault="0075781C" w:rsidP="007C5923">
      <w:pPr>
        <w:pStyle w:val="Tekstkomentarza"/>
        <w:rPr>
          <w:rFonts w:ascii="Bookman Old Style" w:hAnsi="Bookman Old Style"/>
          <w:sz w:val="18"/>
          <w:szCs w:val="18"/>
        </w:rPr>
      </w:pPr>
    </w:p>
    <w:p w14:paraId="04EFB225" w14:textId="77777777" w:rsidR="0075781C" w:rsidRDefault="0075781C" w:rsidP="007C5923">
      <w:pPr>
        <w:pStyle w:val="Tekstkomentarza"/>
        <w:rPr>
          <w:rFonts w:ascii="Bookman Old Style" w:hAnsi="Bookman Old Style"/>
          <w:sz w:val="18"/>
          <w:szCs w:val="18"/>
        </w:rPr>
      </w:pPr>
    </w:p>
    <w:p w14:paraId="7A91F3A1" w14:textId="77777777" w:rsidR="0075781C" w:rsidRDefault="0075781C" w:rsidP="007C5923">
      <w:pPr>
        <w:pStyle w:val="Tekstkomentarza"/>
        <w:rPr>
          <w:rFonts w:ascii="Bookman Old Style" w:hAnsi="Bookman Old Style"/>
          <w:sz w:val="18"/>
          <w:szCs w:val="18"/>
        </w:rPr>
      </w:pPr>
    </w:p>
    <w:p w14:paraId="4C3C5E8D" w14:textId="77777777" w:rsidR="0075781C" w:rsidRDefault="0075781C" w:rsidP="007C5923">
      <w:pPr>
        <w:pStyle w:val="Tekstkomentarza"/>
        <w:rPr>
          <w:rFonts w:ascii="Bookman Old Style" w:hAnsi="Bookman Old Style"/>
          <w:sz w:val="18"/>
          <w:szCs w:val="18"/>
        </w:rPr>
      </w:pPr>
    </w:p>
    <w:p w14:paraId="430412D3" w14:textId="77777777" w:rsidR="0075781C" w:rsidRDefault="0075781C" w:rsidP="007C5923">
      <w:pPr>
        <w:pStyle w:val="Tekstkomentarza"/>
        <w:rPr>
          <w:rFonts w:ascii="Bookman Old Style" w:hAnsi="Bookman Old Style"/>
          <w:sz w:val="18"/>
          <w:szCs w:val="18"/>
        </w:rPr>
      </w:pPr>
    </w:p>
    <w:p w14:paraId="0E530D0F" w14:textId="77777777" w:rsidR="0075781C" w:rsidRDefault="0075781C" w:rsidP="007C5923">
      <w:pPr>
        <w:pStyle w:val="Tekstkomentarza"/>
        <w:rPr>
          <w:rFonts w:ascii="Bookman Old Style" w:hAnsi="Bookman Old Style"/>
          <w:sz w:val="18"/>
          <w:szCs w:val="18"/>
        </w:rPr>
      </w:pPr>
    </w:p>
    <w:p w14:paraId="2328BB36" w14:textId="77777777" w:rsidR="0075781C" w:rsidRDefault="0075781C" w:rsidP="007C5923">
      <w:pPr>
        <w:pStyle w:val="Tekstkomentarza"/>
        <w:rPr>
          <w:rFonts w:ascii="Bookman Old Style" w:hAnsi="Bookman Old Style"/>
          <w:sz w:val="18"/>
          <w:szCs w:val="18"/>
        </w:rPr>
      </w:pPr>
    </w:p>
    <w:p w14:paraId="6CA2DA62" w14:textId="77777777" w:rsidR="0075781C" w:rsidRDefault="0075781C" w:rsidP="007C5923">
      <w:pPr>
        <w:pStyle w:val="Tekstkomentarza"/>
        <w:rPr>
          <w:rFonts w:ascii="Bookman Old Style" w:hAnsi="Bookman Old Style"/>
          <w:sz w:val="18"/>
          <w:szCs w:val="18"/>
        </w:rPr>
      </w:pPr>
    </w:p>
    <w:p w14:paraId="3EA0E4A7" w14:textId="77777777" w:rsidR="0075781C" w:rsidRDefault="0075781C" w:rsidP="007C5923">
      <w:pPr>
        <w:pStyle w:val="Tekstkomentarza"/>
        <w:rPr>
          <w:rFonts w:ascii="Bookman Old Style" w:hAnsi="Bookman Old Style"/>
          <w:sz w:val="18"/>
          <w:szCs w:val="18"/>
        </w:rPr>
      </w:pPr>
    </w:p>
    <w:p w14:paraId="3D70A8AB" w14:textId="77777777" w:rsidR="0075781C" w:rsidRDefault="0075781C" w:rsidP="007C5923">
      <w:pPr>
        <w:pStyle w:val="Tekstkomentarza"/>
        <w:rPr>
          <w:rFonts w:ascii="Bookman Old Style" w:hAnsi="Bookman Old Style"/>
          <w:sz w:val="18"/>
          <w:szCs w:val="18"/>
        </w:rPr>
      </w:pPr>
    </w:p>
    <w:p w14:paraId="26038555" w14:textId="77777777" w:rsidR="00155D03" w:rsidRDefault="00155D03" w:rsidP="007C5923">
      <w:pPr>
        <w:pStyle w:val="Tekstkomentarza"/>
        <w:rPr>
          <w:rFonts w:ascii="Bookman Old Style" w:hAnsi="Bookman Old Style"/>
          <w:sz w:val="18"/>
          <w:szCs w:val="18"/>
        </w:rPr>
      </w:pPr>
    </w:p>
    <w:p w14:paraId="798F4A46" w14:textId="61C057D2" w:rsidR="008A74A9" w:rsidRPr="008A74A9" w:rsidRDefault="008A74A9" w:rsidP="004C1FBF">
      <w:pPr>
        <w:pStyle w:val="Tekstkomentarza"/>
        <w:ind w:left="720"/>
        <w:rPr>
          <w:rFonts w:ascii="Bookman Old Style" w:hAnsi="Bookman Old Style"/>
        </w:rPr>
      </w:pPr>
    </w:p>
    <w:p w14:paraId="16AFB0B8" w14:textId="77777777" w:rsidR="006F0537" w:rsidRDefault="006F0537" w:rsidP="006F0537">
      <w:pPr>
        <w:pStyle w:val="Tekstkomentarza"/>
        <w:ind w:left="720"/>
        <w:rPr>
          <w:rFonts w:ascii="Bookman Old Style" w:hAnsi="Bookman Old Style"/>
        </w:rPr>
      </w:pPr>
    </w:p>
    <w:p w14:paraId="6D1B3C3D" w14:textId="77777777" w:rsidR="00CF45C8" w:rsidRPr="00B046AA" w:rsidRDefault="00CF45C8" w:rsidP="007C5923">
      <w:pPr>
        <w:pStyle w:val="Tekstkomentarza"/>
        <w:rPr>
          <w:rFonts w:ascii="Bookman Old Style" w:hAnsi="Bookman Old Style"/>
        </w:rPr>
      </w:pPr>
    </w:p>
    <w:p w14:paraId="7CEFA53C" w14:textId="1C582AEB" w:rsidR="00155D03" w:rsidRPr="00867CA3" w:rsidRDefault="00155D03" w:rsidP="003E2490">
      <w:pPr>
        <w:pStyle w:val="Akapitzlist"/>
        <w:jc w:val="both"/>
        <w:rPr>
          <w:rFonts w:ascii="Bookman Old Style" w:hAnsi="Bookman Old Style"/>
          <w:sz w:val="20"/>
        </w:rPr>
      </w:pPr>
    </w:p>
    <w:p w14:paraId="10A2D9B9" w14:textId="77777777" w:rsidR="00155D03" w:rsidRPr="007563D2" w:rsidRDefault="00155D03" w:rsidP="00867CA3">
      <w:pPr>
        <w:pStyle w:val="Akapitzlist"/>
        <w:spacing w:after="60"/>
        <w:ind w:left="0"/>
        <w:jc w:val="both"/>
        <w:rPr>
          <w:rFonts w:ascii="Bookman Old Style" w:hAnsi="Bookman Old Style" w:cs="Arial"/>
          <w:sz w:val="20"/>
        </w:rPr>
      </w:pPr>
    </w:p>
    <w:p w14:paraId="52874979" w14:textId="77777777" w:rsidR="00155D03" w:rsidRPr="007563D2" w:rsidRDefault="00155D03" w:rsidP="009F60F8"/>
    <w:sectPr w:rsidR="00155D03" w:rsidRPr="007563D2" w:rsidSect="00852275">
      <w:headerReference w:type="default" r:id="rId16"/>
      <w:footerReference w:type="even" r:id="rId17"/>
      <w:footerReference w:type="default" r:id="rId18"/>
      <w:type w:val="continuous"/>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D764A" w14:textId="77777777" w:rsidR="001A2064" w:rsidRDefault="001A2064" w:rsidP="00E31B3A">
      <w:r>
        <w:separator/>
      </w:r>
    </w:p>
  </w:endnote>
  <w:endnote w:type="continuationSeparator" w:id="0">
    <w:p w14:paraId="392BD1C4" w14:textId="77777777" w:rsidR="001A2064" w:rsidRDefault="001A2064" w:rsidP="00E3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StarSymbol">
    <w:altName w:val="Yu Gothic"/>
    <w:charset w:val="80"/>
    <w:family w:val="auto"/>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E4A7" w14:textId="77777777" w:rsidR="001A2064" w:rsidRPr="00746FD6" w:rsidRDefault="001A2064">
    <w:pPr>
      <w:pStyle w:val="Stopka"/>
      <w:jc w:val="right"/>
      <w:rPr>
        <w:rFonts w:ascii="Bookman Old Style" w:hAnsi="Bookman Old Style"/>
        <w:sz w:val="16"/>
        <w:szCs w:val="16"/>
      </w:rPr>
    </w:pPr>
    <w:r w:rsidRPr="00746FD6">
      <w:rPr>
        <w:rFonts w:ascii="Bookman Old Style" w:hAnsi="Bookman Old Style"/>
        <w:sz w:val="16"/>
        <w:szCs w:val="16"/>
      </w:rPr>
      <w:t xml:space="preserve">str. </w:t>
    </w:r>
    <w:r w:rsidRPr="00746FD6">
      <w:rPr>
        <w:rFonts w:ascii="Bookman Old Style" w:hAnsi="Bookman Old Style"/>
        <w:sz w:val="16"/>
        <w:szCs w:val="16"/>
      </w:rPr>
      <w:fldChar w:fldCharType="begin"/>
    </w:r>
    <w:r w:rsidRPr="00746FD6">
      <w:rPr>
        <w:rFonts w:ascii="Bookman Old Style" w:hAnsi="Bookman Old Style"/>
        <w:sz w:val="16"/>
        <w:szCs w:val="16"/>
      </w:rPr>
      <w:instrText xml:space="preserve"> PAGE    \* MERGEFORMAT </w:instrText>
    </w:r>
    <w:r w:rsidRPr="00746FD6">
      <w:rPr>
        <w:rFonts w:ascii="Bookman Old Style" w:hAnsi="Bookman Old Style"/>
        <w:sz w:val="16"/>
        <w:szCs w:val="16"/>
      </w:rPr>
      <w:fldChar w:fldCharType="separate"/>
    </w:r>
    <w:r>
      <w:rPr>
        <w:rFonts w:ascii="Bookman Old Style" w:hAnsi="Bookman Old Style"/>
        <w:noProof/>
        <w:sz w:val="16"/>
        <w:szCs w:val="16"/>
      </w:rPr>
      <w:t>21</w:t>
    </w:r>
    <w:r w:rsidRPr="00746FD6">
      <w:rPr>
        <w:rFonts w:ascii="Bookman Old Style" w:hAnsi="Bookman Old Style"/>
        <w:sz w:val="16"/>
        <w:szCs w:val="16"/>
      </w:rPr>
      <w:fldChar w:fldCharType="end"/>
    </w:r>
  </w:p>
  <w:p w14:paraId="3D3D8F31" w14:textId="77777777" w:rsidR="001A2064" w:rsidRPr="00352D4D" w:rsidRDefault="001A2064" w:rsidP="008522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F4365" w14:textId="77777777" w:rsidR="001A2064" w:rsidRPr="00C90810" w:rsidRDefault="001A2064">
    <w:pPr>
      <w:pStyle w:val="Stopka"/>
      <w:jc w:val="right"/>
      <w:rPr>
        <w:rFonts w:ascii="Calibri Light" w:hAnsi="Calibri Light"/>
        <w:sz w:val="28"/>
        <w:szCs w:val="28"/>
      </w:rPr>
    </w:pPr>
    <w:r w:rsidRPr="00C90810">
      <w:rPr>
        <w:rFonts w:ascii="Calibri Light" w:hAnsi="Calibri Light"/>
        <w:sz w:val="28"/>
        <w:szCs w:val="28"/>
      </w:rPr>
      <w:t xml:space="preserve">str. </w:t>
    </w:r>
    <w:r>
      <w:fldChar w:fldCharType="begin"/>
    </w:r>
    <w:r>
      <w:instrText xml:space="preserve"> PAGE    \* MERGEFORMAT </w:instrText>
    </w:r>
    <w:r>
      <w:fldChar w:fldCharType="separate"/>
    </w:r>
    <w:r w:rsidRPr="004122C8">
      <w:rPr>
        <w:rFonts w:ascii="Calibri Light" w:hAnsi="Calibri Light"/>
        <w:noProof/>
        <w:sz w:val="28"/>
        <w:szCs w:val="28"/>
      </w:rPr>
      <w:t>28</w:t>
    </w:r>
    <w:r>
      <w:rPr>
        <w:rFonts w:ascii="Calibri Light" w:hAnsi="Calibri Light"/>
        <w:noProof/>
        <w:sz w:val="28"/>
        <w:szCs w:val="28"/>
      </w:rPr>
      <w:fldChar w:fldCharType="end"/>
    </w:r>
  </w:p>
  <w:p w14:paraId="32194D3D" w14:textId="77777777" w:rsidR="001A2064" w:rsidRPr="008B62AC" w:rsidRDefault="001A2064" w:rsidP="0085227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6668D" w14:textId="77777777" w:rsidR="001A2064" w:rsidRDefault="001A2064" w:rsidP="008522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4791FD6" w14:textId="77777777" w:rsidR="001A2064" w:rsidRDefault="001A2064" w:rsidP="00852275">
    <w:pPr>
      <w:pStyle w:val="Stopka"/>
      <w:ind w:right="360"/>
    </w:pPr>
  </w:p>
  <w:p w14:paraId="65C7553E" w14:textId="77777777" w:rsidR="001A2064" w:rsidRDefault="001A206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7051" w14:textId="77777777" w:rsidR="001A2064" w:rsidRPr="00423506" w:rsidRDefault="001A2064" w:rsidP="00852275">
    <w:pPr>
      <w:pStyle w:val="Stopka"/>
      <w:framePr w:wrap="around" w:vAnchor="text" w:hAnchor="margin" w:xAlign="right" w:y="1"/>
      <w:rPr>
        <w:rStyle w:val="Numerstrony"/>
        <w:rFonts w:ascii="Bookman Old Style" w:hAnsi="Bookman Old Style"/>
        <w:b/>
        <w:i/>
      </w:rPr>
    </w:pPr>
    <w:r w:rsidRPr="00423506">
      <w:rPr>
        <w:rStyle w:val="Numerstrony"/>
        <w:rFonts w:ascii="Bookman Old Style" w:hAnsi="Bookman Old Style"/>
        <w:b/>
        <w:i/>
      </w:rPr>
      <w:fldChar w:fldCharType="begin"/>
    </w:r>
    <w:r w:rsidRPr="00423506">
      <w:rPr>
        <w:rStyle w:val="Numerstrony"/>
        <w:rFonts w:ascii="Bookman Old Style" w:hAnsi="Bookman Old Style"/>
        <w:b/>
        <w:i/>
      </w:rPr>
      <w:instrText xml:space="preserve">PAGE  </w:instrText>
    </w:r>
    <w:r w:rsidRPr="00423506">
      <w:rPr>
        <w:rStyle w:val="Numerstrony"/>
        <w:rFonts w:ascii="Bookman Old Style" w:hAnsi="Bookman Old Style"/>
        <w:b/>
        <w:i/>
      </w:rPr>
      <w:fldChar w:fldCharType="separate"/>
    </w:r>
    <w:r>
      <w:rPr>
        <w:rStyle w:val="Numerstrony"/>
        <w:rFonts w:ascii="Bookman Old Style" w:hAnsi="Bookman Old Style"/>
        <w:b/>
        <w:i/>
        <w:noProof/>
      </w:rPr>
      <w:t>38</w:t>
    </w:r>
    <w:r w:rsidRPr="00423506">
      <w:rPr>
        <w:rStyle w:val="Numerstrony"/>
        <w:rFonts w:ascii="Bookman Old Style" w:hAnsi="Bookman Old Style"/>
        <w:b/>
        <w:i/>
      </w:rPr>
      <w:fldChar w:fldCharType="end"/>
    </w:r>
  </w:p>
  <w:p w14:paraId="645C9F07" w14:textId="77777777" w:rsidR="001A2064" w:rsidRPr="00CE4549" w:rsidRDefault="001A2064" w:rsidP="00852275">
    <w:pPr>
      <w:pStyle w:val="Stopka"/>
      <w:ind w:right="360"/>
      <w:jc w:val="center"/>
      <w:rPr>
        <w:rFonts w:ascii="Bookman Old Style" w:hAnsi="Bookman Old Style"/>
        <w:b/>
        <w:i/>
        <w:sz w:val="18"/>
        <w:szCs w:val="18"/>
      </w:rPr>
    </w:pPr>
  </w:p>
  <w:p w14:paraId="504DB3F2" w14:textId="77777777" w:rsidR="001A2064" w:rsidRDefault="001A20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A9ACC" w14:textId="77777777" w:rsidR="001A2064" w:rsidRDefault="001A2064" w:rsidP="00E31B3A">
      <w:r>
        <w:separator/>
      </w:r>
    </w:p>
  </w:footnote>
  <w:footnote w:type="continuationSeparator" w:id="0">
    <w:p w14:paraId="4C5FD11B" w14:textId="77777777" w:rsidR="001A2064" w:rsidRDefault="001A2064" w:rsidP="00E31B3A">
      <w:r>
        <w:continuationSeparator/>
      </w:r>
    </w:p>
  </w:footnote>
  <w:footnote w:id="1">
    <w:p w14:paraId="5913F005" w14:textId="77777777" w:rsidR="001A2064" w:rsidRDefault="001A2064" w:rsidP="00697076">
      <w:r>
        <w:rPr>
          <w:rStyle w:val="Znakiprzypiswdolnych"/>
        </w:rPr>
        <w:footnoteRef/>
      </w:r>
    </w:p>
    <w:p w14:paraId="6CEBD664" w14:textId="77777777" w:rsidR="001A2064" w:rsidRDefault="001A2064" w:rsidP="00697076">
      <w:pPr>
        <w:pStyle w:val="Tekstprzypisudolnego"/>
        <w:pageBreakBefore/>
      </w:pP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E8CADB8" w14:textId="77777777" w:rsidR="001A2064" w:rsidRDefault="001A2064" w:rsidP="00697076">
      <w:pPr>
        <w:pStyle w:val="Tekstprzypisudolnego"/>
        <w:ind w:hanging="12"/>
      </w:pPr>
      <w:r>
        <w:rPr>
          <w:rStyle w:val="DeltaViewInsertion"/>
          <w:rFonts w:ascii="Arial" w:hAnsi="Arial" w:cs="Arial"/>
          <w:i w:val="0"/>
          <w:sz w:val="16"/>
          <w:szCs w:val="16"/>
        </w:rPr>
        <w:tab/>
        <w:t>Mikroprzedsiębiorstwo: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10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2 milionów EUR</w:t>
      </w:r>
      <w:r>
        <w:rPr>
          <w:rStyle w:val="DeltaViewInsertion"/>
          <w:rFonts w:ascii="Arial" w:hAnsi="Arial" w:cs="Arial"/>
          <w:b w:val="0"/>
          <w:i w:val="0"/>
          <w:sz w:val="16"/>
          <w:szCs w:val="16"/>
        </w:rPr>
        <w:t>.</w:t>
      </w:r>
    </w:p>
    <w:p w14:paraId="65F13B31" w14:textId="77777777" w:rsidR="001A2064" w:rsidRDefault="001A2064" w:rsidP="00697076">
      <w:pPr>
        <w:pStyle w:val="Tekstprzypisudolnego"/>
        <w:ind w:hanging="12"/>
      </w:pPr>
      <w:r>
        <w:rPr>
          <w:rStyle w:val="DeltaViewInsertion"/>
          <w:rFonts w:ascii="Arial" w:hAnsi="Arial" w:cs="Arial"/>
          <w:i w:val="0"/>
          <w:sz w:val="16"/>
          <w:szCs w:val="16"/>
        </w:rPr>
        <w:tab/>
        <w:t>Małe 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50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10 milionów EUR</w:t>
      </w:r>
      <w:r>
        <w:rPr>
          <w:rStyle w:val="DeltaViewInsertion"/>
          <w:rFonts w:ascii="Arial" w:hAnsi="Arial" w:cs="Arial"/>
          <w:b w:val="0"/>
          <w:i w:val="0"/>
          <w:sz w:val="16"/>
          <w:szCs w:val="16"/>
        </w:rPr>
        <w:t>.</w:t>
      </w:r>
    </w:p>
    <w:p w14:paraId="7278AE59" w14:textId="77777777" w:rsidR="001A2064" w:rsidRDefault="001A2064" w:rsidP="00697076">
      <w:pPr>
        <w:pStyle w:val="Tekstprzypisudolnego"/>
        <w:ind w:hanging="12"/>
      </w:pPr>
      <w:r>
        <w:rPr>
          <w:rStyle w:val="DeltaViewInsertion"/>
          <w:rFonts w:ascii="Arial" w:hAnsi="Arial" w:cs="Arial"/>
          <w:i w:val="0"/>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96091" w14:textId="7599F974" w:rsidR="001A2064" w:rsidRPr="00AA1859" w:rsidRDefault="001A2064" w:rsidP="00852275">
    <w:pPr>
      <w:pStyle w:val="Nagwek"/>
      <w:pBdr>
        <w:top w:val="single" w:sz="4" w:space="1" w:color="auto"/>
        <w:left w:val="single" w:sz="4" w:space="4" w:color="auto"/>
        <w:bottom w:val="single" w:sz="4" w:space="1" w:color="auto"/>
        <w:right w:val="single" w:sz="4" w:space="4" w:color="auto"/>
      </w:pBdr>
      <w:jc w:val="center"/>
      <w:rPr>
        <w:rFonts w:ascii="Bookman Old Style" w:hAnsi="Bookman Old Style"/>
        <w:b/>
        <w:i/>
        <w:sz w:val="18"/>
        <w:szCs w:val="18"/>
      </w:rPr>
    </w:pPr>
    <w:r>
      <w:rPr>
        <w:rFonts w:ascii="Bookman Old Style" w:hAnsi="Bookman Old Style"/>
        <w:b/>
        <w:i/>
        <w:sz w:val="18"/>
        <w:szCs w:val="18"/>
      </w:rPr>
      <w:t>ZP/107/ZCO/2020</w:t>
    </w:r>
  </w:p>
  <w:p w14:paraId="1F3A8141" w14:textId="733A834B" w:rsidR="001A2064" w:rsidRPr="005F1286" w:rsidRDefault="001A2064" w:rsidP="00852275">
    <w:pPr>
      <w:pStyle w:val="Nagwek"/>
      <w:pBdr>
        <w:top w:val="single" w:sz="4" w:space="1" w:color="auto"/>
        <w:left w:val="single" w:sz="4" w:space="4" w:color="auto"/>
        <w:bottom w:val="single" w:sz="4" w:space="1" w:color="auto"/>
        <w:right w:val="single" w:sz="4" w:space="4" w:color="auto"/>
      </w:pBdr>
      <w:jc w:val="center"/>
      <w:rPr>
        <w:rFonts w:ascii="Bookman Old Style" w:hAnsi="Bookman Old Style"/>
        <w:sz w:val="18"/>
        <w:szCs w:val="18"/>
      </w:rPr>
    </w:pPr>
    <w:r w:rsidRPr="005F1286">
      <w:rPr>
        <w:rFonts w:ascii="Bookman Old Style" w:hAnsi="Bookman Old Style"/>
        <w:b/>
        <w:i/>
        <w:sz w:val="18"/>
        <w:szCs w:val="18"/>
      </w:rPr>
      <w:t>„</w:t>
    </w:r>
    <w:r>
      <w:rPr>
        <w:rFonts w:ascii="Bookman Old Style" w:hAnsi="Bookman Old Style"/>
        <w:b/>
        <w:i/>
        <w:sz w:val="18"/>
        <w:szCs w:val="18"/>
      </w:rPr>
      <w:t>świadczenie usług wsparcia systemu RIS</w:t>
    </w:r>
    <w:r w:rsidRPr="005F1286">
      <w:rPr>
        <w:rFonts w:ascii="Bookman Old Style" w:hAnsi="Bookman Old Style"/>
        <w:sz w:val="18"/>
        <w:szCs w:val="18"/>
      </w:rPr>
      <w:t>”</w:t>
    </w:r>
  </w:p>
  <w:p w14:paraId="227D67A4" w14:textId="77777777" w:rsidR="001A2064" w:rsidRDefault="001A20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C01C4" w14:textId="77777777" w:rsidR="001A2064" w:rsidRPr="001E649D" w:rsidRDefault="001A2064" w:rsidP="001E64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CCFA2F1A"/>
    <w:name w:val="WW8Num2"/>
    <w:lvl w:ilvl="0">
      <w:start w:val="6"/>
      <w:numFmt w:val="decimal"/>
      <w:lvlText w:val="%1."/>
      <w:lvlJc w:val="left"/>
      <w:pPr>
        <w:tabs>
          <w:tab w:val="num" w:pos="5529"/>
        </w:tabs>
        <w:ind w:left="5529" w:firstLine="0"/>
      </w:pPr>
      <w:rPr>
        <w:rFonts w:hint="default"/>
      </w:rPr>
    </w:lvl>
  </w:abstractNum>
  <w:abstractNum w:abstractNumId="1" w15:restartNumberingAfterBreak="0">
    <w:nsid w:val="00000007"/>
    <w:multiLevelType w:val="multilevel"/>
    <w:tmpl w:val="B0B481CC"/>
    <w:lvl w:ilvl="0">
      <w:start w:val="1"/>
      <w:numFmt w:val="decimal"/>
      <w:lvlText w:val="§ %1."/>
      <w:lvlJc w:val="left"/>
      <w:pPr>
        <w:tabs>
          <w:tab w:val="num" w:pos="680"/>
        </w:tabs>
        <w:ind w:left="680" w:hanging="680"/>
      </w:pPr>
      <w:rPr>
        <w:rFonts w:ascii="Bookman Old Style" w:hAnsi="Bookman Old Style" w:cs="Times New Roman" w:hint="default"/>
        <w:b/>
        <w:i w:val="0"/>
        <w:sz w:val="20"/>
      </w:rPr>
    </w:lvl>
    <w:lvl w:ilvl="1">
      <w:start w:val="1"/>
      <w:numFmt w:val="decimal"/>
      <w:lvlText w:val="%1.%2."/>
      <w:lvlJc w:val="left"/>
      <w:pPr>
        <w:tabs>
          <w:tab w:val="num" w:pos="680"/>
        </w:tabs>
        <w:ind w:left="680" w:hanging="680"/>
      </w:pPr>
      <w:rPr>
        <w:rFonts w:ascii="Bookman Old Style" w:hAnsi="Bookman Old Style" w:cs="Times New Roman"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000000B"/>
    <w:multiLevelType w:val="multilevel"/>
    <w:tmpl w:val="0000000B"/>
    <w:name w:val="WW8Num12"/>
    <w:lvl w:ilvl="0">
      <w:start w:val="1"/>
      <w:numFmt w:val="decimal"/>
      <w:lvlText w:val="%1."/>
      <w:lvlJc w:val="left"/>
      <w:pPr>
        <w:tabs>
          <w:tab w:val="num" w:pos="720"/>
        </w:tabs>
        <w:ind w:left="720" w:hanging="360"/>
      </w:pPr>
      <w:rPr>
        <w:rFonts w:cs="Times New Roman"/>
        <w:sz w:val="22"/>
        <w:szCs w:val="22"/>
      </w:rPr>
    </w:lvl>
    <w:lvl w:ilvl="1">
      <w:start w:val="1"/>
      <w:numFmt w:val="decimal"/>
      <w:lvlText w:val="%1.%2."/>
      <w:lvlJc w:val="left"/>
      <w:pPr>
        <w:tabs>
          <w:tab w:val="num" w:pos="0"/>
        </w:tabs>
        <w:ind w:left="1080" w:hanging="360"/>
      </w:pPr>
      <w:rPr>
        <w:rFonts w:ascii="Times New Roman" w:eastAsia="Times New Roman" w:hAnsi="Times New Roman" w:cs="Times New Roman"/>
        <w:sz w:val="22"/>
        <w:szCs w:val="22"/>
      </w:rPr>
    </w:lvl>
    <w:lvl w:ilvl="2">
      <w:start w:val="1"/>
      <w:numFmt w:val="decimal"/>
      <w:lvlText w:val="%3"/>
      <w:lvlJc w:val="left"/>
      <w:pPr>
        <w:tabs>
          <w:tab w:val="num" w:pos="0"/>
        </w:tabs>
        <w:ind w:left="1440" w:hanging="360"/>
      </w:pPr>
      <w:rPr>
        <w:rFonts w:cs="Times New Roman"/>
        <w:sz w:val="28"/>
      </w:rPr>
    </w:lvl>
    <w:lvl w:ilvl="3">
      <w:start w:val="1"/>
      <w:numFmt w:val="decimal"/>
      <w:lvlText w:val="%4"/>
      <w:lvlJc w:val="left"/>
      <w:pPr>
        <w:tabs>
          <w:tab w:val="num" w:pos="0"/>
        </w:tabs>
        <w:ind w:left="1800" w:hanging="360"/>
      </w:pPr>
      <w:rPr>
        <w:rFonts w:cs="Times New Roman"/>
        <w:sz w:val="28"/>
      </w:rPr>
    </w:lvl>
    <w:lvl w:ilvl="4">
      <w:start w:val="1"/>
      <w:numFmt w:val="decimal"/>
      <w:lvlText w:val="%5"/>
      <w:lvlJc w:val="left"/>
      <w:pPr>
        <w:tabs>
          <w:tab w:val="num" w:pos="0"/>
        </w:tabs>
        <w:ind w:left="2160" w:hanging="360"/>
      </w:pPr>
      <w:rPr>
        <w:rFonts w:cs="Times New Roman"/>
        <w:sz w:val="28"/>
      </w:rPr>
    </w:lvl>
    <w:lvl w:ilvl="5">
      <w:start w:val="1"/>
      <w:numFmt w:val="decimal"/>
      <w:lvlText w:val="%6"/>
      <w:lvlJc w:val="left"/>
      <w:pPr>
        <w:tabs>
          <w:tab w:val="num" w:pos="0"/>
        </w:tabs>
        <w:ind w:left="2520" w:hanging="360"/>
      </w:pPr>
      <w:rPr>
        <w:rFonts w:cs="Times New Roman"/>
        <w:sz w:val="28"/>
      </w:rPr>
    </w:lvl>
    <w:lvl w:ilvl="6">
      <w:start w:val="1"/>
      <w:numFmt w:val="decimal"/>
      <w:lvlText w:val="%7"/>
      <w:lvlJc w:val="left"/>
      <w:pPr>
        <w:tabs>
          <w:tab w:val="num" w:pos="0"/>
        </w:tabs>
        <w:ind w:left="2880" w:hanging="360"/>
      </w:pPr>
      <w:rPr>
        <w:rFonts w:cs="Times New Roman"/>
        <w:sz w:val="28"/>
      </w:rPr>
    </w:lvl>
    <w:lvl w:ilvl="7">
      <w:start w:val="1"/>
      <w:numFmt w:val="decimal"/>
      <w:lvlText w:val="%8"/>
      <w:lvlJc w:val="left"/>
      <w:pPr>
        <w:tabs>
          <w:tab w:val="num" w:pos="0"/>
        </w:tabs>
        <w:ind w:left="3240" w:hanging="360"/>
      </w:pPr>
      <w:rPr>
        <w:rFonts w:cs="Times New Roman"/>
        <w:sz w:val="28"/>
      </w:rPr>
    </w:lvl>
    <w:lvl w:ilvl="8">
      <w:start w:val="1"/>
      <w:numFmt w:val="decimal"/>
      <w:lvlText w:val="%9"/>
      <w:lvlJc w:val="left"/>
      <w:pPr>
        <w:tabs>
          <w:tab w:val="num" w:pos="0"/>
        </w:tabs>
        <w:ind w:left="3600" w:hanging="360"/>
      </w:pPr>
      <w:rPr>
        <w:rFonts w:cs="Times New Roman"/>
        <w:sz w:val="28"/>
      </w:rPr>
    </w:lvl>
  </w:abstractNum>
  <w:abstractNum w:abstractNumId="3"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hint="default"/>
        <w:color w:val="auto"/>
        <w:sz w:val="20"/>
      </w:r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155477E"/>
    <w:multiLevelType w:val="singleLevel"/>
    <w:tmpl w:val="F4260046"/>
    <w:lvl w:ilvl="0">
      <w:start w:val="1"/>
      <w:numFmt w:val="upperRoman"/>
      <w:pStyle w:val="Nagwek9"/>
      <w:lvlText w:val="%1."/>
      <w:lvlJc w:val="left"/>
      <w:pPr>
        <w:tabs>
          <w:tab w:val="num" w:pos="720"/>
        </w:tabs>
        <w:ind w:left="720" w:hanging="720"/>
      </w:pPr>
      <w:rPr>
        <w:rFonts w:cs="Times New Roman"/>
      </w:rPr>
    </w:lvl>
  </w:abstractNum>
  <w:abstractNum w:abstractNumId="6" w15:restartNumberingAfterBreak="0">
    <w:nsid w:val="0272086F"/>
    <w:multiLevelType w:val="hybridMultilevel"/>
    <w:tmpl w:val="6A3A8B34"/>
    <w:styleLink w:val="Zaimportowanystyl5"/>
    <w:lvl w:ilvl="0" w:tplc="EB8A9B58">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F97CAD66">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D3FCF7AA">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C1824D1E">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FA78740C">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9342D788">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224C359A">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BA246766">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2D8A8868">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 w15:restartNumberingAfterBreak="0">
    <w:nsid w:val="032F5FE1"/>
    <w:multiLevelType w:val="hybridMultilevel"/>
    <w:tmpl w:val="FEB053F0"/>
    <w:styleLink w:val="Zaimportowanystyl3"/>
    <w:lvl w:ilvl="0" w:tplc="7A0E0402">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17B2818E">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AD32EDF0">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B6D6A832">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2082761E">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EC506D1C">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2D7AF222">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9E849EA8">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FA620954">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8" w15:restartNumberingAfterBreak="0">
    <w:nsid w:val="08067AA3"/>
    <w:multiLevelType w:val="hybridMultilevel"/>
    <w:tmpl w:val="3AB805D6"/>
    <w:styleLink w:val="Zaimportowanystyl11"/>
    <w:lvl w:ilvl="0" w:tplc="4530974C">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D82A6A46">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67940C6A">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9B24355A">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45565A6A">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09648CA0">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6F0206F4">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43381132">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2FF2C84E">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 w15:restartNumberingAfterBreak="0">
    <w:nsid w:val="0B656301"/>
    <w:multiLevelType w:val="hybridMultilevel"/>
    <w:tmpl w:val="B232C924"/>
    <w:styleLink w:val="Zaimportowanystyl8"/>
    <w:lvl w:ilvl="0" w:tplc="045A696C">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C5C9DF2">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E6C825B4">
      <w:start w:val="1"/>
      <w:numFmt w:val="lowerRoman"/>
      <w:lvlText w:val="%3."/>
      <w:lvlJc w:val="left"/>
      <w:pPr>
        <w:ind w:left="2160" w:hanging="321"/>
      </w:pPr>
      <w:rPr>
        <w:rFonts w:hAnsi="Arial Unicode MS" w:cs="Times New Roman"/>
        <w:caps w:val="0"/>
        <w:smallCaps w:val="0"/>
        <w:strike w:val="0"/>
        <w:dstrike w:val="0"/>
        <w:outline w:val="0"/>
        <w:emboss w:val="0"/>
        <w:imprint w:val="0"/>
        <w:spacing w:val="0"/>
        <w:w w:val="100"/>
        <w:kern w:val="0"/>
        <w:position w:val="0"/>
        <w:vertAlign w:val="baseline"/>
      </w:rPr>
    </w:lvl>
    <w:lvl w:ilvl="3" w:tplc="AD4A7502">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5C6AE884">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BD4ECB0C">
      <w:start w:val="1"/>
      <w:numFmt w:val="lowerRoman"/>
      <w:lvlText w:val="%6."/>
      <w:lvlJc w:val="left"/>
      <w:pPr>
        <w:ind w:left="4320" w:hanging="321"/>
      </w:pPr>
      <w:rPr>
        <w:rFonts w:hAnsi="Arial Unicode MS" w:cs="Times New Roman"/>
        <w:caps w:val="0"/>
        <w:smallCaps w:val="0"/>
        <w:strike w:val="0"/>
        <w:dstrike w:val="0"/>
        <w:outline w:val="0"/>
        <w:emboss w:val="0"/>
        <w:imprint w:val="0"/>
        <w:spacing w:val="0"/>
        <w:w w:val="100"/>
        <w:kern w:val="0"/>
        <w:position w:val="0"/>
        <w:vertAlign w:val="baseline"/>
      </w:rPr>
    </w:lvl>
    <w:lvl w:ilvl="6" w:tplc="42506FE6">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BBC8E44">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5DFC2AE4">
      <w:start w:val="1"/>
      <w:numFmt w:val="lowerRoman"/>
      <w:lvlText w:val="%9."/>
      <w:lvlJc w:val="left"/>
      <w:pPr>
        <w:ind w:left="6480" w:hanging="321"/>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0" w15:restartNumberingAfterBreak="0">
    <w:nsid w:val="0D12102C"/>
    <w:multiLevelType w:val="hybridMultilevel"/>
    <w:tmpl w:val="2E26E84A"/>
    <w:styleLink w:val="Zaimportowanystyl10"/>
    <w:lvl w:ilvl="0" w:tplc="21A41CC6">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4FC0084E">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00889E60">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5EF8EA30">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EF08A33E">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311A3B46">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35C4E8C4">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53FC5D56">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3ACC2DF0">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 w15:restartNumberingAfterBreak="0">
    <w:nsid w:val="0E0042FA"/>
    <w:multiLevelType w:val="hybridMultilevel"/>
    <w:tmpl w:val="0ABC47EC"/>
    <w:lvl w:ilvl="0" w:tplc="A77CAED0">
      <w:start w:val="1"/>
      <w:numFmt w:val="upperRoman"/>
      <w:lvlText w:val="%1."/>
      <w:lvlJc w:val="left"/>
      <w:pPr>
        <w:ind w:left="605" w:hanging="720"/>
      </w:pPr>
      <w:rPr>
        <w:rFonts w:cs="Times New Roman" w:hint="default"/>
      </w:rPr>
    </w:lvl>
    <w:lvl w:ilvl="1" w:tplc="04150019" w:tentative="1">
      <w:start w:val="1"/>
      <w:numFmt w:val="lowerLetter"/>
      <w:lvlText w:val="%2."/>
      <w:lvlJc w:val="left"/>
      <w:pPr>
        <w:ind w:left="965" w:hanging="360"/>
      </w:pPr>
      <w:rPr>
        <w:rFonts w:cs="Times New Roman"/>
      </w:rPr>
    </w:lvl>
    <w:lvl w:ilvl="2" w:tplc="0415001B" w:tentative="1">
      <w:start w:val="1"/>
      <w:numFmt w:val="lowerRoman"/>
      <w:lvlText w:val="%3."/>
      <w:lvlJc w:val="right"/>
      <w:pPr>
        <w:ind w:left="1685" w:hanging="180"/>
      </w:pPr>
      <w:rPr>
        <w:rFonts w:cs="Times New Roman"/>
      </w:rPr>
    </w:lvl>
    <w:lvl w:ilvl="3" w:tplc="0415000F" w:tentative="1">
      <w:start w:val="1"/>
      <w:numFmt w:val="decimal"/>
      <w:lvlText w:val="%4."/>
      <w:lvlJc w:val="left"/>
      <w:pPr>
        <w:ind w:left="2405" w:hanging="360"/>
      </w:pPr>
      <w:rPr>
        <w:rFonts w:cs="Times New Roman"/>
      </w:rPr>
    </w:lvl>
    <w:lvl w:ilvl="4" w:tplc="04150019" w:tentative="1">
      <w:start w:val="1"/>
      <w:numFmt w:val="lowerLetter"/>
      <w:lvlText w:val="%5."/>
      <w:lvlJc w:val="left"/>
      <w:pPr>
        <w:ind w:left="3125" w:hanging="360"/>
      </w:pPr>
      <w:rPr>
        <w:rFonts w:cs="Times New Roman"/>
      </w:rPr>
    </w:lvl>
    <w:lvl w:ilvl="5" w:tplc="0415001B" w:tentative="1">
      <w:start w:val="1"/>
      <w:numFmt w:val="lowerRoman"/>
      <w:lvlText w:val="%6."/>
      <w:lvlJc w:val="right"/>
      <w:pPr>
        <w:ind w:left="3845" w:hanging="180"/>
      </w:pPr>
      <w:rPr>
        <w:rFonts w:cs="Times New Roman"/>
      </w:rPr>
    </w:lvl>
    <w:lvl w:ilvl="6" w:tplc="0415000F" w:tentative="1">
      <w:start w:val="1"/>
      <w:numFmt w:val="decimal"/>
      <w:lvlText w:val="%7."/>
      <w:lvlJc w:val="left"/>
      <w:pPr>
        <w:ind w:left="4565" w:hanging="360"/>
      </w:pPr>
      <w:rPr>
        <w:rFonts w:cs="Times New Roman"/>
      </w:rPr>
    </w:lvl>
    <w:lvl w:ilvl="7" w:tplc="04150019" w:tentative="1">
      <w:start w:val="1"/>
      <w:numFmt w:val="lowerLetter"/>
      <w:lvlText w:val="%8."/>
      <w:lvlJc w:val="left"/>
      <w:pPr>
        <w:ind w:left="5285" w:hanging="360"/>
      </w:pPr>
      <w:rPr>
        <w:rFonts w:cs="Times New Roman"/>
      </w:rPr>
    </w:lvl>
    <w:lvl w:ilvl="8" w:tplc="0415001B" w:tentative="1">
      <w:start w:val="1"/>
      <w:numFmt w:val="lowerRoman"/>
      <w:lvlText w:val="%9."/>
      <w:lvlJc w:val="right"/>
      <w:pPr>
        <w:ind w:left="6005" w:hanging="180"/>
      </w:pPr>
      <w:rPr>
        <w:rFonts w:cs="Times New Roman"/>
      </w:rPr>
    </w:lvl>
  </w:abstractNum>
  <w:abstractNum w:abstractNumId="12" w15:restartNumberingAfterBreak="0">
    <w:nsid w:val="0E2D1533"/>
    <w:multiLevelType w:val="hybridMultilevel"/>
    <w:tmpl w:val="19589B78"/>
    <w:lvl w:ilvl="0" w:tplc="B838F1E0">
      <w:start w:val="1"/>
      <w:numFmt w:val="decimal"/>
      <w:lvlText w:val="%1."/>
      <w:lvlJc w:val="left"/>
      <w:pPr>
        <w:ind w:left="427"/>
      </w:pPr>
      <w:rPr>
        <w:rFonts w:ascii="Calibri" w:eastAsia="Times New Roman" w:hAnsi="Calibri" w:cs="Calibri"/>
        <w:b w:val="0"/>
        <w:i w:val="0"/>
        <w:strike w:val="0"/>
        <w:dstrike w:val="0"/>
        <w:color w:val="000000"/>
        <w:sz w:val="20"/>
        <w:szCs w:val="20"/>
        <w:u w:val="none" w:color="000000"/>
        <w:vertAlign w:val="baseline"/>
      </w:rPr>
    </w:lvl>
    <w:lvl w:ilvl="1" w:tplc="D89C8FB6">
      <w:start w:val="1"/>
      <w:numFmt w:val="lowerLetter"/>
      <w:lvlText w:val="%2"/>
      <w:lvlJc w:val="left"/>
      <w:pPr>
        <w:ind w:left="1080"/>
      </w:pPr>
      <w:rPr>
        <w:rFonts w:ascii="Calibri" w:eastAsia="Times New Roman" w:hAnsi="Calibri" w:cs="Calibri"/>
        <w:b w:val="0"/>
        <w:i w:val="0"/>
        <w:strike w:val="0"/>
        <w:dstrike w:val="0"/>
        <w:color w:val="000000"/>
        <w:sz w:val="20"/>
        <w:szCs w:val="20"/>
        <w:u w:val="none" w:color="000000"/>
        <w:vertAlign w:val="baseline"/>
      </w:rPr>
    </w:lvl>
    <w:lvl w:ilvl="2" w:tplc="D522FBB0">
      <w:start w:val="1"/>
      <w:numFmt w:val="lowerRoman"/>
      <w:lvlText w:val="%3"/>
      <w:lvlJc w:val="left"/>
      <w:pPr>
        <w:ind w:left="1800"/>
      </w:pPr>
      <w:rPr>
        <w:rFonts w:ascii="Calibri" w:eastAsia="Times New Roman" w:hAnsi="Calibri" w:cs="Calibri"/>
        <w:b w:val="0"/>
        <w:i w:val="0"/>
        <w:strike w:val="0"/>
        <w:dstrike w:val="0"/>
        <w:color w:val="000000"/>
        <w:sz w:val="20"/>
        <w:szCs w:val="20"/>
        <w:u w:val="none" w:color="000000"/>
        <w:vertAlign w:val="baseline"/>
      </w:rPr>
    </w:lvl>
    <w:lvl w:ilvl="3" w:tplc="27ECF874">
      <w:start w:val="1"/>
      <w:numFmt w:val="decimal"/>
      <w:lvlText w:val="%4"/>
      <w:lvlJc w:val="left"/>
      <w:pPr>
        <w:ind w:left="2520"/>
      </w:pPr>
      <w:rPr>
        <w:rFonts w:ascii="Calibri" w:eastAsia="Times New Roman" w:hAnsi="Calibri" w:cs="Calibri"/>
        <w:b w:val="0"/>
        <w:i w:val="0"/>
        <w:strike w:val="0"/>
        <w:dstrike w:val="0"/>
        <w:color w:val="000000"/>
        <w:sz w:val="20"/>
        <w:szCs w:val="20"/>
        <w:u w:val="none" w:color="000000"/>
        <w:vertAlign w:val="baseline"/>
      </w:rPr>
    </w:lvl>
    <w:lvl w:ilvl="4" w:tplc="080637E2">
      <w:start w:val="1"/>
      <w:numFmt w:val="lowerLetter"/>
      <w:lvlText w:val="%5"/>
      <w:lvlJc w:val="left"/>
      <w:pPr>
        <w:ind w:left="3240"/>
      </w:pPr>
      <w:rPr>
        <w:rFonts w:ascii="Calibri" w:eastAsia="Times New Roman" w:hAnsi="Calibri" w:cs="Calibri"/>
        <w:b w:val="0"/>
        <w:i w:val="0"/>
        <w:strike w:val="0"/>
        <w:dstrike w:val="0"/>
        <w:color w:val="000000"/>
        <w:sz w:val="20"/>
        <w:szCs w:val="20"/>
        <w:u w:val="none" w:color="000000"/>
        <w:vertAlign w:val="baseline"/>
      </w:rPr>
    </w:lvl>
    <w:lvl w:ilvl="5" w:tplc="5F4418D0">
      <w:start w:val="1"/>
      <w:numFmt w:val="lowerRoman"/>
      <w:lvlText w:val="%6"/>
      <w:lvlJc w:val="left"/>
      <w:pPr>
        <w:ind w:left="3960"/>
      </w:pPr>
      <w:rPr>
        <w:rFonts w:ascii="Calibri" w:eastAsia="Times New Roman" w:hAnsi="Calibri" w:cs="Calibri"/>
        <w:b w:val="0"/>
        <w:i w:val="0"/>
        <w:strike w:val="0"/>
        <w:dstrike w:val="0"/>
        <w:color w:val="000000"/>
        <w:sz w:val="20"/>
        <w:szCs w:val="20"/>
        <w:u w:val="none" w:color="000000"/>
        <w:vertAlign w:val="baseline"/>
      </w:rPr>
    </w:lvl>
    <w:lvl w:ilvl="6" w:tplc="2780C832">
      <w:start w:val="1"/>
      <w:numFmt w:val="decimal"/>
      <w:lvlText w:val="%7"/>
      <w:lvlJc w:val="left"/>
      <w:pPr>
        <w:ind w:left="4680"/>
      </w:pPr>
      <w:rPr>
        <w:rFonts w:ascii="Calibri" w:eastAsia="Times New Roman" w:hAnsi="Calibri" w:cs="Calibri"/>
        <w:b w:val="0"/>
        <w:i w:val="0"/>
        <w:strike w:val="0"/>
        <w:dstrike w:val="0"/>
        <w:color w:val="000000"/>
        <w:sz w:val="20"/>
        <w:szCs w:val="20"/>
        <w:u w:val="none" w:color="000000"/>
        <w:vertAlign w:val="baseline"/>
      </w:rPr>
    </w:lvl>
    <w:lvl w:ilvl="7" w:tplc="A7365DBC">
      <w:start w:val="1"/>
      <w:numFmt w:val="lowerLetter"/>
      <w:lvlText w:val="%8"/>
      <w:lvlJc w:val="left"/>
      <w:pPr>
        <w:ind w:left="5400"/>
      </w:pPr>
      <w:rPr>
        <w:rFonts w:ascii="Calibri" w:eastAsia="Times New Roman" w:hAnsi="Calibri" w:cs="Calibri"/>
        <w:b w:val="0"/>
        <w:i w:val="0"/>
        <w:strike w:val="0"/>
        <w:dstrike w:val="0"/>
        <w:color w:val="000000"/>
        <w:sz w:val="20"/>
        <w:szCs w:val="20"/>
        <w:u w:val="none" w:color="000000"/>
        <w:vertAlign w:val="baseline"/>
      </w:rPr>
    </w:lvl>
    <w:lvl w:ilvl="8" w:tplc="7786D4DC">
      <w:start w:val="1"/>
      <w:numFmt w:val="lowerRoman"/>
      <w:lvlText w:val="%9"/>
      <w:lvlJc w:val="left"/>
      <w:pPr>
        <w:ind w:left="6120"/>
      </w:pPr>
      <w:rPr>
        <w:rFonts w:ascii="Calibri" w:eastAsia="Times New Roman" w:hAnsi="Calibri" w:cs="Calibri"/>
        <w:b w:val="0"/>
        <w:i w:val="0"/>
        <w:strike w:val="0"/>
        <w:dstrike w:val="0"/>
        <w:color w:val="000000"/>
        <w:sz w:val="20"/>
        <w:szCs w:val="20"/>
        <w:u w:val="none" w:color="000000"/>
        <w:vertAlign w:val="baseline"/>
      </w:rPr>
    </w:lvl>
  </w:abstractNum>
  <w:abstractNum w:abstractNumId="13" w15:restartNumberingAfterBreak="0">
    <w:nsid w:val="13B9561E"/>
    <w:multiLevelType w:val="hybridMultilevel"/>
    <w:tmpl w:val="E5DE11C8"/>
    <w:styleLink w:val="Zaimportowanystyl4"/>
    <w:lvl w:ilvl="0" w:tplc="66A64A58">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A5CE61AE">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EA9641FA">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A8DA2F2C">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2BA4A2DE">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BEA8AD94">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AE72E078">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14A42452">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A2F2BACA">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4" w15:restartNumberingAfterBreak="0">
    <w:nsid w:val="15951B34"/>
    <w:multiLevelType w:val="hybridMultilevel"/>
    <w:tmpl w:val="B67E9288"/>
    <w:lvl w:ilvl="0" w:tplc="4B30C720">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5" w15:restartNumberingAfterBreak="0">
    <w:nsid w:val="184E0CB2"/>
    <w:multiLevelType w:val="hybridMultilevel"/>
    <w:tmpl w:val="D510565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B07168D"/>
    <w:multiLevelType w:val="hybridMultilevel"/>
    <w:tmpl w:val="AF782804"/>
    <w:styleLink w:val="Zaimportowanystyl7"/>
    <w:lvl w:ilvl="0" w:tplc="77EAEFEA">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7F602334">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00147B90">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E4CE52BC">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5CB06978">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8940FDA2">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EECA5498">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C0A86CEA">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ADFE7D3A">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7" w15:restartNumberingAfterBreak="0">
    <w:nsid w:val="1B81513A"/>
    <w:multiLevelType w:val="hybridMultilevel"/>
    <w:tmpl w:val="BEEC0D76"/>
    <w:lvl w:ilvl="0" w:tplc="79D2D5BE">
      <w:start w:val="1"/>
      <w:numFmt w:val="decimal"/>
      <w:lvlText w:val="%1."/>
      <w:lvlJc w:val="left"/>
      <w:pPr>
        <w:ind w:left="720" w:hanging="360"/>
      </w:pPr>
      <w:rPr>
        <w:rFonts w:ascii="Arial" w:hAnsi="Arial" w:cs="Arial" w:hint="default"/>
        <w:sz w:val="18"/>
        <w:szCs w:val="18"/>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086345"/>
    <w:multiLevelType w:val="hybridMultilevel"/>
    <w:tmpl w:val="35CAEF30"/>
    <w:styleLink w:val="Zaimportowanystyl6"/>
    <w:lvl w:ilvl="0" w:tplc="C986A13A">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9AED974">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6E82C3C">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40427E8E">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781667BA">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A65244D4">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FB208522">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E30241F2">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2EB8CEE8">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9" w15:restartNumberingAfterBreak="0">
    <w:nsid w:val="1E223A92"/>
    <w:multiLevelType w:val="singleLevel"/>
    <w:tmpl w:val="C60EA078"/>
    <w:lvl w:ilvl="0">
      <w:start w:val="1"/>
      <w:numFmt w:val="decimal"/>
      <w:lvlText w:val="%1."/>
      <w:lvlJc w:val="left"/>
      <w:pPr>
        <w:tabs>
          <w:tab w:val="num" w:pos="0"/>
        </w:tabs>
        <w:ind w:left="720" w:hanging="360"/>
      </w:pPr>
      <w:rPr>
        <w:rFonts w:cs="Times New Roman"/>
        <w:b w:val="0"/>
      </w:rPr>
    </w:lvl>
  </w:abstractNum>
  <w:abstractNum w:abstractNumId="20" w15:restartNumberingAfterBreak="0">
    <w:nsid w:val="21545CF8"/>
    <w:multiLevelType w:val="hybridMultilevel"/>
    <w:tmpl w:val="C30C5344"/>
    <w:name w:val="WW8Num1922"/>
    <w:lvl w:ilvl="0" w:tplc="00000006">
      <w:start w:val="1"/>
      <w:numFmt w:val="decimal"/>
      <w:lvlText w:val="%1."/>
      <w:lvlJc w:val="left"/>
      <w:pPr>
        <w:tabs>
          <w:tab w:val="num" w:pos="502"/>
        </w:tabs>
        <w:ind w:left="502" w:hanging="360"/>
      </w:pPr>
      <w:rPr>
        <w:rFonts w:cs="Times New Roman"/>
      </w:rPr>
    </w:lvl>
    <w:lvl w:ilvl="1" w:tplc="04150019">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21" w15:restartNumberingAfterBreak="0">
    <w:nsid w:val="23827021"/>
    <w:multiLevelType w:val="hybridMultilevel"/>
    <w:tmpl w:val="F19201B4"/>
    <w:styleLink w:val="Zaimportowanystyl2"/>
    <w:lvl w:ilvl="0" w:tplc="98C41F2A">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FC08A4A">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E3421B4A">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4D1CBB66">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D01A2E28">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0720D250">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F754EB4C">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4406FC00">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37D8A626">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2" w15:restartNumberingAfterBreak="0">
    <w:nsid w:val="244F32CE"/>
    <w:multiLevelType w:val="hybridMultilevel"/>
    <w:tmpl w:val="7E0C32DC"/>
    <w:styleLink w:val="Zaimportowanystyl9"/>
    <w:lvl w:ilvl="0" w:tplc="7CD6937A">
      <w:start w:val="1"/>
      <w:numFmt w:val="lowerLetter"/>
      <w:lvlText w:val="%1)"/>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224FFEC">
      <w:start w:val="1"/>
      <w:numFmt w:val="lowerLetter"/>
      <w:lvlText w:val="%2."/>
      <w:lvlJc w:val="left"/>
      <w:pPr>
        <w:ind w:left="180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91C837B2">
      <w:start w:val="1"/>
      <w:numFmt w:val="lowerRoman"/>
      <w:lvlText w:val="%3."/>
      <w:lvlJc w:val="left"/>
      <w:pPr>
        <w:ind w:left="2520" w:hanging="321"/>
      </w:pPr>
      <w:rPr>
        <w:rFonts w:hAnsi="Arial Unicode MS" w:cs="Times New Roman"/>
        <w:caps w:val="0"/>
        <w:smallCaps w:val="0"/>
        <w:strike w:val="0"/>
        <w:dstrike w:val="0"/>
        <w:outline w:val="0"/>
        <w:emboss w:val="0"/>
        <w:imprint w:val="0"/>
        <w:spacing w:val="0"/>
        <w:w w:val="100"/>
        <w:kern w:val="0"/>
        <w:position w:val="0"/>
        <w:vertAlign w:val="baseline"/>
      </w:rPr>
    </w:lvl>
    <w:lvl w:ilvl="3" w:tplc="EFAC2B6C">
      <w:start w:val="1"/>
      <w:numFmt w:val="decimal"/>
      <w:lvlText w:val="%4."/>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395262A2">
      <w:start w:val="1"/>
      <w:numFmt w:val="lowerLetter"/>
      <w:lvlText w:val="%5."/>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478EA41E">
      <w:start w:val="1"/>
      <w:numFmt w:val="lowerRoman"/>
      <w:lvlText w:val="%6."/>
      <w:lvlJc w:val="left"/>
      <w:pPr>
        <w:ind w:left="4680" w:hanging="321"/>
      </w:pPr>
      <w:rPr>
        <w:rFonts w:hAnsi="Arial Unicode MS" w:cs="Times New Roman"/>
        <w:caps w:val="0"/>
        <w:smallCaps w:val="0"/>
        <w:strike w:val="0"/>
        <w:dstrike w:val="0"/>
        <w:outline w:val="0"/>
        <w:emboss w:val="0"/>
        <w:imprint w:val="0"/>
        <w:spacing w:val="0"/>
        <w:w w:val="100"/>
        <w:kern w:val="0"/>
        <w:position w:val="0"/>
        <w:vertAlign w:val="baseline"/>
      </w:rPr>
    </w:lvl>
    <w:lvl w:ilvl="6" w:tplc="C6BE16CC">
      <w:start w:val="1"/>
      <w:numFmt w:val="decimal"/>
      <w:lvlText w:val="%7."/>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D7F0B69A">
      <w:start w:val="1"/>
      <w:numFmt w:val="lowerLetter"/>
      <w:lvlText w:val="%8."/>
      <w:lvlJc w:val="left"/>
      <w:pPr>
        <w:ind w:left="612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A9186B26">
      <w:start w:val="1"/>
      <w:numFmt w:val="lowerRoman"/>
      <w:lvlText w:val="%9."/>
      <w:lvlJc w:val="left"/>
      <w:pPr>
        <w:ind w:left="6840" w:hanging="321"/>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3" w15:restartNumberingAfterBreak="0">
    <w:nsid w:val="281577B2"/>
    <w:multiLevelType w:val="hybridMultilevel"/>
    <w:tmpl w:val="A966551E"/>
    <w:lvl w:ilvl="0" w:tplc="42C8494E">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9486A4E"/>
    <w:multiLevelType w:val="hybridMultilevel"/>
    <w:tmpl w:val="75244E80"/>
    <w:lvl w:ilvl="0" w:tplc="C31ED9E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9D62434"/>
    <w:multiLevelType w:val="multilevel"/>
    <w:tmpl w:val="E23CA55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2DA66F19"/>
    <w:multiLevelType w:val="multilevel"/>
    <w:tmpl w:val="1A52327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5"/>
      <w:numFmt w:val="upperRoman"/>
      <w:lvlText w:val="%3."/>
      <w:lvlJc w:val="left"/>
      <w:pPr>
        <w:tabs>
          <w:tab w:val="num" w:pos="2700"/>
        </w:tabs>
        <w:ind w:left="2700" w:hanging="720"/>
      </w:pPr>
      <w:rPr>
        <w:rFonts w:cs="Times New Roman" w:hint="default"/>
      </w:rPr>
    </w:lvl>
    <w:lvl w:ilvl="3">
      <w:start w:val="3"/>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40583CA5"/>
    <w:multiLevelType w:val="hybridMultilevel"/>
    <w:tmpl w:val="A0569514"/>
    <w:styleLink w:val="Zaimportowanystyl1"/>
    <w:lvl w:ilvl="0" w:tplc="A91E95D6">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C5A4A932">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80C46472">
      <w:start w:val="1"/>
      <w:numFmt w:val="lowerRoman"/>
      <w:lvlText w:val="%3."/>
      <w:lvlJc w:val="left"/>
      <w:pPr>
        <w:ind w:left="2160" w:hanging="306"/>
      </w:pPr>
      <w:rPr>
        <w:rFonts w:hAnsi="Arial Unicode MS" w:cs="Times New Roman"/>
        <w:caps w:val="0"/>
        <w:smallCaps w:val="0"/>
        <w:strike w:val="0"/>
        <w:dstrike w:val="0"/>
        <w:outline w:val="0"/>
        <w:emboss w:val="0"/>
        <w:imprint w:val="0"/>
        <w:spacing w:val="0"/>
        <w:w w:val="100"/>
        <w:kern w:val="0"/>
        <w:position w:val="0"/>
        <w:vertAlign w:val="baseline"/>
      </w:rPr>
    </w:lvl>
    <w:lvl w:ilvl="3" w:tplc="C3B0CA5C">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D6E8283E">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6038CE30">
      <w:start w:val="1"/>
      <w:numFmt w:val="lowerRoman"/>
      <w:lvlText w:val="%6."/>
      <w:lvlJc w:val="left"/>
      <w:pPr>
        <w:ind w:left="4320" w:hanging="306"/>
      </w:pPr>
      <w:rPr>
        <w:rFonts w:hAnsi="Arial Unicode MS" w:cs="Times New Roman"/>
        <w:caps w:val="0"/>
        <w:smallCaps w:val="0"/>
        <w:strike w:val="0"/>
        <w:dstrike w:val="0"/>
        <w:outline w:val="0"/>
        <w:emboss w:val="0"/>
        <w:imprint w:val="0"/>
        <w:spacing w:val="0"/>
        <w:w w:val="100"/>
        <w:kern w:val="0"/>
        <w:position w:val="0"/>
        <w:vertAlign w:val="baseline"/>
      </w:rPr>
    </w:lvl>
    <w:lvl w:ilvl="6" w:tplc="B9C676DE">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B33A3498">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09BE172A">
      <w:start w:val="1"/>
      <w:numFmt w:val="lowerRoman"/>
      <w:lvlText w:val="%9."/>
      <w:lvlJc w:val="left"/>
      <w:pPr>
        <w:ind w:left="6480" w:hanging="30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8" w15:restartNumberingAfterBreak="0">
    <w:nsid w:val="49686F09"/>
    <w:multiLevelType w:val="hybridMultilevel"/>
    <w:tmpl w:val="4E34A164"/>
    <w:lvl w:ilvl="0" w:tplc="6484A2E4">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E5F60DD"/>
    <w:multiLevelType w:val="hybridMultilevel"/>
    <w:tmpl w:val="82D23060"/>
    <w:lvl w:ilvl="0" w:tplc="43184168">
      <w:start w:val="1"/>
      <w:numFmt w:val="decimal"/>
      <w:lvlText w:val="%1."/>
      <w:lvlJc w:val="left"/>
      <w:pPr>
        <w:ind w:left="427"/>
      </w:pPr>
      <w:rPr>
        <w:rFonts w:ascii="Calibri" w:eastAsia="Times New Roman" w:hAnsi="Calibri" w:cs="Calibri"/>
        <w:b w:val="0"/>
        <w:i w:val="0"/>
        <w:strike w:val="0"/>
        <w:dstrike w:val="0"/>
        <w:color w:val="000000"/>
        <w:sz w:val="20"/>
        <w:szCs w:val="20"/>
        <w:u w:val="none" w:color="000000"/>
        <w:vertAlign w:val="baseline"/>
      </w:rPr>
    </w:lvl>
    <w:lvl w:ilvl="1" w:tplc="A74205EC">
      <w:start w:val="1"/>
      <w:numFmt w:val="lowerLetter"/>
      <w:lvlText w:val="%2)"/>
      <w:lvlJc w:val="left"/>
      <w:pPr>
        <w:ind w:left="360"/>
      </w:pPr>
      <w:rPr>
        <w:rFonts w:ascii="Calibri" w:eastAsia="Times New Roman" w:hAnsi="Calibri" w:cs="Calibri"/>
        <w:b/>
        <w:bCs/>
        <w:i w:val="0"/>
        <w:strike w:val="0"/>
        <w:dstrike w:val="0"/>
        <w:color w:val="008000"/>
        <w:sz w:val="20"/>
        <w:szCs w:val="20"/>
        <w:u w:val="none" w:color="000000"/>
        <w:vertAlign w:val="baseline"/>
      </w:rPr>
    </w:lvl>
    <w:lvl w:ilvl="2" w:tplc="6940227C">
      <w:start w:val="1"/>
      <w:numFmt w:val="lowerRoman"/>
      <w:lvlText w:val="%3"/>
      <w:lvlJc w:val="left"/>
      <w:pPr>
        <w:ind w:left="1428"/>
      </w:pPr>
      <w:rPr>
        <w:rFonts w:ascii="Calibri" w:eastAsia="Times New Roman" w:hAnsi="Calibri" w:cs="Calibri"/>
        <w:b/>
        <w:bCs/>
        <w:i w:val="0"/>
        <w:strike w:val="0"/>
        <w:dstrike w:val="0"/>
        <w:color w:val="008000"/>
        <w:sz w:val="20"/>
        <w:szCs w:val="20"/>
        <w:u w:val="none" w:color="000000"/>
        <w:vertAlign w:val="baseline"/>
      </w:rPr>
    </w:lvl>
    <w:lvl w:ilvl="3" w:tplc="3F70253C">
      <w:start w:val="1"/>
      <w:numFmt w:val="decimal"/>
      <w:lvlText w:val="%4"/>
      <w:lvlJc w:val="left"/>
      <w:pPr>
        <w:ind w:left="2148"/>
      </w:pPr>
      <w:rPr>
        <w:rFonts w:ascii="Calibri" w:eastAsia="Times New Roman" w:hAnsi="Calibri" w:cs="Calibri"/>
        <w:b/>
        <w:bCs/>
        <w:i w:val="0"/>
        <w:strike w:val="0"/>
        <w:dstrike w:val="0"/>
        <w:color w:val="008000"/>
        <w:sz w:val="20"/>
        <w:szCs w:val="20"/>
        <w:u w:val="none" w:color="000000"/>
        <w:vertAlign w:val="baseline"/>
      </w:rPr>
    </w:lvl>
    <w:lvl w:ilvl="4" w:tplc="CAF84796">
      <w:start w:val="1"/>
      <w:numFmt w:val="lowerLetter"/>
      <w:lvlText w:val="%5"/>
      <w:lvlJc w:val="left"/>
      <w:pPr>
        <w:ind w:left="2868"/>
      </w:pPr>
      <w:rPr>
        <w:rFonts w:ascii="Calibri" w:eastAsia="Times New Roman" w:hAnsi="Calibri" w:cs="Calibri"/>
        <w:b/>
        <w:bCs/>
        <w:i w:val="0"/>
        <w:strike w:val="0"/>
        <w:dstrike w:val="0"/>
        <w:color w:val="008000"/>
        <w:sz w:val="20"/>
        <w:szCs w:val="20"/>
        <w:u w:val="none" w:color="000000"/>
        <w:vertAlign w:val="baseline"/>
      </w:rPr>
    </w:lvl>
    <w:lvl w:ilvl="5" w:tplc="C562EE48">
      <w:start w:val="1"/>
      <w:numFmt w:val="lowerRoman"/>
      <w:lvlText w:val="%6"/>
      <w:lvlJc w:val="left"/>
      <w:pPr>
        <w:ind w:left="3588"/>
      </w:pPr>
      <w:rPr>
        <w:rFonts w:ascii="Calibri" w:eastAsia="Times New Roman" w:hAnsi="Calibri" w:cs="Calibri"/>
        <w:b/>
        <w:bCs/>
        <w:i w:val="0"/>
        <w:strike w:val="0"/>
        <w:dstrike w:val="0"/>
        <w:color w:val="008000"/>
        <w:sz w:val="20"/>
        <w:szCs w:val="20"/>
        <w:u w:val="none" w:color="000000"/>
        <w:vertAlign w:val="baseline"/>
      </w:rPr>
    </w:lvl>
    <w:lvl w:ilvl="6" w:tplc="FE326B12">
      <w:start w:val="1"/>
      <w:numFmt w:val="decimal"/>
      <w:lvlText w:val="%7"/>
      <w:lvlJc w:val="left"/>
      <w:pPr>
        <w:ind w:left="4308"/>
      </w:pPr>
      <w:rPr>
        <w:rFonts w:ascii="Calibri" w:eastAsia="Times New Roman" w:hAnsi="Calibri" w:cs="Calibri"/>
        <w:b/>
        <w:bCs/>
        <w:i w:val="0"/>
        <w:strike w:val="0"/>
        <w:dstrike w:val="0"/>
        <w:color w:val="008000"/>
        <w:sz w:val="20"/>
        <w:szCs w:val="20"/>
        <w:u w:val="none" w:color="000000"/>
        <w:vertAlign w:val="baseline"/>
      </w:rPr>
    </w:lvl>
    <w:lvl w:ilvl="7" w:tplc="31AE6944">
      <w:start w:val="1"/>
      <w:numFmt w:val="lowerLetter"/>
      <w:lvlText w:val="%8"/>
      <w:lvlJc w:val="left"/>
      <w:pPr>
        <w:ind w:left="5028"/>
      </w:pPr>
      <w:rPr>
        <w:rFonts w:ascii="Calibri" w:eastAsia="Times New Roman" w:hAnsi="Calibri" w:cs="Calibri"/>
        <w:b/>
        <w:bCs/>
        <w:i w:val="0"/>
        <w:strike w:val="0"/>
        <w:dstrike w:val="0"/>
        <w:color w:val="008000"/>
        <w:sz w:val="20"/>
        <w:szCs w:val="20"/>
        <w:u w:val="none" w:color="000000"/>
        <w:vertAlign w:val="baseline"/>
      </w:rPr>
    </w:lvl>
    <w:lvl w:ilvl="8" w:tplc="CA1E746C">
      <w:start w:val="1"/>
      <w:numFmt w:val="lowerRoman"/>
      <w:lvlText w:val="%9"/>
      <w:lvlJc w:val="left"/>
      <w:pPr>
        <w:ind w:left="5748"/>
      </w:pPr>
      <w:rPr>
        <w:rFonts w:ascii="Calibri" w:eastAsia="Times New Roman" w:hAnsi="Calibri" w:cs="Calibri"/>
        <w:b/>
        <w:bCs/>
        <w:i w:val="0"/>
        <w:strike w:val="0"/>
        <w:dstrike w:val="0"/>
        <w:color w:val="008000"/>
        <w:sz w:val="20"/>
        <w:szCs w:val="20"/>
        <w:u w:val="none" w:color="000000"/>
        <w:vertAlign w:val="baseline"/>
      </w:rPr>
    </w:lvl>
  </w:abstractNum>
  <w:abstractNum w:abstractNumId="30" w15:restartNumberingAfterBreak="0">
    <w:nsid w:val="4F59487E"/>
    <w:multiLevelType w:val="hybridMultilevel"/>
    <w:tmpl w:val="918C3F5E"/>
    <w:lvl w:ilvl="0" w:tplc="5C42D3FE">
      <w:start w:val="1"/>
      <w:numFmt w:val="decimal"/>
      <w:lvlText w:val="%1."/>
      <w:lvlJc w:val="left"/>
      <w:pPr>
        <w:ind w:left="427"/>
      </w:pPr>
      <w:rPr>
        <w:rFonts w:ascii="Calibri" w:eastAsia="Times New Roman" w:hAnsi="Calibri" w:cs="Calibri"/>
        <w:b w:val="0"/>
        <w:i w:val="0"/>
        <w:strike w:val="0"/>
        <w:dstrike w:val="0"/>
        <w:color w:val="000000"/>
        <w:sz w:val="20"/>
        <w:szCs w:val="20"/>
        <w:u w:val="none" w:color="000000"/>
        <w:vertAlign w:val="baseline"/>
      </w:rPr>
    </w:lvl>
    <w:lvl w:ilvl="1" w:tplc="6C0807C4">
      <w:start w:val="1"/>
      <w:numFmt w:val="decimal"/>
      <w:lvlText w:val="%2)"/>
      <w:lvlJc w:val="left"/>
      <w:pPr>
        <w:ind w:left="852"/>
      </w:pPr>
      <w:rPr>
        <w:rFonts w:ascii="Calibri" w:eastAsia="Times New Roman" w:hAnsi="Calibri" w:cs="Calibri"/>
        <w:b w:val="0"/>
        <w:i w:val="0"/>
        <w:strike w:val="0"/>
        <w:dstrike w:val="0"/>
        <w:color w:val="000000"/>
        <w:sz w:val="20"/>
        <w:szCs w:val="20"/>
        <w:u w:val="none" w:color="000000"/>
        <w:vertAlign w:val="baseline"/>
      </w:rPr>
    </w:lvl>
    <w:lvl w:ilvl="2" w:tplc="4AE48D92">
      <w:start w:val="1"/>
      <w:numFmt w:val="lowerRoman"/>
      <w:lvlText w:val="%3"/>
      <w:lvlJc w:val="left"/>
      <w:pPr>
        <w:ind w:left="1507"/>
      </w:pPr>
      <w:rPr>
        <w:rFonts w:ascii="Calibri" w:eastAsia="Times New Roman" w:hAnsi="Calibri" w:cs="Calibri"/>
        <w:b w:val="0"/>
        <w:i w:val="0"/>
        <w:strike w:val="0"/>
        <w:dstrike w:val="0"/>
        <w:color w:val="000000"/>
        <w:sz w:val="20"/>
        <w:szCs w:val="20"/>
        <w:u w:val="none" w:color="000000"/>
        <w:vertAlign w:val="baseline"/>
      </w:rPr>
    </w:lvl>
    <w:lvl w:ilvl="3" w:tplc="B29489B2">
      <w:start w:val="1"/>
      <w:numFmt w:val="decimal"/>
      <w:lvlText w:val="%4"/>
      <w:lvlJc w:val="left"/>
      <w:pPr>
        <w:ind w:left="2227"/>
      </w:pPr>
      <w:rPr>
        <w:rFonts w:ascii="Calibri" w:eastAsia="Times New Roman" w:hAnsi="Calibri" w:cs="Calibri"/>
        <w:b w:val="0"/>
        <w:i w:val="0"/>
        <w:strike w:val="0"/>
        <w:dstrike w:val="0"/>
        <w:color w:val="000000"/>
        <w:sz w:val="20"/>
        <w:szCs w:val="20"/>
        <w:u w:val="none" w:color="000000"/>
        <w:vertAlign w:val="baseline"/>
      </w:rPr>
    </w:lvl>
    <w:lvl w:ilvl="4" w:tplc="E4147156">
      <w:start w:val="1"/>
      <w:numFmt w:val="lowerLetter"/>
      <w:lvlText w:val="%5"/>
      <w:lvlJc w:val="left"/>
      <w:pPr>
        <w:ind w:left="2947"/>
      </w:pPr>
      <w:rPr>
        <w:rFonts w:ascii="Calibri" w:eastAsia="Times New Roman" w:hAnsi="Calibri" w:cs="Calibri"/>
        <w:b w:val="0"/>
        <w:i w:val="0"/>
        <w:strike w:val="0"/>
        <w:dstrike w:val="0"/>
        <w:color w:val="000000"/>
        <w:sz w:val="20"/>
        <w:szCs w:val="20"/>
        <w:u w:val="none" w:color="000000"/>
        <w:vertAlign w:val="baseline"/>
      </w:rPr>
    </w:lvl>
    <w:lvl w:ilvl="5" w:tplc="66CCFBF8">
      <w:start w:val="1"/>
      <w:numFmt w:val="lowerRoman"/>
      <w:lvlText w:val="%6"/>
      <w:lvlJc w:val="left"/>
      <w:pPr>
        <w:ind w:left="3667"/>
      </w:pPr>
      <w:rPr>
        <w:rFonts w:ascii="Calibri" w:eastAsia="Times New Roman" w:hAnsi="Calibri" w:cs="Calibri"/>
        <w:b w:val="0"/>
        <w:i w:val="0"/>
        <w:strike w:val="0"/>
        <w:dstrike w:val="0"/>
        <w:color w:val="000000"/>
        <w:sz w:val="20"/>
        <w:szCs w:val="20"/>
        <w:u w:val="none" w:color="000000"/>
        <w:vertAlign w:val="baseline"/>
      </w:rPr>
    </w:lvl>
    <w:lvl w:ilvl="6" w:tplc="F314DCAE">
      <w:start w:val="1"/>
      <w:numFmt w:val="decimal"/>
      <w:lvlText w:val="%7"/>
      <w:lvlJc w:val="left"/>
      <w:pPr>
        <w:ind w:left="4387"/>
      </w:pPr>
      <w:rPr>
        <w:rFonts w:ascii="Calibri" w:eastAsia="Times New Roman" w:hAnsi="Calibri" w:cs="Calibri"/>
        <w:b w:val="0"/>
        <w:i w:val="0"/>
        <w:strike w:val="0"/>
        <w:dstrike w:val="0"/>
        <w:color w:val="000000"/>
        <w:sz w:val="20"/>
        <w:szCs w:val="20"/>
        <w:u w:val="none" w:color="000000"/>
        <w:vertAlign w:val="baseline"/>
      </w:rPr>
    </w:lvl>
    <w:lvl w:ilvl="7" w:tplc="9C981A0E">
      <w:start w:val="1"/>
      <w:numFmt w:val="lowerLetter"/>
      <w:lvlText w:val="%8"/>
      <w:lvlJc w:val="left"/>
      <w:pPr>
        <w:ind w:left="5107"/>
      </w:pPr>
      <w:rPr>
        <w:rFonts w:ascii="Calibri" w:eastAsia="Times New Roman" w:hAnsi="Calibri" w:cs="Calibri"/>
        <w:b w:val="0"/>
        <w:i w:val="0"/>
        <w:strike w:val="0"/>
        <w:dstrike w:val="0"/>
        <w:color w:val="000000"/>
        <w:sz w:val="20"/>
        <w:szCs w:val="20"/>
        <w:u w:val="none" w:color="000000"/>
        <w:vertAlign w:val="baseline"/>
      </w:rPr>
    </w:lvl>
    <w:lvl w:ilvl="8" w:tplc="CE262DD2">
      <w:start w:val="1"/>
      <w:numFmt w:val="lowerRoman"/>
      <w:lvlText w:val="%9"/>
      <w:lvlJc w:val="left"/>
      <w:pPr>
        <w:ind w:left="5827"/>
      </w:pPr>
      <w:rPr>
        <w:rFonts w:ascii="Calibri" w:eastAsia="Times New Roman" w:hAnsi="Calibri" w:cs="Calibri"/>
        <w:b w:val="0"/>
        <w:i w:val="0"/>
        <w:strike w:val="0"/>
        <w:dstrike w:val="0"/>
        <w:color w:val="000000"/>
        <w:sz w:val="20"/>
        <w:szCs w:val="20"/>
        <w:u w:val="none" w:color="000000"/>
        <w:vertAlign w:val="baseline"/>
      </w:rPr>
    </w:lvl>
  </w:abstractNum>
  <w:abstractNum w:abstractNumId="31" w15:restartNumberingAfterBreak="0">
    <w:nsid w:val="59C6420D"/>
    <w:multiLevelType w:val="hybridMultilevel"/>
    <w:tmpl w:val="71182254"/>
    <w:name w:val="WW8Num52"/>
    <w:lvl w:ilvl="0" w:tplc="C5BAED8A">
      <w:start w:val="1"/>
      <w:numFmt w:val="decimal"/>
      <w:lvlText w:val="%1."/>
      <w:lvlJc w:val="left"/>
      <w:pPr>
        <w:tabs>
          <w:tab w:val="num" w:pos="4500"/>
        </w:tabs>
        <w:ind w:left="4500" w:hanging="360"/>
      </w:pPr>
      <w:rPr>
        <w:rFonts w:cs="Times New Roman" w:hint="default"/>
      </w:rPr>
    </w:lvl>
    <w:lvl w:ilvl="1" w:tplc="7840C89E">
      <w:start w:val="1"/>
      <w:numFmt w:val="decimal"/>
      <w:lvlText w:val="%2."/>
      <w:lvlJc w:val="left"/>
      <w:pPr>
        <w:tabs>
          <w:tab w:val="num" w:pos="1440"/>
        </w:tabs>
        <w:ind w:left="1440" w:hanging="360"/>
      </w:pPr>
      <w:rPr>
        <w:rFonts w:cs="Times New Roman" w:hint="default"/>
      </w:rPr>
    </w:lvl>
    <w:lvl w:ilvl="2" w:tplc="AB4E4850">
      <w:start w:val="1"/>
      <w:numFmt w:val="decimal"/>
      <w:pStyle w:val="par"/>
      <w:lvlText w:val="%3."/>
      <w:lvlJc w:val="left"/>
      <w:pPr>
        <w:tabs>
          <w:tab w:val="num" w:pos="1440"/>
        </w:tabs>
        <w:ind w:left="1440" w:hanging="360"/>
      </w:pPr>
      <w:rPr>
        <w:rFonts w:cs="Times New Roman" w:hint="default"/>
      </w:rPr>
    </w:lvl>
    <w:lvl w:ilvl="3" w:tplc="B1B04C14">
      <w:start w:val="1"/>
      <w:numFmt w:val="bullet"/>
      <w:lvlText w:val=""/>
      <w:lvlJc w:val="left"/>
      <w:pPr>
        <w:tabs>
          <w:tab w:val="num" w:pos="2880"/>
        </w:tabs>
        <w:ind w:left="2880" w:hanging="360"/>
      </w:pPr>
      <w:rPr>
        <w:rFonts w:ascii="Symbol" w:hAnsi="Symbol" w:hint="default"/>
      </w:rPr>
    </w:lvl>
    <w:lvl w:ilvl="4" w:tplc="01406580">
      <w:start w:val="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E25BFC"/>
    <w:multiLevelType w:val="multilevel"/>
    <w:tmpl w:val="B4E071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60B7192"/>
    <w:multiLevelType w:val="hybridMultilevel"/>
    <w:tmpl w:val="3676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A47D27"/>
    <w:multiLevelType w:val="multilevel"/>
    <w:tmpl w:val="A4943394"/>
    <w:lvl w:ilvl="0">
      <w:start w:val="1"/>
      <w:numFmt w:val="decimal"/>
      <w:pStyle w:val="1"/>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1593" w:hanging="181"/>
      </w:pPr>
      <w:rPr>
        <w:rFonts w:ascii="Cambria" w:hAnsi="Cambria"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C652194"/>
    <w:multiLevelType w:val="hybridMultilevel"/>
    <w:tmpl w:val="D6181224"/>
    <w:name w:val="WW8Num19222"/>
    <w:lvl w:ilvl="0" w:tplc="0000000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9A331A"/>
    <w:multiLevelType w:val="hybridMultilevel"/>
    <w:tmpl w:val="585E8F12"/>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6FA42526"/>
    <w:multiLevelType w:val="hybridMultilevel"/>
    <w:tmpl w:val="DFE60F7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3338"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6811714"/>
    <w:multiLevelType w:val="multilevel"/>
    <w:tmpl w:val="B6E4E54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sz w:val="20"/>
        <w:szCs w:val="2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77082CB2"/>
    <w:multiLevelType w:val="multilevel"/>
    <w:tmpl w:val="44E4413C"/>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7B886EE5"/>
    <w:multiLevelType w:val="hybridMultilevel"/>
    <w:tmpl w:val="3A9A7E58"/>
    <w:lvl w:ilvl="0" w:tplc="92DA32BC">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C576A00"/>
    <w:multiLevelType w:val="hybridMultilevel"/>
    <w:tmpl w:val="99E433FA"/>
    <w:lvl w:ilvl="0" w:tplc="27B830BA">
      <w:start w:val="1"/>
      <w:numFmt w:val="bullet"/>
      <w:lvlText w:val=""/>
      <w:lvlJc w:val="left"/>
      <w:pPr>
        <w:tabs>
          <w:tab w:val="num" w:pos="397"/>
        </w:tabs>
        <w:ind w:left="397" w:hanging="397"/>
      </w:pPr>
      <w:rPr>
        <w:rFonts w:ascii="Symbol" w:hAnsi="Symbol" w:hint="default"/>
      </w:rPr>
    </w:lvl>
    <w:lvl w:ilvl="1" w:tplc="6C3E096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D9F18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E776FC8"/>
    <w:multiLevelType w:val="hybridMultilevel"/>
    <w:tmpl w:val="C1F67042"/>
    <w:lvl w:ilvl="0" w:tplc="0B18EDBE">
      <w:start w:val="1"/>
      <w:numFmt w:val="decimal"/>
      <w:lvlText w:val="%1)"/>
      <w:lvlJc w:val="left"/>
      <w:pPr>
        <w:ind w:left="1200" w:hanging="360"/>
      </w:pPr>
      <w:rPr>
        <w:rFonts w:cs="Times New Roman" w:hint="default"/>
        <w:b w:val="0"/>
        <w:bCs w:val="0"/>
        <w:i w:val="0"/>
        <w:iCs w:val="0"/>
        <w:color w:val="auto"/>
        <w:sz w:val="24"/>
        <w:szCs w:val="24"/>
      </w:rPr>
    </w:lvl>
    <w:lvl w:ilvl="1" w:tplc="04150019">
      <w:start w:val="1"/>
      <w:numFmt w:val="lowerLetter"/>
      <w:lvlText w:val="%2."/>
      <w:lvlJc w:val="left"/>
      <w:pPr>
        <w:ind w:left="1920" w:hanging="360"/>
      </w:pPr>
      <w:rPr>
        <w:rFonts w:cs="Times New Roman"/>
      </w:rPr>
    </w:lvl>
    <w:lvl w:ilvl="2" w:tplc="0415001B">
      <w:start w:val="1"/>
      <w:numFmt w:val="lowerRoman"/>
      <w:lvlText w:val="%3."/>
      <w:lvlJc w:val="right"/>
      <w:pPr>
        <w:ind w:left="2640" w:hanging="180"/>
      </w:pPr>
      <w:rPr>
        <w:rFonts w:cs="Times New Roman"/>
      </w:rPr>
    </w:lvl>
    <w:lvl w:ilvl="3" w:tplc="0415000F">
      <w:start w:val="1"/>
      <w:numFmt w:val="decimal"/>
      <w:lvlText w:val="%4."/>
      <w:lvlJc w:val="left"/>
      <w:pPr>
        <w:ind w:left="3360" w:hanging="360"/>
      </w:pPr>
      <w:rPr>
        <w:rFonts w:cs="Times New Roman"/>
      </w:rPr>
    </w:lvl>
    <w:lvl w:ilvl="4" w:tplc="04150019">
      <w:start w:val="1"/>
      <w:numFmt w:val="lowerLetter"/>
      <w:lvlText w:val="%5."/>
      <w:lvlJc w:val="left"/>
      <w:pPr>
        <w:ind w:left="4080" w:hanging="360"/>
      </w:pPr>
      <w:rPr>
        <w:rFonts w:cs="Times New Roman"/>
      </w:rPr>
    </w:lvl>
    <w:lvl w:ilvl="5" w:tplc="0415001B">
      <w:start w:val="1"/>
      <w:numFmt w:val="lowerRoman"/>
      <w:lvlText w:val="%6."/>
      <w:lvlJc w:val="right"/>
      <w:pPr>
        <w:ind w:left="4800" w:hanging="180"/>
      </w:pPr>
      <w:rPr>
        <w:rFonts w:cs="Times New Roman"/>
      </w:rPr>
    </w:lvl>
    <w:lvl w:ilvl="6" w:tplc="0415000F">
      <w:start w:val="1"/>
      <w:numFmt w:val="decimal"/>
      <w:lvlText w:val="%7."/>
      <w:lvlJc w:val="left"/>
      <w:pPr>
        <w:ind w:left="5520" w:hanging="360"/>
      </w:pPr>
      <w:rPr>
        <w:rFonts w:cs="Times New Roman"/>
      </w:rPr>
    </w:lvl>
    <w:lvl w:ilvl="7" w:tplc="04150019">
      <w:start w:val="1"/>
      <w:numFmt w:val="lowerLetter"/>
      <w:lvlText w:val="%8."/>
      <w:lvlJc w:val="left"/>
      <w:pPr>
        <w:ind w:left="6240" w:hanging="360"/>
      </w:pPr>
      <w:rPr>
        <w:rFonts w:cs="Times New Roman"/>
      </w:rPr>
    </w:lvl>
    <w:lvl w:ilvl="8" w:tplc="0415001B">
      <w:start w:val="1"/>
      <w:numFmt w:val="lowerRoman"/>
      <w:lvlText w:val="%9."/>
      <w:lvlJc w:val="right"/>
      <w:pPr>
        <w:ind w:left="6960" w:hanging="180"/>
      </w:pPr>
      <w:rPr>
        <w:rFonts w:cs="Times New Roman"/>
      </w:rPr>
    </w:lvl>
  </w:abstractNum>
  <w:abstractNum w:abstractNumId="45" w15:restartNumberingAfterBreak="0">
    <w:nsid w:val="7F8F7782"/>
    <w:multiLevelType w:val="multilevel"/>
    <w:tmpl w:val="D38651D4"/>
    <w:lvl w:ilvl="0">
      <w:start w:val="1"/>
      <w:numFmt w:val="decimal"/>
      <w:lvlText w:val="%1."/>
      <w:lvlJc w:val="left"/>
      <w:pPr>
        <w:tabs>
          <w:tab w:val="num" w:pos="680"/>
        </w:tabs>
        <w:ind w:left="680" w:hanging="680"/>
      </w:pPr>
      <w:rPr>
        <w:rFonts w:cs="Times New Roman" w:hint="default"/>
        <w:b w:val="0"/>
        <w:i w:val="0"/>
        <w:sz w:val="20"/>
      </w:rPr>
    </w:lvl>
    <w:lvl w:ilvl="1">
      <w:start w:val="1"/>
      <w:numFmt w:val="decimal"/>
      <w:lvlText w:val="%1.%2."/>
      <w:lvlJc w:val="left"/>
      <w:pPr>
        <w:tabs>
          <w:tab w:val="num" w:pos="680"/>
        </w:tabs>
        <w:ind w:left="680" w:hanging="680"/>
      </w:pPr>
      <w:rPr>
        <w:rFonts w:ascii="Bookman Old Style" w:hAnsi="Bookman Old Style" w:cs="Times New Roman"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hint="default"/>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5"/>
  </w:num>
  <w:num w:numId="2">
    <w:abstractNumId w:val="26"/>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8"/>
  </w:num>
  <w:num w:numId="6">
    <w:abstractNumId w:val="31"/>
  </w:num>
  <w:num w:numId="7">
    <w:abstractNumId w:val="29"/>
  </w:num>
  <w:num w:numId="8">
    <w:abstractNumId w:val="30"/>
  </w:num>
  <w:num w:numId="9">
    <w:abstractNumId w:val="12"/>
  </w:num>
  <w:num w:numId="10">
    <w:abstractNumId w:val="41"/>
  </w:num>
  <w:num w:numId="11">
    <w:abstractNumId w:val="14"/>
  </w:num>
  <w:num w:numId="12">
    <w:abstractNumId w:val="17"/>
  </w:num>
  <w:num w:numId="13">
    <w:abstractNumId w:val="4"/>
  </w:num>
  <w:num w:numId="14">
    <w:abstractNumId w:val="32"/>
  </w:num>
  <w:num w:numId="15">
    <w:abstractNumId w:val="1"/>
  </w:num>
  <w:num w:numId="16">
    <w:abstractNumId w:val="43"/>
  </w:num>
  <w:num w:numId="17">
    <w:abstractNumId w:val="38"/>
  </w:num>
  <w:num w:numId="18">
    <w:abstractNumId w:val="45"/>
  </w:num>
  <w:num w:numId="19">
    <w:abstractNumId w:val="27"/>
  </w:num>
  <w:num w:numId="20">
    <w:abstractNumId w:val="21"/>
  </w:num>
  <w:num w:numId="21">
    <w:abstractNumId w:val="7"/>
  </w:num>
  <w:num w:numId="22">
    <w:abstractNumId w:val="13"/>
  </w:num>
  <w:num w:numId="23">
    <w:abstractNumId w:val="6"/>
  </w:num>
  <w:num w:numId="24">
    <w:abstractNumId w:val="18"/>
  </w:num>
  <w:num w:numId="25">
    <w:abstractNumId w:val="16"/>
  </w:num>
  <w:num w:numId="26">
    <w:abstractNumId w:val="9"/>
  </w:num>
  <w:num w:numId="27">
    <w:abstractNumId w:val="22"/>
  </w:num>
  <w:num w:numId="28">
    <w:abstractNumId w:val="10"/>
  </w:num>
  <w:num w:numId="29">
    <w:abstractNumId w:val="8"/>
  </w:num>
  <w:num w:numId="30">
    <w:abstractNumId w:val="24"/>
  </w:num>
  <w:num w:numId="31">
    <w:abstractNumId w:val="3"/>
  </w:num>
  <w:num w:numId="32">
    <w:abstractNumId w:val="11"/>
  </w:num>
  <w:num w:numId="33">
    <w:abstractNumId w:val="19"/>
  </w:num>
  <w:num w:numId="34">
    <w:abstractNumId w:val="39"/>
  </w:num>
  <w:num w:numId="35">
    <w:abstractNumId w:val="44"/>
  </w:num>
  <w:num w:numId="36">
    <w:abstractNumId w:val="33"/>
  </w:num>
  <w:num w:numId="37">
    <w:abstractNumId w:val="34"/>
  </w:num>
  <w:num w:numId="38">
    <w:abstractNumId w:val="15"/>
  </w:num>
  <w:num w:numId="39">
    <w:abstractNumId w:val="37"/>
  </w:num>
  <w:num w:numId="40">
    <w:abstractNumId w:val="0"/>
  </w:num>
  <w:num w:numId="41">
    <w:abstractNumId w:val="40"/>
  </w:num>
  <w:num w:numId="4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E4396"/>
    <w:rsid w:val="00012C1B"/>
    <w:rsid w:val="00015BB9"/>
    <w:rsid w:val="0002388A"/>
    <w:rsid w:val="0002471C"/>
    <w:rsid w:val="00036BF6"/>
    <w:rsid w:val="00043A94"/>
    <w:rsid w:val="00061733"/>
    <w:rsid w:val="00066434"/>
    <w:rsid w:val="00073EDA"/>
    <w:rsid w:val="00074544"/>
    <w:rsid w:val="00075D39"/>
    <w:rsid w:val="00080315"/>
    <w:rsid w:val="00080A11"/>
    <w:rsid w:val="00085B55"/>
    <w:rsid w:val="000940CB"/>
    <w:rsid w:val="00095B83"/>
    <w:rsid w:val="000A1E68"/>
    <w:rsid w:val="000C1949"/>
    <w:rsid w:val="000D5920"/>
    <w:rsid w:val="000E3897"/>
    <w:rsid w:val="000E3B2C"/>
    <w:rsid w:val="000F3E0A"/>
    <w:rsid w:val="00105B7C"/>
    <w:rsid w:val="00107307"/>
    <w:rsid w:val="00107B18"/>
    <w:rsid w:val="00111B08"/>
    <w:rsid w:val="001124D5"/>
    <w:rsid w:val="00113B4B"/>
    <w:rsid w:val="0012401D"/>
    <w:rsid w:val="0013058E"/>
    <w:rsid w:val="00143D24"/>
    <w:rsid w:val="00155D03"/>
    <w:rsid w:val="00164574"/>
    <w:rsid w:val="00165EAF"/>
    <w:rsid w:val="0017451B"/>
    <w:rsid w:val="00176B5B"/>
    <w:rsid w:val="00182555"/>
    <w:rsid w:val="00184AF7"/>
    <w:rsid w:val="00184B62"/>
    <w:rsid w:val="00192415"/>
    <w:rsid w:val="00194D91"/>
    <w:rsid w:val="001A2064"/>
    <w:rsid w:val="001C0D6A"/>
    <w:rsid w:val="001E18D0"/>
    <w:rsid w:val="001E649D"/>
    <w:rsid w:val="001F2F7F"/>
    <w:rsid w:val="001F399E"/>
    <w:rsid w:val="001F4C82"/>
    <w:rsid w:val="002022FA"/>
    <w:rsid w:val="00225622"/>
    <w:rsid w:val="00225E16"/>
    <w:rsid w:val="002301AB"/>
    <w:rsid w:val="00230F1E"/>
    <w:rsid w:val="00240DF2"/>
    <w:rsid w:val="002442C3"/>
    <w:rsid w:val="00244885"/>
    <w:rsid w:val="00246622"/>
    <w:rsid w:val="002527B4"/>
    <w:rsid w:val="002534D8"/>
    <w:rsid w:val="00262855"/>
    <w:rsid w:val="00264DA3"/>
    <w:rsid w:val="002765C1"/>
    <w:rsid w:val="00286B4A"/>
    <w:rsid w:val="00293163"/>
    <w:rsid w:val="002960A6"/>
    <w:rsid w:val="002C1377"/>
    <w:rsid w:val="002C360B"/>
    <w:rsid w:val="002C55B1"/>
    <w:rsid w:val="002D285D"/>
    <w:rsid w:val="002D74DB"/>
    <w:rsid w:val="002F0561"/>
    <w:rsid w:val="002F1D32"/>
    <w:rsid w:val="002F64DF"/>
    <w:rsid w:val="00302E2D"/>
    <w:rsid w:val="003052E1"/>
    <w:rsid w:val="00306129"/>
    <w:rsid w:val="003064B5"/>
    <w:rsid w:val="00312DA1"/>
    <w:rsid w:val="00316705"/>
    <w:rsid w:val="00323F6F"/>
    <w:rsid w:val="00326DE5"/>
    <w:rsid w:val="00332C72"/>
    <w:rsid w:val="003344DE"/>
    <w:rsid w:val="00334677"/>
    <w:rsid w:val="00335274"/>
    <w:rsid w:val="00352D4D"/>
    <w:rsid w:val="003551F9"/>
    <w:rsid w:val="003563EA"/>
    <w:rsid w:val="00356FF6"/>
    <w:rsid w:val="00367B59"/>
    <w:rsid w:val="00380895"/>
    <w:rsid w:val="00386A72"/>
    <w:rsid w:val="00387509"/>
    <w:rsid w:val="0038763C"/>
    <w:rsid w:val="00387E4C"/>
    <w:rsid w:val="00391FC3"/>
    <w:rsid w:val="003956CF"/>
    <w:rsid w:val="00397E36"/>
    <w:rsid w:val="003A42B6"/>
    <w:rsid w:val="003B3B87"/>
    <w:rsid w:val="003B5F90"/>
    <w:rsid w:val="003B6D6C"/>
    <w:rsid w:val="003C4166"/>
    <w:rsid w:val="003C7C17"/>
    <w:rsid w:val="003D2FD2"/>
    <w:rsid w:val="003D7D69"/>
    <w:rsid w:val="003E006B"/>
    <w:rsid w:val="003E2490"/>
    <w:rsid w:val="003E74C6"/>
    <w:rsid w:val="003F29B9"/>
    <w:rsid w:val="003F3ECA"/>
    <w:rsid w:val="003F5B17"/>
    <w:rsid w:val="00404B75"/>
    <w:rsid w:val="004063D8"/>
    <w:rsid w:val="004122C8"/>
    <w:rsid w:val="0041339F"/>
    <w:rsid w:val="00415144"/>
    <w:rsid w:val="00415B7D"/>
    <w:rsid w:val="00423506"/>
    <w:rsid w:val="00433203"/>
    <w:rsid w:val="00450CF0"/>
    <w:rsid w:val="00465EB8"/>
    <w:rsid w:val="004722E3"/>
    <w:rsid w:val="0048161E"/>
    <w:rsid w:val="004826D7"/>
    <w:rsid w:val="00495A30"/>
    <w:rsid w:val="00496047"/>
    <w:rsid w:val="004A7E5C"/>
    <w:rsid w:val="004B4BFD"/>
    <w:rsid w:val="004B566F"/>
    <w:rsid w:val="004C1FBF"/>
    <w:rsid w:val="004D3DC4"/>
    <w:rsid w:val="004D41BE"/>
    <w:rsid w:val="004D52BE"/>
    <w:rsid w:val="004E008D"/>
    <w:rsid w:val="004E7AE0"/>
    <w:rsid w:val="004F5488"/>
    <w:rsid w:val="005206D6"/>
    <w:rsid w:val="005366D1"/>
    <w:rsid w:val="00540F63"/>
    <w:rsid w:val="00544C66"/>
    <w:rsid w:val="00547EF7"/>
    <w:rsid w:val="0055192C"/>
    <w:rsid w:val="005571CC"/>
    <w:rsid w:val="00562AF6"/>
    <w:rsid w:val="00564E6C"/>
    <w:rsid w:val="00575420"/>
    <w:rsid w:val="00580E91"/>
    <w:rsid w:val="00590825"/>
    <w:rsid w:val="005A12D0"/>
    <w:rsid w:val="005B0FE1"/>
    <w:rsid w:val="005B6A46"/>
    <w:rsid w:val="005C012F"/>
    <w:rsid w:val="005D36E6"/>
    <w:rsid w:val="005D4DA4"/>
    <w:rsid w:val="005D5C09"/>
    <w:rsid w:val="005E2163"/>
    <w:rsid w:val="005E2C1F"/>
    <w:rsid w:val="005F0068"/>
    <w:rsid w:val="005F1286"/>
    <w:rsid w:val="005F1C42"/>
    <w:rsid w:val="0060363F"/>
    <w:rsid w:val="00611FB9"/>
    <w:rsid w:val="00613DF6"/>
    <w:rsid w:val="0061435D"/>
    <w:rsid w:val="006246AC"/>
    <w:rsid w:val="00636BB5"/>
    <w:rsid w:val="00643089"/>
    <w:rsid w:val="00654988"/>
    <w:rsid w:val="00662F80"/>
    <w:rsid w:val="0066416F"/>
    <w:rsid w:val="006831F5"/>
    <w:rsid w:val="0069502E"/>
    <w:rsid w:val="00697076"/>
    <w:rsid w:val="006A2A17"/>
    <w:rsid w:val="006A2C22"/>
    <w:rsid w:val="006A5CC3"/>
    <w:rsid w:val="006B404C"/>
    <w:rsid w:val="006B5DD1"/>
    <w:rsid w:val="006D124A"/>
    <w:rsid w:val="006D2487"/>
    <w:rsid w:val="006D5B4F"/>
    <w:rsid w:val="006E2461"/>
    <w:rsid w:val="006F0537"/>
    <w:rsid w:val="006F5F15"/>
    <w:rsid w:val="00711294"/>
    <w:rsid w:val="007306EA"/>
    <w:rsid w:val="00745EF9"/>
    <w:rsid w:val="00746FD6"/>
    <w:rsid w:val="00747085"/>
    <w:rsid w:val="00747F05"/>
    <w:rsid w:val="007530EE"/>
    <w:rsid w:val="007563D2"/>
    <w:rsid w:val="00756A1E"/>
    <w:rsid w:val="0075781C"/>
    <w:rsid w:val="007661B0"/>
    <w:rsid w:val="00771866"/>
    <w:rsid w:val="00780FE9"/>
    <w:rsid w:val="00787D4D"/>
    <w:rsid w:val="007929CA"/>
    <w:rsid w:val="007A1AA8"/>
    <w:rsid w:val="007A66F9"/>
    <w:rsid w:val="007B3A3C"/>
    <w:rsid w:val="007C1FA2"/>
    <w:rsid w:val="007C5923"/>
    <w:rsid w:val="007D40DE"/>
    <w:rsid w:val="007D4758"/>
    <w:rsid w:val="007D5FF7"/>
    <w:rsid w:val="007E4396"/>
    <w:rsid w:val="007F0FF6"/>
    <w:rsid w:val="007F23DF"/>
    <w:rsid w:val="0080651F"/>
    <w:rsid w:val="00813973"/>
    <w:rsid w:val="00813B49"/>
    <w:rsid w:val="0082211E"/>
    <w:rsid w:val="008332B0"/>
    <w:rsid w:val="00846ED0"/>
    <w:rsid w:val="00847134"/>
    <w:rsid w:val="00852275"/>
    <w:rsid w:val="00856D2F"/>
    <w:rsid w:val="00867CA3"/>
    <w:rsid w:val="00875A2E"/>
    <w:rsid w:val="008802D3"/>
    <w:rsid w:val="0088701F"/>
    <w:rsid w:val="00887306"/>
    <w:rsid w:val="008A6CD5"/>
    <w:rsid w:val="008A74A9"/>
    <w:rsid w:val="008B100F"/>
    <w:rsid w:val="008B2DC8"/>
    <w:rsid w:val="008B62AC"/>
    <w:rsid w:val="008B6F59"/>
    <w:rsid w:val="008C0102"/>
    <w:rsid w:val="008C2132"/>
    <w:rsid w:val="008C529C"/>
    <w:rsid w:val="008C61B8"/>
    <w:rsid w:val="008D0FE7"/>
    <w:rsid w:val="008D2F8D"/>
    <w:rsid w:val="008D363C"/>
    <w:rsid w:val="008D7568"/>
    <w:rsid w:val="009144C3"/>
    <w:rsid w:val="00932A2A"/>
    <w:rsid w:val="00961282"/>
    <w:rsid w:val="00963ED2"/>
    <w:rsid w:val="00971923"/>
    <w:rsid w:val="00981E65"/>
    <w:rsid w:val="009851F1"/>
    <w:rsid w:val="00985665"/>
    <w:rsid w:val="009915E1"/>
    <w:rsid w:val="009970BD"/>
    <w:rsid w:val="009A42E8"/>
    <w:rsid w:val="009A6F39"/>
    <w:rsid w:val="009B01AD"/>
    <w:rsid w:val="009B73AA"/>
    <w:rsid w:val="009C0428"/>
    <w:rsid w:val="009C1365"/>
    <w:rsid w:val="009C2577"/>
    <w:rsid w:val="009D0C0A"/>
    <w:rsid w:val="009D532C"/>
    <w:rsid w:val="009D759B"/>
    <w:rsid w:val="009E007D"/>
    <w:rsid w:val="009E1452"/>
    <w:rsid w:val="009E6BD3"/>
    <w:rsid w:val="009F07C7"/>
    <w:rsid w:val="009F60F8"/>
    <w:rsid w:val="00A0576F"/>
    <w:rsid w:val="00A2130F"/>
    <w:rsid w:val="00A47A97"/>
    <w:rsid w:val="00A5331C"/>
    <w:rsid w:val="00A56426"/>
    <w:rsid w:val="00A57158"/>
    <w:rsid w:val="00A63EBF"/>
    <w:rsid w:val="00A640A8"/>
    <w:rsid w:val="00A67DF6"/>
    <w:rsid w:val="00A70D9D"/>
    <w:rsid w:val="00A72FF6"/>
    <w:rsid w:val="00A76656"/>
    <w:rsid w:val="00A8517D"/>
    <w:rsid w:val="00A870DA"/>
    <w:rsid w:val="00AA1859"/>
    <w:rsid w:val="00AA216D"/>
    <w:rsid w:val="00AD37AC"/>
    <w:rsid w:val="00AF2602"/>
    <w:rsid w:val="00B00652"/>
    <w:rsid w:val="00B046AA"/>
    <w:rsid w:val="00B050A6"/>
    <w:rsid w:val="00B05B7D"/>
    <w:rsid w:val="00B20FF6"/>
    <w:rsid w:val="00B22440"/>
    <w:rsid w:val="00B27039"/>
    <w:rsid w:val="00B33431"/>
    <w:rsid w:val="00B45350"/>
    <w:rsid w:val="00B523B5"/>
    <w:rsid w:val="00B624FA"/>
    <w:rsid w:val="00B73436"/>
    <w:rsid w:val="00B81751"/>
    <w:rsid w:val="00B91F63"/>
    <w:rsid w:val="00B94EA2"/>
    <w:rsid w:val="00B95E95"/>
    <w:rsid w:val="00B9605E"/>
    <w:rsid w:val="00BA5675"/>
    <w:rsid w:val="00BB7D79"/>
    <w:rsid w:val="00BD3CA1"/>
    <w:rsid w:val="00BE1AE7"/>
    <w:rsid w:val="00C07606"/>
    <w:rsid w:val="00C10118"/>
    <w:rsid w:val="00C11264"/>
    <w:rsid w:val="00C14B81"/>
    <w:rsid w:val="00C2390E"/>
    <w:rsid w:val="00C2417E"/>
    <w:rsid w:val="00C24363"/>
    <w:rsid w:val="00C42781"/>
    <w:rsid w:val="00C60D80"/>
    <w:rsid w:val="00C641B2"/>
    <w:rsid w:val="00C67F42"/>
    <w:rsid w:val="00C90810"/>
    <w:rsid w:val="00C96F1A"/>
    <w:rsid w:val="00CA1FFC"/>
    <w:rsid w:val="00CB3305"/>
    <w:rsid w:val="00CC2773"/>
    <w:rsid w:val="00CC41BF"/>
    <w:rsid w:val="00CE34C6"/>
    <w:rsid w:val="00CE4549"/>
    <w:rsid w:val="00CE7223"/>
    <w:rsid w:val="00CE79A0"/>
    <w:rsid w:val="00CF16F9"/>
    <w:rsid w:val="00CF45C8"/>
    <w:rsid w:val="00CF740F"/>
    <w:rsid w:val="00D05AF8"/>
    <w:rsid w:val="00D070CF"/>
    <w:rsid w:val="00D11BFC"/>
    <w:rsid w:val="00D24CE0"/>
    <w:rsid w:val="00D25095"/>
    <w:rsid w:val="00D327EC"/>
    <w:rsid w:val="00D34409"/>
    <w:rsid w:val="00D47444"/>
    <w:rsid w:val="00D60220"/>
    <w:rsid w:val="00D66F4E"/>
    <w:rsid w:val="00D70C34"/>
    <w:rsid w:val="00D73249"/>
    <w:rsid w:val="00D81C32"/>
    <w:rsid w:val="00D93255"/>
    <w:rsid w:val="00D93446"/>
    <w:rsid w:val="00D9514B"/>
    <w:rsid w:val="00DA0F80"/>
    <w:rsid w:val="00DB61EF"/>
    <w:rsid w:val="00DB7762"/>
    <w:rsid w:val="00DC2ACF"/>
    <w:rsid w:val="00DC4DC9"/>
    <w:rsid w:val="00DE0B2F"/>
    <w:rsid w:val="00DF2E39"/>
    <w:rsid w:val="00DF7144"/>
    <w:rsid w:val="00E02951"/>
    <w:rsid w:val="00E168BD"/>
    <w:rsid w:val="00E22D75"/>
    <w:rsid w:val="00E279DF"/>
    <w:rsid w:val="00E31B3A"/>
    <w:rsid w:val="00E34694"/>
    <w:rsid w:val="00E34C3E"/>
    <w:rsid w:val="00E367DB"/>
    <w:rsid w:val="00E371C3"/>
    <w:rsid w:val="00E43CA8"/>
    <w:rsid w:val="00E47912"/>
    <w:rsid w:val="00E50CED"/>
    <w:rsid w:val="00E52334"/>
    <w:rsid w:val="00E56F0B"/>
    <w:rsid w:val="00E579F6"/>
    <w:rsid w:val="00E604AB"/>
    <w:rsid w:val="00E6193F"/>
    <w:rsid w:val="00E66598"/>
    <w:rsid w:val="00E74B5A"/>
    <w:rsid w:val="00E84862"/>
    <w:rsid w:val="00E849FF"/>
    <w:rsid w:val="00EA123A"/>
    <w:rsid w:val="00EA19D3"/>
    <w:rsid w:val="00EA4853"/>
    <w:rsid w:val="00EA62C9"/>
    <w:rsid w:val="00EC3610"/>
    <w:rsid w:val="00EC6576"/>
    <w:rsid w:val="00ED2506"/>
    <w:rsid w:val="00ED532D"/>
    <w:rsid w:val="00ED6CD6"/>
    <w:rsid w:val="00ED708B"/>
    <w:rsid w:val="00EE2680"/>
    <w:rsid w:val="00EE64FA"/>
    <w:rsid w:val="00EF314A"/>
    <w:rsid w:val="00F14DFD"/>
    <w:rsid w:val="00F15CB1"/>
    <w:rsid w:val="00F16D61"/>
    <w:rsid w:val="00F23F7D"/>
    <w:rsid w:val="00F24BA0"/>
    <w:rsid w:val="00F27218"/>
    <w:rsid w:val="00F37CE9"/>
    <w:rsid w:val="00F44114"/>
    <w:rsid w:val="00F532EC"/>
    <w:rsid w:val="00F533B9"/>
    <w:rsid w:val="00F61714"/>
    <w:rsid w:val="00F646D5"/>
    <w:rsid w:val="00F81AFF"/>
    <w:rsid w:val="00F84E66"/>
    <w:rsid w:val="00F92423"/>
    <w:rsid w:val="00FA1CB7"/>
    <w:rsid w:val="00FB5637"/>
    <w:rsid w:val="00FC050F"/>
    <w:rsid w:val="00FD1492"/>
    <w:rsid w:val="00FD1FCA"/>
    <w:rsid w:val="00FE058D"/>
    <w:rsid w:val="00FE1FFB"/>
    <w:rsid w:val="00FE20B5"/>
    <w:rsid w:val="00FE3507"/>
    <w:rsid w:val="00FF36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2B8A4BC"/>
  <w15:docId w15:val="{A7A424D1-4E5F-4105-8CD4-9E29934E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5923"/>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7C5923"/>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7C5923"/>
    <w:pPr>
      <w:keepNext/>
      <w:outlineLvl w:val="1"/>
    </w:pPr>
    <w:rPr>
      <w:rFonts w:ascii="Bookman Old Style" w:eastAsia="Calibri" w:hAnsi="Bookman Old Style"/>
      <w:b/>
      <w:sz w:val="20"/>
      <w:szCs w:val="20"/>
    </w:rPr>
  </w:style>
  <w:style w:type="paragraph" w:styleId="Nagwek3">
    <w:name w:val="heading 3"/>
    <w:basedOn w:val="Normalny"/>
    <w:next w:val="Normalny"/>
    <w:link w:val="Nagwek3Znak"/>
    <w:uiPriority w:val="99"/>
    <w:qFormat/>
    <w:rsid w:val="007C5923"/>
    <w:pPr>
      <w:keepNext/>
      <w:spacing w:before="240" w:after="60"/>
      <w:outlineLvl w:val="2"/>
    </w:pPr>
    <w:rPr>
      <w:rFonts w:ascii="Arial" w:eastAsia="Calibri" w:hAnsi="Arial"/>
      <w:b/>
      <w:bCs/>
      <w:sz w:val="26"/>
      <w:szCs w:val="26"/>
    </w:rPr>
  </w:style>
  <w:style w:type="paragraph" w:styleId="Nagwek4">
    <w:name w:val="heading 4"/>
    <w:basedOn w:val="Normalny"/>
    <w:next w:val="Normalny"/>
    <w:link w:val="Nagwek4Znak"/>
    <w:uiPriority w:val="99"/>
    <w:qFormat/>
    <w:rsid w:val="007C5923"/>
    <w:pPr>
      <w:keepNext/>
      <w:widowControl w:val="0"/>
      <w:overflowPunct w:val="0"/>
      <w:autoSpaceDE w:val="0"/>
      <w:autoSpaceDN w:val="0"/>
      <w:adjustRightInd w:val="0"/>
      <w:spacing w:line="259" w:lineRule="atLeast"/>
      <w:ind w:left="432" w:right="72" w:hanging="432"/>
      <w:jc w:val="right"/>
      <w:outlineLvl w:val="3"/>
    </w:pPr>
    <w:rPr>
      <w:rFonts w:eastAsia="Calibri"/>
      <w:b/>
      <w:sz w:val="20"/>
      <w:szCs w:val="20"/>
    </w:rPr>
  </w:style>
  <w:style w:type="paragraph" w:styleId="Nagwek5">
    <w:name w:val="heading 5"/>
    <w:basedOn w:val="Normalny"/>
    <w:next w:val="Normalny"/>
    <w:link w:val="Nagwek5Znak"/>
    <w:uiPriority w:val="99"/>
    <w:qFormat/>
    <w:rsid w:val="007C5923"/>
    <w:pPr>
      <w:keepNext/>
      <w:outlineLvl w:val="4"/>
    </w:pPr>
    <w:rPr>
      <w:rFonts w:ascii="Arial" w:eastAsia="Calibri" w:hAnsi="Arial"/>
      <w:b/>
      <w:sz w:val="20"/>
      <w:szCs w:val="20"/>
    </w:rPr>
  </w:style>
  <w:style w:type="paragraph" w:styleId="Nagwek6">
    <w:name w:val="heading 6"/>
    <w:basedOn w:val="Normalny"/>
    <w:next w:val="Normalny"/>
    <w:link w:val="Nagwek6Znak"/>
    <w:uiPriority w:val="99"/>
    <w:qFormat/>
    <w:rsid w:val="007C5923"/>
    <w:pPr>
      <w:keepNext/>
      <w:jc w:val="center"/>
      <w:outlineLvl w:val="5"/>
    </w:pPr>
    <w:rPr>
      <w:rFonts w:eastAsia="Calibri"/>
      <w:b/>
      <w:i/>
      <w:color w:val="000000"/>
      <w:u w:val="single"/>
    </w:rPr>
  </w:style>
  <w:style w:type="paragraph" w:styleId="Nagwek7">
    <w:name w:val="heading 7"/>
    <w:basedOn w:val="Normalny"/>
    <w:next w:val="Normalny"/>
    <w:link w:val="Nagwek7Znak"/>
    <w:uiPriority w:val="99"/>
    <w:qFormat/>
    <w:rsid w:val="007C5923"/>
    <w:pPr>
      <w:spacing w:before="240" w:after="60"/>
      <w:outlineLvl w:val="6"/>
    </w:pPr>
    <w:rPr>
      <w:rFonts w:eastAsia="Calibri"/>
    </w:rPr>
  </w:style>
  <w:style w:type="paragraph" w:styleId="Nagwek8">
    <w:name w:val="heading 8"/>
    <w:basedOn w:val="Normalny"/>
    <w:next w:val="Normalny"/>
    <w:link w:val="Nagwek8Znak"/>
    <w:uiPriority w:val="99"/>
    <w:qFormat/>
    <w:rsid w:val="007C5923"/>
    <w:pPr>
      <w:keepNext/>
      <w:jc w:val="both"/>
      <w:outlineLvl w:val="7"/>
    </w:pPr>
    <w:rPr>
      <w:rFonts w:eastAsia="Calibri"/>
      <w:b/>
      <w:i/>
    </w:rPr>
  </w:style>
  <w:style w:type="paragraph" w:styleId="Nagwek9">
    <w:name w:val="heading 9"/>
    <w:basedOn w:val="Normalny"/>
    <w:next w:val="Normalny"/>
    <w:link w:val="Nagwek9Znak"/>
    <w:uiPriority w:val="99"/>
    <w:qFormat/>
    <w:rsid w:val="007C5923"/>
    <w:pPr>
      <w:keepNext/>
      <w:numPr>
        <w:numId w:val="1"/>
      </w:numPr>
      <w:outlineLvl w:val="8"/>
    </w:pPr>
    <w:rPr>
      <w:rFonts w:ascii="Arial" w:eastAsia="Calibri"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C5923"/>
    <w:rPr>
      <w:rFonts w:ascii="Arial" w:hAnsi="Arial"/>
      <w:b/>
      <w:kern w:val="32"/>
      <w:sz w:val="32"/>
      <w:lang w:eastAsia="pl-PL"/>
    </w:rPr>
  </w:style>
  <w:style w:type="character" w:customStyle="1" w:styleId="Nagwek2Znak">
    <w:name w:val="Nagłówek 2 Znak"/>
    <w:link w:val="Nagwek2"/>
    <w:uiPriority w:val="99"/>
    <w:locked/>
    <w:rsid w:val="007C5923"/>
    <w:rPr>
      <w:rFonts w:ascii="Bookman Old Style" w:hAnsi="Bookman Old Style"/>
      <w:b/>
      <w:sz w:val="20"/>
      <w:lang w:eastAsia="pl-PL"/>
    </w:rPr>
  </w:style>
  <w:style w:type="character" w:customStyle="1" w:styleId="Nagwek3Znak">
    <w:name w:val="Nagłówek 3 Znak"/>
    <w:link w:val="Nagwek3"/>
    <w:uiPriority w:val="99"/>
    <w:locked/>
    <w:rsid w:val="007C5923"/>
    <w:rPr>
      <w:rFonts w:ascii="Arial" w:hAnsi="Arial"/>
      <w:b/>
      <w:sz w:val="26"/>
      <w:lang w:eastAsia="pl-PL"/>
    </w:rPr>
  </w:style>
  <w:style w:type="character" w:customStyle="1" w:styleId="Nagwek4Znak">
    <w:name w:val="Nagłówek 4 Znak"/>
    <w:link w:val="Nagwek4"/>
    <w:uiPriority w:val="99"/>
    <w:locked/>
    <w:rsid w:val="007C5923"/>
    <w:rPr>
      <w:rFonts w:ascii="Times New Roman" w:hAnsi="Times New Roman"/>
      <w:b/>
      <w:sz w:val="20"/>
      <w:lang w:eastAsia="pl-PL"/>
    </w:rPr>
  </w:style>
  <w:style w:type="character" w:customStyle="1" w:styleId="Nagwek5Znak">
    <w:name w:val="Nagłówek 5 Znak"/>
    <w:link w:val="Nagwek5"/>
    <w:uiPriority w:val="99"/>
    <w:locked/>
    <w:rsid w:val="007C5923"/>
    <w:rPr>
      <w:rFonts w:ascii="Arial" w:hAnsi="Arial"/>
      <w:b/>
      <w:sz w:val="20"/>
      <w:lang w:eastAsia="pl-PL"/>
    </w:rPr>
  </w:style>
  <w:style w:type="character" w:customStyle="1" w:styleId="Nagwek6Znak">
    <w:name w:val="Nagłówek 6 Znak"/>
    <w:link w:val="Nagwek6"/>
    <w:uiPriority w:val="99"/>
    <w:locked/>
    <w:rsid w:val="007C5923"/>
    <w:rPr>
      <w:rFonts w:ascii="Times New Roman" w:hAnsi="Times New Roman"/>
      <w:b/>
      <w:i/>
      <w:color w:val="000000"/>
      <w:sz w:val="24"/>
      <w:u w:val="single"/>
      <w:lang w:eastAsia="pl-PL"/>
    </w:rPr>
  </w:style>
  <w:style w:type="character" w:customStyle="1" w:styleId="Nagwek7Znak">
    <w:name w:val="Nagłówek 7 Znak"/>
    <w:link w:val="Nagwek7"/>
    <w:uiPriority w:val="99"/>
    <w:locked/>
    <w:rsid w:val="007C5923"/>
    <w:rPr>
      <w:rFonts w:ascii="Times New Roman" w:hAnsi="Times New Roman"/>
      <w:sz w:val="24"/>
      <w:lang w:eastAsia="pl-PL"/>
    </w:rPr>
  </w:style>
  <w:style w:type="character" w:customStyle="1" w:styleId="Nagwek8Znak">
    <w:name w:val="Nagłówek 8 Znak"/>
    <w:link w:val="Nagwek8"/>
    <w:uiPriority w:val="99"/>
    <w:locked/>
    <w:rsid w:val="007C5923"/>
    <w:rPr>
      <w:rFonts w:ascii="Times New Roman" w:hAnsi="Times New Roman"/>
      <w:b/>
      <w:i/>
      <w:sz w:val="24"/>
      <w:lang w:eastAsia="pl-PL"/>
    </w:rPr>
  </w:style>
  <w:style w:type="character" w:customStyle="1" w:styleId="Nagwek9Znak">
    <w:name w:val="Nagłówek 9 Znak"/>
    <w:link w:val="Nagwek9"/>
    <w:uiPriority w:val="99"/>
    <w:locked/>
    <w:rsid w:val="007C5923"/>
    <w:rPr>
      <w:rFonts w:ascii="Arial" w:hAnsi="Arial"/>
      <w:b/>
    </w:rPr>
  </w:style>
  <w:style w:type="paragraph" w:customStyle="1" w:styleId="ZnakZnak4">
    <w:name w:val="Znak Znak4"/>
    <w:basedOn w:val="Normalny"/>
    <w:uiPriority w:val="99"/>
    <w:rsid w:val="007C5923"/>
  </w:style>
  <w:style w:type="character" w:styleId="Hipercze">
    <w:name w:val="Hyperlink"/>
    <w:uiPriority w:val="99"/>
    <w:rsid w:val="007C5923"/>
    <w:rPr>
      <w:rFonts w:cs="Times New Roman"/>
      <w:color w:val="0000FF"/>
      <w:u w:val="single"/>
    </w:rPr>
  </w:style>
  <w:style w:type="paragraph" w:styleId="NormalnyWeb">
    <w:name w:val="Normal (Web)"/>
    <w:basedOn w:val="Normalny"/>
    <w:uiPriority w:val="99"/>
    <w:rsid w:val="007C5923"/>
    <w:pPr>
      <w:spacing w:before="100" w:after="100"/>
      <w:jc w:val="both"/>
    </w:pPr>
    <w:rPr>
      <w:rFonts w:ascii="Arial Unicode MS" w:eastAsia="Calibri" w:hAnsi="Arial Unicode MS"/>
      <w:sz w:val="20"/>
      <w:lang w:val="en-US"/>
    </w:rPr>
  </w:style>
  <w:style w:type="paragraph" w:styleId="Tekstprzypisudolnego">
    <w:name w:val="footnote text"/>
    <w:basedOn w:val="Normalny"/>
    <w:link w:val="TekstprzypisudolnegoZnak"/>
    <w:uiPriority w:val="99"/>
    <w:rsid w:val="007C5923"/>
    <w:rPr>
      <w:rFonts w:eastAsia="Calibri"/>
    </w:rPr>
  </w:style>
  <w:style w:type="character" w:customStyle="1" w:styleId="TekstprzypisudolnegoZnak">
    <w:name w:val="Tekst przypisu dolnego Znak"/>
    <w:link w:val="Tekstprzypisudolnego"/>
    <w:uiPriority w:val="99"/>
    <w:locked/>
    <w:rsid w:val="007C5923"/>
    <w:rPr>
      <w:rFonts w:ascii="Times New Roman" w:hAnsi="Times New Roman"/>
      <w:sz w:val="24"/>
      <w:lang w:eastAsia="pl-PL"/>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rsid w:val="007C5923"/>
    <w:rPr>
      <w:rFonts w:eastAsia="Calibri"/>
      <w:sz w:val="20"/>
      <w:szCs w:val="20"/>
    </w:rPr>
  </w:style>
  <w:style w:type="character" w:customStyle="1" w:styleId="CommentTextChar">
    <w:name w:val="Comment Text Char"/>
    <w:aliases w:val="Znak Znak Znak Char,Tekst komentarza1 Char,Znak1 Char,Tekst podstawowy 31 Znak Char,Znak Znak1 Char,Tekst podstawowy 31 Znak Znak Char,Tekst podstawowy 31 Char,Znak Znak Znak Znak Znak Char"/>
    <w:uiPriority w:val="99"/>
    <w:semiHidden/>
    <w:rsid w:val="00D73249"/>
    <w:rPr>
      <w:rFonts w:ascii="Times New Roman" w:hAnsi="Times New Roman"/>
      <w:sz w:val="20"/>
    </w:rPr>
  </w:style>
  <w:style w:type="character" w:customStyle="1" w:styleId="TekstkomentarzaZnak">
    <w:name w:val="Tekst komentarza Znak"/>
    <w:aliases w:val="Znak Znak Znak Znak2,Tekst komentarza1 Znak,Znak1 Znak,Tekst podstawowy 31 Znak Znak1,Znak Znak1 Znak,Tekst podstawowy 31 Znak Znak Znak,Tekst podstawowy 31 Znak1,Znak Znak Znak Znak Znak Znak"/>
    <w:link w:val="Tekstkomentarza"/>
    <w:locked/>
    <w:rsid w:val="007C5923"/>
    <w:rPr>
      <w:rFonts w:ascii="Times New Roman" w:hAnsi="Times New Roman"/>
      <w:sz w:val="20"/>
      <w:lang w:eastAsia="pl-PL"/>
    </w:rPr>
  </w:style>
  <w:style w:type="paragraph" w:styleId="Stopka">
    <w:name w:val="footer"/>
    <w:basedOn w:val="Normalny"/>
    <w:link w:val="StopkaZnak"/>
    <w:uiPriority w:val="99"/>
    <w:rsid w:val="007C5923"/>
    <w:pPr>
      <w:tabs>
        <w:tab w:val="center" w:pos="4536"/>
        <w:tab w:val="right" w:pos="9072"/>
      </w:tabs>
    </w:pPr>
    <w:rPr>
      <w:rFonts w:eastAsia="Calibri"/>
      <w:sz w:val="20"/>
      <w:szCs w:val="20"/>
    </w:rPr>
  </w:style>
  <w:style w:type="character" w:customStyle="1" w:styleId="StopkaZnak">
    <w:name w:val="Stopka Znak"/>
    <w:link w:val="Stopka"/>
    <w:uiPriority w:val="99"/>
    <w:locked/>
    <w:rsid w:val="007C5923"/>
    <w:rPr>
      <w:rFonts w:ascii="Times New Roman" w:hAnsi="Times New Roman"/>
      <w:sz w:val="20"/>
      <w:lang w:eastAsia="pl-PL"/>
    </w:rPr>
  </w:style>
  <w:style w:type="paragraph" w:styleId="Tytu">
    <w:name w:val="Title"/>
    <w:basedOn w:val="Normalny"/>
    <w:link w:val="TytuZnak"/>
    <w:uiPriority w:val="99"/>
    <w:qFormat/>
    <w:rsid w:val="007C5923"/>
    <w:pPr>
      <w:jc w:val="center"/>
      <w:outlineLvl w:val="0"/>
    </w:pPr>
    <w:rPr>
      <w:rFonts w:eastAsia="Calibri"/>
      <w:b/>
      <w:kern w:val="28"/>
    </w:rPr>
  </w:style>
  <w:style w:type="character" w:customStyle="1" w:styleId="TytuZnak">
    <w:name w:val="Tytuł Znak"/>
    <w:link w:val="Tytu"/>
    <w:uiPriority w:val="99"/>
    <w:locked/>
    <w:rsid w:val="007C5923"/>
    <w:rPr>
      <w:rFonts w:ascii="Times New Roman" w:hAnsi="Times New Roman"/>
      <w:b/>
      <w:kern w:val="28"/>
      <w:sz w:val="24"/>
      <w:lang w:eastAsia="pl-PL"/>
    </w:rPr>
  </w:style>
  <w:style w:type="paragraph" w:styleId="Tekstpodstawowy">
    <w:name w:val="Body Text"/>
    <w:basedOn w:val="Normalny"/>
    <w:link w:val="TekstpodstawowyZnak"/>
    <w:uiPriority w:val="99"/>
    <w:rsid w:val="007C5923"/>
    <w:pPr>
      <w:jc w:val="both"/>
    </w:pPr>
    <w:rPr>
      <w:rFonts w:eastAsia="Calibri"/>
      <w:sz w:val="20"/>
      <w:szCs w:val="20"/>
    </w:rPr>
  </w:style>
  <w:style w:type="character" w:customStyle="1" w:styleId="TekstpodstawowyZnak">
    <w:name w:val="Tekst podstawowy Znak"/>
    <w:link w:val="Tekstpodstawowy"/>
    <w:uiPriority w:val="99"/>
    <w:locked/>
    <w:rsid w:val="007C5923"/>
    <w:rPr>
      <w:rFonts w:ascii="Times New Roman" w:hAnsi="Times New Roman"/>
      <w:sz w:val="20"/>
      <w:lang w:eastAsia="pl-PL"/>
    </w:rPr>
  </w:style>
  <w:style w:type="paragraph" w:styleId="Tekstpodstawowywcity">
    <w:name w:val="Body Text Indent"/>
    <w:basedOn w:val="Normalny"/>
    <w:link w:val="TekstpodstawowywcityZnak"/>
    <w:uiPriority w:val="99"/>
    <w:rsid w:val="007C5923"/>
    <w:pPr>
      <w:ind w:firstLine="480"/>
      <w:jc w:val="center"/>
    </w:pPr>
    <w:rPr>
      <w:rFonts w:eastAsia="Calibri"/>
    </w:rPr>
  </w:style>
  <w:style w:type="character" w:customStyle="1" w:styleId="TekstpodstawowywcityZnak">
    <w:name w:val="Tekst podstawowy wcięty Znak"/>
    <w:link w:val="Tekstpodstawowywcity"/>
    <w:uiPriority w:val="99"/>
    <w:locked/>
    <w:rsid w:val="007C5923"/>
    <w:rPr>
      <w:rFonts w:ascii="Times New Roman" w:hAnsi="Times New Roman"/>
      <w:sz w:val="24"/>
      <w:lang w:eastAsia="pl-PL"/>
    </w:rPr>
  </w:style>
  <w:style w:type="paragraph" w:styleId="Tekstpodstawowy2">
    <w:name w:val="Body Text 2"/>
    <w:basedOn w:val="Normalny"/>
    <w:link w:val="Tekstpodstawowy2Znak"/>
    <w:uiPriority w:val="99"/>
    <w:rsid w:val="007C5923"/>
    <w:pPr>
      <w:widowControl w:val="0"/>
      <w:overflowPunct w:val="0"/>
      <w:autoSpaceDE w:val="0"/>
      <w:autoSpaceDN w:val="0"/>
      <w:adjustRightInd w:val="0"/>
      <w:ind w:left="567" w:hanging="567"/>
      <w:jc w:val="both"/>
    </w:pPr>
    <w:rPr>
      <w:rFonts w:eastAsia="Calibri"/>
      <w:color w:val="000000"/>
    </w:rPr>
  </w:style>
  <w:style w:type="character" w:customStyle="1" w:styleId="Tekstpodstawowy2Znak">
    <w:name w:val="Tekst podstawowy 2 Znak"/>
    <w:link w:val="Tekstpodstawowy2"/>
    <w:uiPriority w:val="99"/>
    <w:locked/>
    <w:rsid w:val="007C5923"/>
    <w:rPr>
      <w:rFonts w:ascii="Times New Roman" w:hAnsi="Times New Roman"/>
      <w:color w:val="000000"/>
      <w:sz w:val="24"/>
      <w:lang w:eastAsia="pl-PL"/>
    </w:rPr>
  </w:style>
  <w:style w:type="paragraph" w:styleId="Tekstpodstawowy3">
    <w:name w:val="Body Text 3"/>
    <w:basedOn w:val="Normalny"/>
    <w:link w:val="Tekstpodstawowy3Znak"/>
    <w:uiPriority w:val="99"/>
    <w:rsid w:val="007C5923"/>
    <w:rPr>
      <w:rFonts w:ascii="Arial" w:eastAsia="Calibri" w:hAnsi="Arial"/>
      <w:b/>
      <w:sz w:val="20"/>
      <w:szCs w:val="20"/>
    </w:rPr>
  </w:style>
  <w:style w:type="character" w:customStyle="1" w:styleId="Tekstpodstawowy3Znak">
    <w:name w:val="Tekst podstawowy 3 Znak"/>
    <w:link w:val="Tekstpodstawowy3"/>
    <w:uiPriority w:val="99"/>
    <w:locked/>
    <w:rsid w:val="007C5923"/>
    <w:rPr>
      <w:rFonts w:ascii="Arial" w:hAnsi="Arial"/>
      <w:b/>
      <w:sz w:val="20"/>
      <w:lang w:eastAsia="pl-PL"/>
    </w:rPr>
  </w:style>
  <w:style w:type="paragraph" w:styleId="Tekstpodstawowywcity2">
    <w:name w:val="Body Text Indent 2"/>
    <w:basedOn w:val="Normalny"/>
    <w:link w:val="Tekstpodstawowywcity2Znak"/>
    <w:uiPriority w:val="99"/>
    <w:rsid w:val="007C5923"/>
    <w:pPr>
      <w:overflowPunct w:val="0"/>
      <w:autoSpaceDE w:val="0"/>
      <w:autoSpaceDN w:val="0"/>
      <w:adjustRightInd w:val="0"/>
      <w:ind w:left="284" w:hanging="284"/>
    </w:pPr>
    <w:rPr>
      <w:rFonts w:eastAsia="Calibri"/>
    </w:rPr>
  </w:style>
  <w:style w:type="character" w:customStyle="1" w:styleId="Tekstpodstawowywcity2Znak">
    <w:name w:val="Tekst podstawowy wcięty 2 Znak"/>
    <w:link w:val="Tekstpodstawowywcity2"/>
    <w:uiPriority w:val="99"/>
    <w:locked/>
    <w:rsid w:val="007C5923"/>
    <w:rPr>
      <w:rFonts w:ascii="Times New Roman" w:hAnsi="Times New Roman"/>
      <w:sz w:val="24"/>
      <w:lang w:eastAsia="pl-PL"/>
    </w:rPr>
  </w:style>
  <w:style w:type="paragraph" w:styleId="Tekstpodstawowywcity3">
    <w:name w:val="Body Text Indent 3"/>
    <w:basedOn w:val="Normalny"/>
    <w:link w:val="Tekstpodstawowywcity3Znak"/>
    <w:uiPriority w:val="99"/>
    <w:rsid w:val="007C5923"/>
    <w:pPr>
      <w:tabs>
        <w:tab w:val="left" w:pos="180"/>
        <w:tab w:val="left" w:pos="360"/>
        <w:tab w:val="num" w:pos="1440"/>
      </w:tabs>
      <w:ind w:left="360"/>
    </w:pPr>
    <w:rPr>
      <w:rFonts w:eastAsia="Calibri"/>
    </w:rPr>
  </w:style>
  <w:style w:type="character" w:customStyle="1" w:styleId="Tekstpodstawowywcity3Znak">
    <w:name w:val="Tekst podstawowy wcięty 3 Znak"/>
    <w:link w:val="Tekstpodstawowywcity3"/>
    <w:uiPriority w:val="99"/>
    <w:locked/>
    <w:rsid w:val="007C5923"/>
    <w:rPr>
      <w:rFonts w:ascii="Times New Roman" w:hAnsi="Times New Roman"/>
      <w:sz w:val="24"/>
      <w:lang w:eastAsia="pl-PL"/>
    </w:rPr>
  </w:style>
  <w:style w:type="paragraph" w:styleId="Zwykytekst">
    <w:name w:val="Plain Text"/>
    <w:aliases w:val="Znak"/>
    <w:basedOn w:val="Normalny"/>
    <w:link w:val="ZwykytekstZnak"/>
    <w:rsid w:val="007C5923"/>
    <w:rPr>
      <w:rFonts w:ascii="Courier New" w:eastAsia="Calibri" w:hAnsi="Courier New"/>
      <w:sz w:val="20"/>
      <w:szCs w:val="20"/>
    </w:rPr>
  </w:style>
  <w:style w:type="character" w:customStyle="1" w:styleId="ZwykytekstZnak">
    <w:name w:val="Zwykły tekst Znak"/>
    <w:aliases w:val="Znak Znak"/>
    <w:link w:val="Zwykytekst"/>
    <w:locked/>
    <w:rsid w:val="007C5923"/>
    <w:rPr>
      <w:rFonts w:ascii="Courier New" w:hAnsi="Courier New"/>
      <w:sz w:val="20"/>
      <w:lang w:eastAsia="pl-PL"/>
    </w:rPr>
  </w:style>
  <w:style w:type="paragraph" w:customStyle="1" w:styleId="ust">
    <w:name w:val="ust"/>
    <w:uiPriority w:val="99"/>
    <w:rsid w:val="007C5923"/>
    <w:pPr>
      <w:spacing w:before="60" w:after="60"/>
      <w:ind w:left="426" w:hanging="284"/>
      <w:jc w:val="both"/>
    </w:pPr>
    <w:rPr>
      <w:rFonts w:ascii="Times New Roman" w:eastAsia="Times New Roman" w:hAnsi="Times New Roman"/>
      <w:sz w:val="24"/>
      <w:szCs w:val="24"/>
    </w:rPr>
  </w:style>
  <w:style w:type="paragraph" w:customStyle="1" w:styleId="tekst">
    <w:name w:val="tekst"/>
    <w:basedOn w:val="Normalny"/>
    <w:uiPriority w:val="99"/>
    <w:rsid w:val="007C5923"/>
    <w:pPr>
      <w:suppressLineNumbers/>
      <w:spacing w:before="60" w:after="60"/>
      <w:jc w:val="both"/>
    </w:pPr>
  </w:style>
  <w:style w:type="character" w:customStyle="1" w:styleId="h2">
    <w:name w:val="h2"/>
    <w:uiPriority w:val="99"/>
    <w:rsid w:val="007C5923"/>
  </w:style>
  <w:style w:type="paragraph" w:styleId="Nagwek">
    <w:name w:val="header"/>
    <w:basedOn w:val="Normalny"/>
    <w:link w:val="NagwekZnak"/>
    <w:uiPriority w:val="99"/>
    <w:rsid w:val="007C5923"/>
    <w:pPr>
      <w:tabs>
        <w:tab w:val="center" w:pos="4536"/>
        <w:tab w:val="right" w:pos="9072"/>
      </w:tabs>
    </w:pPr>
    <w:rPr>
      <w:rFonts w:eastAsia="Calibri"/>
    </w:rPr>
  </w:style>
  <w:style w:type="character" w:customStyle="1" w:styleId="NagwekZnak">
    <w:name w:val="Nagłówek Znak"/>
    <w:link w:val="Nagwek"/>
    <w:uiPriority w:val="99"/>
    <w:locked/>
    <w:rsid w:val="007C5923"/>
    <w:rPr>
      <w:rFonts w:ascii="Times New Roman" w:hAnsi="Times New Roman"/>
      <w:sz w:val="24"/>
      <w:lang w:eastAsia="pl-PL"/>
    </w:rPr>
  </w:style>
  <w:style w:type="paragraph" w:customStyle="1" w:styleId="Wyliczaniess">
    <w:name w:val="Wyliczanie ss"/>
    <w:uiPriority w:val="99"/>
    <w:rsid w:val="007C5923"/>
    <w:pPr>
      <w:suppressAutoHyphens/>
      <w:spacing w:before="56" w:after="56"/>
      <w:ind w:left="340" w:hanging="340"/>
    </w:pPr>
    <w:rPr>
      <w:rFonts w:ascii="Times New Roman" w:eastAsia="Times New Roman" w:hAnsi="Times New Roman"/>
      <w:color w:val="000000"/>
      <w:sz w:val="26"/>
    </w:rPr>
  </w:style>
  <w:style w:type="paragraph" w:styleId="Akapitzlist">
    <w:name w:val="List Paragraph"/>
    <w:basedOn w:val="Normalny"/>
    <w:link w:val="AkapitzlistZnak"/>
    <w:uiPriority w:val="99"/>
    <w:qFormat/>
    <w:rsid w:val="007C5923"/>
    <w:pPr>
      <w:ind w:left="720"/>
      <w:contextualSpacing/>
    </w:pPr>
    <w:rPr>
      <w:rFonts w:eastAsia="Calibri"/>
      <w:szCs w:val="20"/>
    </w:rPr>
  </w:style>
  <w:style w:type="character" w:customStyle="1" w:styleId="AkapitzlistZnak">
    <w:name w:val="Akapit z listą Znak"/>
    <w:link w:val="Akapitzlist"/>
    <w:uiPriority w:val="99"/>
    <w:locked/>
    <w:rsid w:val="007C5923"/>
    <w:rPr>
      <w:rFonts w:ascii="Times New Roman" w:hAnsi="Times New Roman"/>
      <w:sz w:val="24"/>
      <w:lang w:eastAsia="pl-PL"/>
    </w:rPr>
  </w:style>
  <w:style w:type="paragraph" w:customStyle="1" w:styleId="text-3mezera">
    <w:name w:val="text - 3 mezera"/>
    <w:basedOn w:val="Normalny"/>
    <w:uiPriority w:val="99"/>
    <w:rsid w:val="007C5923"/>
    <w:pPr>
      <w:suppressAutoHyphens/>
      <w:spacing w:after="120"/>
      <w:jc w:val="both"/>
    </w:pPr>
    <w:rPr>
      <w:rFonts w:ascii="Arial" w:hAnsi="Arial"/>
      <w:color w:val="000000"/>
      <w:sz w:val="22"/>
      <w:szCs w:val="20"/>
    </w:rPr>
  </w:style>
  <w:style w:type="paragraph" w:customStyle="1" w:styleId="pkt1">
    <w:name w:val="pkt1"/>
    <w:basedOn w:val="Normalny"/>
    <w:uiPriority w:val="99"/>
    <w:rsid w:val="007C5923"/>
    <w:pPr>
      <w:spacing w:before="60" w:after="60"/>
      <w:ind w:left="850" w:hanging="425"/>
      <w:jc w:val="both"/>
    </w:pPr>
  </w:style>
  <w:style w:type="paragraph" w:customStyle="1" w:styleId="ZnakZnakZnakZnak">
    <w:name w:val="Znak Znak Znak Znak"/>
    <w:basedOn w:val="Normalny"/>
    <w:uiPriority w:val="99"/>
    <w:rsid w:val="007C5923"/>
  </w:style>
  <w:style w:type="character" w:styleId="Numerstrony">
    <w:name w:val="page number"/>
    <w:uiPriority w:val="99"/>
    <w:rsid w:val="007C5923"/>
    <w:rPr>
      <w:rFonts w:cs="Times New Roman"/>
    </w:rPr>
  </w:style>
  <w:style w:type="paragraph" w:customStyle="1" w:styleId="ZnakZnakZnakZnak1">
    <w:name w:val="Znak Znak Znak Znak1"/>
    <w:basedOn w:val="Normalny"/>
    <w:uiPriority w:val="99"/>
    <w:rsid w:val="007C5923"/>
  </w:style>
  <w:style w:type="paragraph" w:customStyle="1" w:styleId="Tekstpodstawowynum1">
    <w:name w:val="Tekst podstawowy num1"/>
    <w:basedOn w:val="Nagwek1"/>
    <w:uiPriority w:val="99"/>
    <w:rsid w:val="007C5923"/>
    <w:pPr>
      <w:keepNext w:val="0"/>
      <w:tabs>
        <w:tab w:val="left" w:pos="-1980"/>
        <w:tab w:val="num" w:pos="851"/>
      </w:tabs>
      <w:spacing w:before="0" w:after="0"/>
      <w:ind w:left="851" w:hanging="851"/>
      <w:jc w:val="both"/>
    </w:pPr>
    <w:rPr>
      <w:b w:val="0"/>
      <w:bCs w:val="0"/>
      <w:kern w:val="0"/>
      <w:sz w:val="24"/>
      <w:szCs w:val="24"/>
      <w:u w:val="single"/>
    </w:rPr>
  </w:style>
  <w:style w:type="table" w:styleId="Tabela-Siatka">
    <w:name w:val="Table Grid"/>
    <w:basedOn w:val="Standardowy"/>
    <w:uiPriority w:val="99"/>
    <w:rsid w:val="007C59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7C5923"/>
    <w:rPr>
      <w:rFonts w:cs="Times New Roman"/>
      <w:sz w:val="16"/>
    </w:rPr>
  </w:style>
  <w:style w:type="paragraph" w:styleId="Tematkomentarza">
    <w:name w:val="annotation subject"/>
    <w:basedOn w:val="Tekstkomentarza"/>
    <w:next w:val="Tekstkomentarza"/>
    <w:link w:val="TematkomentarzaZnak"/>
    <w:uiPriority w:val="99"/>
    <w:rsid w:val="007C5923"/>
    <w:rPr>
      <w:b/>
      <w:bCs/>
    </w:rPr>
  </w:style>
  <w:style w:type="character" w:customStyle="1" w:styleId="TematkomentarzaZnak">
    <w:name w:val="Temat komentarza Znak"/>
    <w:link w:val="Tematkomentarza"/>
    <w:uiPriority w:val="99"/>
    <w:locked/>
    <w:rsid w:val="007C5923"/>
    <w:rPr>
      <w:rFonts w:ascii="Times New Roman" w:hAnsi="Times New Roman"/>
      <w:b/>
      <w:sz w:val="20"/>
      <w:lang w:eastAsia="pl-PL"/>
    </w:rPr>
  </w:style>
  <w:style w:type="paragraph" w:styleId="Tekstdymka">
    <w:name w:val="Balloon Text"/>
    <w:basedOn w:val="Normalny"/>
    <w:link w:val="TekstdymkaZnak"/>
    <w:uiPriority w:val="99"/>
    <w:rsid w:val="007C5923"/>
    <w:rPr>
      <w:rFonts w:ascii="Tahoma" w:eastAsia="Calibri" w:hAnsi="Tahoma"/>
      <w:sz w:val="16"/>
      <w:szCs w:val="16"/>
    </w:rPr>
  </w:style>
  <w:style w:type="character" w:customStyle="1" w:styleId="TekstdymkaZnak">
    <w:name w:val="Tekst dymka Znak"/>
    <w:link w:val="Tekstdymka"/>
    <w:uiPriority w:val="99"/>
    <w:locked/>
    <w:rsid w:val="007C5923"/>
    <w:rPr>
      <w:rFonts w:ascii="Tahoma" w:hAnsi="Tahoma"/>
      <w:sz w:val="16"/>
      <w:lang w:eastAsia="pl-PL"/>
    </w:rPr>
  </w:style>
  <w:style w:type="paragraph" w:customStyle="1" w:styleId="Akapitzlist1">
    <w:name w:val="Akapit z listą1"/>
    <w:basedOn w:val="Normalny"/>
    <w:link w:val="ListParagraphChar"/>
    <w:uiPriority w:val="99"/>
    <w:rsid w:val="007C5923"/>
    <w:pPr>
      <w:spacing w:after="200" w:line="276" w:lineRule="auto"/>
      <w:ind w:left="720"/>
    </w:pPr>
    <w:rPr>
      <w:rFonts w:ascii="Calibri" w:eastAsia="Calibri" w:hAnsi="Calibri"/>
      <w:sz w:val="20"/>
      <w:szCs w:val="20"/>
    </w:rPr>
  </w:style>
  <w:style w:type="character" w:customStyle="1" w:styleId="ListParagraphChar">
    <w:name w:val="List Paragraph Char"/>
    <w:link w:val="Akapitzlist1"/>
    <w:uiPriority w:val="99"/>
    <w:locked/>
    <w:rsid w:val="007C5923"/>
    <w:rPr>
      <w:rFonts w:ascii="Calibri" w:hAnsi="Calibri"/>
    </w:rPr>
  </w:style>
  <w:style w:type="character" w:customStyle="1" w:styleId="CommentTextChar2">
    <w:name w:val="Comment Text Char2"/>
    <w:aliases w:val="Znak Znak Znak Char2,Tekst komentarza1 Char2,Znak1 Char2,Tekst podstawowy 31 Znak Char2,Znak Znak Char,Tekst podstawowy 31 Znak Znak Char2,Tekst podstawowy 31 Char2,Znak Znak Znak Znak Znak Char2"/>
    <w:uiPriority w:val="99"/>
    <w:semiHidden/>
    <w:locked/>
    <w:rsid w:val="007C5923"/>
    <w:rPr>
      <w:sz w:val="20"/>
    </w:rPr>
  </w:style>
  <w:style w:type="character" w:customStyle="1" w:styleId="apple-style-span">
    <w:name w:val="apple-style-span"/>
    <w:uiPriority w:val="99"/>
    <w:rsid w:val="007C5923"/>
  </w:style>
  <w:style w:type="paragraph" w:customStyle="1" w:styleId="Default">
    <w:name w:val="Default"/>
    <w:uiPriority w:val="99"/>
    <w:rsid w:val="007C5923"/>
    <w:pPr>
      <w:snapToGrid w:val="0"/>
    </w:pPr>
    <w:rPr>
      <w:rFonts w:ascii="Times New Roman" w:hAnsi="Times New Roman"/>
      <w:color w:val="000000"/>
      <w:sz w:val="24"/>
    </w:rPr>
  </w:style>
  <w:style w:type="character" w:styleId="Odwoanieprzypisudolnego">
    <w:name w:val="footnote reference"/>
    <w:uiPriority w:val="99"/>
    <w:semiHidden/>
    <w:rsid w:val="007C5923"/>
    <w:rPr>
      <w:rFonts w:cs="Times New Roman"/>
      <w:vertAlign w:val="superscript"/>
    </w:rPr>
  </w:style>
  <w:style w:type="character" w:customStyle="1" w:styleId="Heading1">
    <w:name w:val="Heading #1_"/>
    <w:link w:val="Heading11"/>
    <w:uiPriority w:val="99"/>
    <w:locked/>
    <w:rsid w:val="007C5923"/>
    <w:rPr>
      <w:sz w:val="23"/>
      <w:shd w:val="clear" w:color="auto" w:fill="FFFFFF"/>
    </w:rPr>
  </w:style>
  <w:style w:type="paragraph" w:customStyle="1" w:styleId="Heading11">
    <w:name w:val="Heading #11"/>
    <w:basedOn w:val="Normalny"/>
    <w:link w:val="Heading1"/>
    <w:uiPriority w:val="99"/>
    <w:rsid w:val="007C5923"/>
    <w:pPr>
      <w:shd w:val="clear" w:color="auto" w:fill="FFFFFF"/>
      <w:spacing w:line="274" w:lineRule="exact"/>
      <w:jc w:val="both"/>
      <w:outlineLvl w:val="0"/>
    </w:pPr>
    <w:rPr>
      <w:rFonts w:ascii="Calibri" w:eastAsia="Calibri" w:hAnsi="Calibri"/>
      <w:sz w:val="23"/>
      <w:szCs w:val="20"/>
    </w:rPr>
  </w:style>
  <w:style w:type="character" w:customStyle="1" w:styleId="Heading10">
    <w:name w:val="Heading #1"/>
    <w:uiPriority w:val="99"/>
    <w:rsid w:val="007C5923"/>
    <w:rPr>
      <w:sz w:val="23"/>
      <w:u w:val="single"/>
    </w:rPr>
  </w:style>
  <w:style w:type="character" w:customStyle="1" w:styleId="Bodytext">
    <w:name w:val="Body text_"/>
    <w:link w:val="Tekstpodstawowy1"/>
    <w:uiPriority w:val="99"/>
    <w:locked/>
    <w:rsid w:val="007C5923"/>
    <w:rPr>
      <w:sz w:val="23"/>
      <w:shd w:val="clear" w:color="auto" w:fill="FFFFFF"/>
    </w:rPr>
  </w:style>
  <w:style w:type="paragraph" w:customStyle="1" w:styleId="Tekstpodstawowy1">
    <w:name w:val="Tekst podstawowy1"/>
    <w:basedOn w:val="Normalny"/>
    <w:link w:val="Bodytext"/>
    <w:uiPriority w:val="99"/>
    <w:rsid w:val="007C5923"/>
    <w:pPr>
      <w:shd w:val="clear" w:color="auto" w:fill="FFFFFF"/>
      <w:spacing w:before="780" w:line="274" w:lineRule="exact"/>
      <w:ind w:hanging="680"/>
      <w:jc w:val="both"/>
    </w:pPr>
    <w:rPr>
      <w:rFonts w:ascii="Calibri" w:eastAsia="Calibri" w:hAnsi="Calibri"/>
      <w:sz w:val="23"/>
      <w:szCs w:val="20"/>
    </w:rPr>
  </w:style>
  <w:style w:type="paragraph" w:customStyle="1" w:styleId="styl">
    <w:name w:val="styl"/>
    <w:basedOn w:val="Normalny"/>
    <w:uiPriority w:val="99"/>
    <w:rsid w:val="007C5923"/>
    <w:pPr>
      <w:spacing w:before="100" w:beforeAutospacing="1" w:after="100" w:afterAutospacing="1"/>
    </w:pPr>
    <w:rPr>
      <w:rFonts w:ascii="inherit" w:hAnsi="inherit"/>
      <w:sz w:val="16"/>
      <w:szCs w:val="16"/>
    </w:rPr>
  </w:style>
  <w:style w:type="paragraph" w:customStyle="1" w:styleId="Bezformatowania">
    <w:name w:val="Bez formatowania"/>
    <w:uiPriority w:val="99"/>
    <w:rsid w:val="007C5923"/>
    <w:rPr>
      <w:rFonts w:ascii="Helvetica" w:eastAsia="Times New Roman" w:hAnsi="Helvetica"/>
      <w:color w:val="000000"/>
      <w:sz w:val="24"/>
    </w:rPr>
  </w:style>
  <w:style w:type="paragraph" w:customStyle="1" w:styleId="Bezodstpw1">
    <w:name w:val="Bez odstępów1"/>
    <w:uiPriority w:val="99"/>
    <w:rsid w:val="007C5923"/>
    <w:rPr>
      <w:rFonts w:eastAsia="Times New Roman"/>
      <w:sz w:val="22"/>
      <w:szCs w:val="22"/>
      <w:lang w:eastAsia="en-US"/>
    </w:rPr>
  </w:style>
  <w:style w:type="paragraph" w:customStyle="1" w:styleId="WW-Tekstkomentarza">
    <w:name w:val="WW-Tekst komentarza"/>
    <w:basedOn w:val="Normalny"/>
    <w:uiPriority w:val="99"/>
    <w:rsid w:val="007C5923"/>
    <w:pPr>
      <w:suppressAutoHyphens/>
    </w:pPr>
    <w:rPr>
      <w:sz w:val="20"/>
    </w:rPr>
  </w:style>
  <w:style w:type="paragraph" w:customStyle="1" w:styleId="Tematkomentarza1">
    <w:name w:val="Temat komentarza1"/>
    <w:basedOn w:val="Tekstkomentarza"/>
    <w:next w:val="Tekstkomentarza"/>
    <w:uiPriority w:val="99"/>
    <w:semiHidden/>
    <w:rsid w:val="007C5923"/>
    <w:rPr>
      <w:b/>
      <w:bCs/>
    </w:rPr>
  </w:style>
  <w:style w:type="paragraph" w:customStyle="1" w:styleId="WW-Zwykytekst">
    <w:name w:val="WW-Zwykły tekst"/>
    <w:basedOn w:val="Normalny"/>
    <w:uiPriority w:val="99"/>
    <w:rsid w:val="007C5923"/>
    <w:pPr>
      <w:suppressAutoHyphens/>
    </w:pPr>
    <w:rPr>
      <w:rFonts w:ascii="Courier New" w:hAnsi="Courier New"/>
      <w:sz w:val="20"/>
    </w:rPr>
  </w:style>
  <w:style w:type="paragraph" w:styleId="Tekstprzypisukocowego">
    <w:name w:val="endnote text"/>
    <w:basedOn w:val="Normalny"/>
    <w:link w:val="TekstprzypisukocowegoZnak"/>
    <w:uiPriority w:val="99"/>
    <w:semiHidden/>
    <w:rsid w:val="007C5923"/>
    <w:rPr>
      <w:rFonts w:eastAsia="Calibri"/>
      <w:sz w:val="20"/>
      <w:szCs w:val="20"/>
    </w:rPr>
  </w:style>
  <w:style w:type="character" w:customStyle="1" w:styleId="TekstprzypisukocowegoZnak">
    <w:name w:val="Tekst przypisu końcowego Znak"/>
    <w:link w:val="Tekstprzypisukocowego"/>
    <w:uiPriority w:val="99"/>
    <w:semiHidden/>
    <w:locked/>
    <w:rsid w:val="007C5923"/>
    <w:rPr>
      <w:rFonts w:ascii="Times New Roman" w:hAnsi="Times New Roman"/>
      <w:sz w:val="20"/>
      <w:lang w:eastAsia="pl-PL"/>
    </w:rPr>
  </w:style>
  <w:style w:type="paragraph" w:customStyle="1" w:styleId="WW-Tekstpodstawowy3">
    <w:name w:val="WW-Tekst podstawowy 3"/>
    <w:basedOn w:val="Normalny"/>
    <w:uiPriority w:val="99"/>
    <w:rsid w:val="007C5923"/>
    <w:pPr>
      <w:suppressAutoHyphens/>
    </w:pPr>
    <w:rPr>
      <w:rFonts w:ascii="Arial" w:hAnsi="Arial"/>
      <w:b/>
      <w:sz w:val="22"/>
    </w:rPr>
  </w:style>
  <w:style w:type="paragraph" w:customStyle="1" w:styleId="Zawartotabeli">
    <w:name w:val="Zawartość tabeli"/>
    <w:basedOn w:val="Normalny"/>
    <w:uiPriority w:val="99"/>
    <w:rsid w:val="007C5923"/>
    <w:pPr>
      <w:suppressLineNumbers/>
      <w:suppressAutoHyphens/>
    </w:pPr>
    <w:rPr>
      <w:rFonts w:cs="Calibri"/>
      <w:lang w:eastAsia="zh-CN"/>
    </w:rPr>
  </w:style>
  <w:style w:type="paragraph" w:customStyle="1" w:styleId="Tekstpodstawowy21">
    <w:name w:val="Tekst podstawowy 21"/>
    <w:basedOn w:val="Normalny"/>
    <w:uiPriority w:val="99"/>
    <w:rsid w:val="007C5923"/>
    <w:pPr>
      <w:suppressAutoHyphens/>
      <w:jc w:val="both"/>
    </w:pPr>
    <w:rPr>
      <w:sz w:val="28"/>
      <w:szCs w:val="20"/>
      <w:lang w:eastAsia="ar-SA"/>
    </w:rPr>
  </w:style>
  <w:style w:type="paragraph" w:customStyle="1" w:styleId="Lista-kontynuacja31">
    <w:name w:val="Lista - kontynuacja 31"/>
    <w:basedOn w:val="Normalny"/>
    <w:uiPriority w:val="99"/>
    <w:rsid w:val="007C5923"/>
    <w:pPr>
      <w:suppressAutoHyphens/>
      <w:spacing w:after="120"/>
      <w:ind w:left="849"/>
    </w:pPr>
    <w:rPr>
      <w:sz w:val="26"/>
      <w:szCs w:val="26"/>
      <w:lang w:eastAsia="ar-SA"/>
    </w:rPr>
  </w:style>
  <w:style w:type="table" w:customStyle="1" w:styleId="TableGrid">
    <w:name w:val="TableGrid"/>
    <w:uiPriority w:val="99"/>
    <w:rsid w:val="007C5923"/>
    <w:rPr>
      <w:rFonts w:eastAsia="Times New Roman"/>
      <w:sz w:val="22"/>
      <w:szCs w:val="22"/>
    </w:rPr>
    <w:tblPr>
      <w:tblCellMar>
        <w:top w:w="0" w:type="dxa"/>
        <w:left w:w="0" w:type="dxa"/>
        <w:bottom w:w="0" w:type="dxa"/>
        <w:right w:w="0" w:type="dxa"/>
      </w:tblCellMar>
    </w:tblPr>
  </w:style>
  <w:style w:type="paragraph" w:customStyle="1" w:styleId="NormalWeb1">
    <w:name w:val="Normal (Web)1"/>
    <w:basedOn w:val="Normalny"/>
    <w:uiPriority w:val="99"/>
    <w:rsid w:val="007C5923"/>
    <w:pPr>
      <w:overflowPunct w:val="0"/>
      <w:autoSpaceDE w:val="0"/>
      <w:autoSpaceDN w:val="0"/>
      <w:adjustRightInd w:val="0"/>
      <w:spacing w:before="100" w:after="100"/>
      <w:textAlignment w:val="baseline"/>
    </w:pPr>
    <w:rPr>
      <w:rFonts w:ascii="Arial Unicode MS" w:hAnsi="Arial Unicode MS"/>
      <w:szCs w:val="20"/>
    </w:rPr>
  </w:style>
  <w:style w:type="paragraph" w:customStyle="1" w:styleId="tyt">
    <w:name w:val="tyt"/>
    <w:basedOn w:val="Normalny"/>
    <w:uiPriority w:val="99"/>
    <w:rsid w:val="007C5923"/>
    <w:pPr>
      <w:keepNext/>
      <w:widowControl w:val="0"/>
      <w:autoSpaceDE w:val="0"/>
      <w:autoSpaceDN w:val="0"/>
      <w:adjustRightInd w:val="0"/>
      <w:spacing w:before="60" w:after="60"/>
      <w:jc w:val="center"/>
    </w:pPr>
    <w:rPr>
      <w:b/>
      <w:bCs/>
    </w:rPr>
  </w:style>
  <w:style w:type="paragraph" w:customStyle="1" w:styleId="WW-Tekstpodstawowy2">
    <w:name w:val="WW-Tekst podstawowy 2"/>
    <w:basedOn w:val="Normalny"/>
    <w:uiPriority w:val="99"/>
    <w:rsid w:val="007C5923"/>
    <w:pPr>
      <w:suppressAutoHyphens/>
    </w:pPr>
    <w:rPr>
      <w:rFonts w:ascii="Arial" w:hAnsi="Arial"/>
      <w:lang w:eastAsia="ar-SA"/>
    </w:rPr>
  </w:style>
  <w:style w:type="character" w:customStyle="1" w:styleId="mb-model-name1">
    <w:name w:val="mb-model-name1"/>
    <w:uiPriority w:val="99"/>
    <w:rsid w:val="007C5923"/>
    <w:rPr>
      <w:b/>
      <w:color w:val="FD6724"/>
      <w:sz w:val="28"/>
    </w:rPr>
  </w:style>
  <w:style w:type="paragraph" w:customStyle="1" w:styleId="WW-Tekstpodstawowywcity3">
    <w:name w:val="WW-Tekst podstawowy wcięty 3"/>
    <w:basedOn w:val="Normalny"/>
    <w:uiPriority w:val="99"/>
    <w:rsid w:val="007C5923"/>
    <w:pPr>
      <w:suppressAutoHyphens/>
      <w:spacing w:line="360" w:lineRule="auto"/>
      <w:ind w:left="851" w:hanging="284"/>
      <w:jc w:val="both"/>
    </w:pPr>
    <w:rPr>
      <w:szCs w:val="20"/>
      <w:lang w:eastAsia="ar-SA"/>
    </w:rPr>
  </w:style>
  <w:style w:type="paragraph" w:customStyle="1" w:styleId="western">
    <w:name w:val="western"/>
    <w:basedOn w:val="Normalny"/>
    <w:uiPriority w:val="99"/>
    <w:rsid w:val="007C5923"/>
    <w:pPr>
      <w:spacing w:before="119"/>
      <w:jc w:val="both"/>
    </w:pPr>
  </w:style>
  <w:style w:type="character" w:customStyle="1" w:styleId="Znakiprzypiswkocowych">
    <w:name w:val="Znaki przypisów końcowych"/>
    <w:uiPriority w:val="99"/>
    <w:rsid w:val="007C5923"/>
  </w:style>
  <w:style w:type="character" w:customStyle="1" w:styleId="WW8Num1z0">
    <w:name w:val="WW8Num1z0"/>
    <w:uiPriority w:val="99"/>
    <w:rsid w:val="007C5923"/>
    <w:rPr>
      <w:rFonts w:ascii="Symbol" w:hAnsi="Symbol"/>
      <w:sz w:val="18"/>
    </w:rPr>
  </w:style>
  <w:style w:type="character" w:customStyle="1" w:styleId="WW8Num3z0">
    <w:name w:val="WW8Num3z0"/>
    <w:uiPriority w:val="99"/>
    <w:rsid w:val="007C5923"/>
    <w:rPr>
      <w:rFonts w:ascii="Wingdings" w:hAnsi="Wingdings"/>
      <w:sz w:val="18"/>
    </w:rPr>
  </w:style>
  <w:style w:type="character" w:customStyle="1" w:styleId="WW8Num3z1">
    <w:name w:val="WW8Num3z1"/>
    <w:uiPriority w:val="99"/>
    <w:rsid w:val="007C5923"/>
    <w:rPr>
      <w:rFonts w:ascii="Courier New" w:hAnsi="Courier New"/>
    </w:rPr>
  </w:style>
  <w:style w:type="character" w:customStyle="1" w:styleId="WW8Num3z2">
    <w:name w:val="WW8Num3z2"/>
    <w:uiPriority w:val="99"/>
    <w:rsid w:val="007C5923"/>
    <w:rPr>
      <w:rFonts w:ascii="Wingdings" w:hAnsi="Wingdings"/>
    </w:rPr>
  </w:style>
  <w:style w:type="character" w:customStyle="1" w:styleId="WW8Num3z3">
    <w:name w:val="WW8Num3z3"/>
    <w:uiPriority w:val="99"/>
    <w:rsid w:val="007C5923"/>
    <w:rPr>
      <w:rFonts w:ascii="Symbol" w:hAnsi="Symbol"/>
    </w:rPr>
  </w:style>
  <w:style w:type="character" w:customStyle="1" w:styleId="WW8Num4z0">
    <w:name w:val="WW8Num4z0"/>
    <w:uiPriority w:val="99"/>
    <w:rsid w:val="007C5923"/>
    <w:rPr>
      <w:rFonts w:ascii="Symbol" w:hAnsi="Symbol"/>
      <w:sz w:val="18"/>
    </w:rPr>
  </w:style>
  <w:style w:type="character" w:customStyle="1" w:styleId="WW8Num4z1">
    <w:name w:val="WW8Num4z1"/>
    <w:uiPriority w:val="99"/>
    <w:rsid w:val="007C5923"/>
    <w:rPr>
      <w:rFonts w:ascii="Courier New" w:hAnsi="Courier New"/>
    </w:rPr>
  </w:style>
  <w:style w:type="character" w:customStyle="1" w:styleId="WW8Num4z2">
    <w:name w:val="WW8Num4z2"/>
    <w:uiPriority w:val="99"/>
    <w:rsid w:val="007C5923"/>
    <w:rPr>
      <w:rFonts w:ascii="Wingdings" w:hAnsi="Wingdings"/>
    </w:rPr>
  </w:style>
  <w:style w:type="character" w:customStyle="1" w:styleId="WW8Num4z3">
    <w:name w:val="WW8Num4z3"/>
    <w:uiPriority w:val="99"/>
    <w:rsid w:val="007C5923"/>
    <w:rPr>
      <w:rFonts w:ascii="Symbol" w:hAnsi="Symbol"/>
    </w:rPr>
  </w:style>
  <w:style w:type="character" w:customStyle="1" w:styleId="WW8Num5z0">
    <w:name w:val="WW8Num5z0"/>
    <w:uiPriority w:val="99"/>
    <w:rsid w:val="007C5923"/>
    <w:rPr>
      <w:rFonts w:ascii="Symbol" w:hAnsi="Symbol"/>
      <w:sz w:val="18"/>
    </w:rPr>
  </w:style>
  <w:style w:type="character" w:customStyle="1" w:styleId="WW8Num6z0">
    <w:name w:val="WW8Num6z0"/>
    <w:uiPriority w:val="99"/>
    <w:rsid w:val="007C5923"/>
    <w:rPr>
      <w:rFonts w:ascii="Symbol" w:hAnsi="Symbol"/>
      <w:sz w:val="18"/>
    </w:rPr>
  </w:style>
  <w:style w:type="character" w:customStyle="1" w:styleId="WW8Num7z0">
    <w:name w:val="WW8Num7z0"/>
    <w:uiPriority w:val="99"/>
    <w:rsid w:val="007C5923"/>
    <w:rPr>
      <w:rFonts w:ascii="Symbol" w:hAnsi="Symbol"/>
      <w:sz w:val="18"/>
    </w:rPr>
  </w:style>
  <w:style w:type="character" w:customStyle="1" w:styleId="WW8Num8z0">
    <w:name w:val="WW8Num8z0"/>
    <w:uiPriority w:val="99"/>
    <w:rsid w:val="007C5923"/>
    <w:rPr>
      <w:rFonts w:ascii="Wingdings" w:hAnsi="Wingdings"/>
      <w:sz w:val="18"/>
    </w:rPr>
  </w:style>
  <w:style w:type="character" w:customStyle="1" w:styleId="WW8Num9z0">
    <w:name w:val="WW8Num9z0"/>
    <w:uiPriority w:val="99"/>
    <w:rsid w:val="007C5923"/>
    <w:rPr>
      <w:rFonts w:ascii="Symbol" w:hAnsi="Symbol"/>
      <w:sz w:val="18"/>
    </w:rPr>
  </w:style>
  <w:style w:type="character" w:customStyle="1" w:styleId="WW8Num10z0">
    <w:name w:val="WW8Num10z0"/>
    <w:uiPriority w:val="99"/>
    <w:rsid w:val="007C5923"/>
    <w:rPr>
      <w:rFonts w:ascii="Wingdings" w:hAnsi="Wingdings"/>
      <w:sz w:val="18"/>
    </w:rPr>
  </w:style>
  <w:style w:type="character" w:customStyle="1" w:styleId="WW8Num11z0">
    <w:name w:val="WW8Num11z0"/>
    <w:uiPriority w:val="99"/>
    <w:rsid w:val="007C5923"/>
    <w:rPr>
      <w:rFonts w:ascii="Symbol" w:hAnsi="Symbol"/>
      <w:sz w:val="18"/>
    </w:rPr>
  </w:style>
  <w:style w:type="character" w:customStyle="1" w:styleId="WW8Num12z0">
    <w:name w:val="WW8Num12z0"/>
    <w:uiPriority w:val="99"/>
    <w:rsid w:val="007C5923"/>
    <w:rPr>
      <w:rFonts w:ascii="Symbol" w:hAnsi="Symbol"/>
      <w:sz w:val="18"/>
    </w:rPr>
  </w:style>
  <w:style w:type="character" w:customStyle="1" w:styleId="WW8Num13z0">
    <w:name w:val="WW8Num13z0"/>
    <w:uiPriority w:val="99"/>
    <w:rsid w:val="007C5923"/>
    <w:rPr>
      <w:rFonts w:ascii="Wingdings" w:hAnsi="Wingdings"/>
      <w:sz w:val="18"/>
    </w:rPr>
  </w:style>
  <w:style w:type="character" w:customStyle="1" w:styleId="WW8Num14z0">
    <w:name w:val="WW8Num14z0"/>
    <w:uiPriority w:val="99"/>
    <w:rsid w:val="007C5923"/>
    <w:rPr>
      <w:rFonts w:ascii="Wingdings" w:hAnsi="Wingdings"/>
      <w:sz w:val="18"/>
    </w:rPr>
  </w:style>
  <w:style w:type="character" w:customStyle="1" w:styleId="WW8Num15z0">
    <w:name w:val="WW8Num15z0"/>
    <w:uiPriority w:val="99"/>
    <w:rsid w:val="007C5923"/>
    <w:rPr>
      <w:rFonts w:ascii="Symbol" w:hAnsi="Symbol"/>
      <w:sz w:val="18"/>
    </w:rPr>
  </w:style>
  <w:style w:type="character" w:customStyle="1" w:styleId="WW8Num16z0">
    <w:name w:val="WW8Num16z0"/>
    <w:uiPriority w:val="99"/>
    <w:rsid w:val="007C5923"/>
    <w:rPr>
      <w:rFonts w:ascii="Symbol" w:hAnsi="Symbol"/>
      <w:sz w:val="18"/>
    </w:rPr>
  </w:style>
  <w:style w:type="character" w:customStyle="1" w:styleId="Absatz-Standardschriftart">
    <w:name w:val="Absatz-Standardschriftart"/>
    <w:uiPriority w:val="99"/>
    <w:rsid w:val="007C5923"/>
  </w:style>
  <w:style w:type="character" w:customStyle="1" w:styleId="WW-Absatz-Standardschriftart">
    <w:name w:val="WW-Absatz-Standardschriftart"/>
    <w:uiPriority w:val="99"/>
    <w:rsid w:val="007C5923"/>
  </w:style>
  <w:style w:type="character" w:customStyle="1" w:styleId="WW-Absatz-Standardschriftart1">
    <w:name w:val="WW-Absatz-Standardschriftart1"/>
    <w:uiPriority w:val="99"/>
    <w:rsid w:val="007C5923"/>
  </w:style>
  <w:style w:type="character" w:customStyle="1" w:styleId="WW-Absatz-Standardschriftart11">
    <w:name w:val="WW-Absatz-Standardschriftart11"/>
    <w:uiPriority w:val="99"/>
    <w:rsid w:val="007C5923"/>
  </w:style>
  <w:style w:type="character" w:customStyle="1" w:styleId="Symbolewypunktowania">
    <w:name w:val="Symbole wypunktowania"/>
    <w:uiPriority w:val="99"/>
    <w:rsid w:val="007C5923"/>
    <w:rPr>
      <w:rFonts w:ascii="StarSymbol" w:hAnsi="StarSymbol"/>
      <w:sz w:val="18"/>
    </w:rPr>
  </w:style>
  <w:style w:type="character" w:customStyle="1" w:styleId="WW8Num7z1">
    <w:name w:val="WW8Num7z1"/>
    <w:uiPriority w:val="99"/>
    <w:rsid w:val="007C5923"/>
    <w:rPr>
      <w:rFonts w:ascii="Courier New" w:hAnsi="Courier New"/>
    </w:rPr>
  </w:style>
  <w:style w:type="character" w:customStyle="1" w:styleId="WW8Num7z2">
    <w:name w:val="WW8Num7z2"/>
    <w:uiPriority w:val="99"/>
    <w:rsid w:val="007C5923"/>
    <w:rPr>
      <w:rFonts w:ascii="Wingdings" w:hAnsi="Wingdings"/>
    </w:rPr>
  </w:style>
  <w:style w:type="character" w:customStyle="1" w:styleId="WW8Num7z3">
    <w:name w:val="WW8Num7z3"/>
    <w:uiPriority w:val="99"/>
    <w:rsid w:val="007C5923"/>
    <w:rPr>
      <w:rFonts w:ascii="Symbol" w:hAnsi="Symbol"/>
    </w:rPr>
  </w:style>
  <w:style w:type="character" w:customStyle="1" w:styleId="WW8Num8z1">
    <w:name w:val="WW8Num8z1"/>
    <w:uiPriority w:val="99"/>
    <w:rsid w:val="007C5923"/>
    <w:rPr>
      <w:rFonts w:ascii="Courier New" w:hAnsi="Courier New"/>
    </w:rPr>
  </w:style>
  <w:style w:type="character" w:customStyle="1" w:styleId="WW8Num8z2">
    <w:name w:val="WW8Num8z2"/>
    <w:uiPriority w:val="99"/>
    <w:rsid w:val="007C5923"/>
    <w:rPr>
      <w:rFonts w:ascii="Wingdings" w:hAnsi="Wingdings"/>
    </w:rPr>
  </w:style>
  <w:style w:type="character" w:customStyle="1" w:styleId="WW8Num8z3">
    <w:name w:val="WW8Num8z3"/>
    <w:uiPriority w:val="99"/>
    <w:rsid w:val="007C5923"/>
    <w:rPr>
      <w:rFonts w:ascii="Symbol" w:hAnsi="Symbol"/>
    </w:rPr>
  </w:style>
  <w:style w:type="character" w:customStyle="1" w:styleId="WW8Num18z0">
    <w:name w:val="WW8Num18z0"/>
    <w:uiPriority w:val="99"/>
    <w:rsid w:val="007C5923"/>
    <w:rPr>
      <w:rFonts w:ascii="Symbol" w:hAnsi="Symbol"/>
      <w:sz w:val="18"/>
    </w:rPr>
  </w:style>
  <w:style w:type="paragraph" w:customStyle="1" w:styleId="Nagwek10">
    <w:name w:val="Nagłówek1"/>
    <w:basedOn w:val="Normalny"/>
    <w:next w:val="Tekstpodstawowy"/>
    <w:uiPriority w:val="99"/>
    <w:rsid w:val="007C5923"/>
    <w:pPr>
      <w:keepNext/>
      <w:widowControl w:val="0"/>
      <w:suppressAutoHyphens/>
      <w:spacing w:before="240" w:after="120"/>
    </w:pPr>
    <w:rPr>
      <w:rFonts w:ascii="Arial" w:eastAsia="Calibri" w:hAnsi="Arial" w:cs="Tahoma"/>
      <w:sz w:val="28"/>
      <w:szCs w:val="28"/>
    </w:rPr>
  </w:style>
  <w:style w:type="paragraph" w:styleId="Lista">
    <w:name w:val="List"/>
    <w:basedOn w:val="Tekstpodstawowy"/>
    <w:uiPriority w:val="99"/>
    <w:rsid w:val="007C5923"/>
    <w:pPr>
      <w:widowControl w:val="0"/>
      <w:suppressAutoHyphens/>
      <w:spacing w:after="120"/>
      <w:jc w:val="left"/>
    </w:pPr>
    <w:rPr>
      <w:sz w:val="24"/>
    </w:rPr>
  </w:style>
  <w:style w:type="paragraph" w:customStyle="1" w:styleId="Podpis1">
    <w:name w:val="Podpis1"/>
    <w:basedOn w:val="Normalny"/>
    <w:uiPriority w:val="99"/>
    <w:rsid w:val="007C5923"/>
    <w:pPr>
      <w:widowControl w:val="0"/>
      <w:suppressLineNumbers/>
      <w:suppressAutoHyphens/>
      <w:spacing w:before="120" w:after="120"/>
    </w:pPr>
    <w:rPr>
      <w:i/>
      <w:iCs/>
    </w:rPr>
  </w:style>
  <w:style w:type="paragraph" w:customStyle="1" w:styleId="Indeks">
    <w:name w:val="Indeks"/>
    <w:basedOn w:val="Normalny"/>
    <w:uiPriority w:val="99"/>
    <w:rsid w:val="007C5923"/>
    <w:pPr>
      <w:widowControl w:val="0"/>
      <w:suppressLineNumbers/>
      <w:suppressAutoHyphens/>
    </w:pPr>
    <w:rPr>
      <w:szCs w:val="20"/>
    </w:rPr>
  </w:style>
  <w:style w:type="paragraph" w:customStyle="1" w:styleId="Nagwektabeli">
    <w:name w:val="Nagłówek tabeli"/>
    <w:basedOn w:val="Zawartotabeli"/>
    <w:uiPriority w:val="99"/>
    <w:rsid w:val="007C5923"/>
    <w:pPr>
      <w:widowControl w:val="0"/>
      <w:spacing w:after="120"/>
      <w:jc w:val="center"/>
    </w:pPr>
    <w:rPr>
      <w:rFonts w:cs="Times New Roman"/>
      <w:b/>
      <w:bCs/>
      <w:i/>
      <w:iCs/>
      <w:szCs w:val="20"/>
    </w:rPr>
  </w:style>
  <w:style w:type="character" w:customStyle="1" w:styleId="WW8Num49z0">
    <w:name w:val="WW8Num49z0"/>
    <w:uiPriority w:val="99"/>
    <w:rsid w:val="007C5923"/>
    <w:rPr>
      <w:rFonts w:ascii="Times New Roman" w:hAnsi="Times New Roman"/>
      <w:sz w:val="18"/>
    </w:rPr>
  </w:style>
  <w:style w:type="character" w:customStyle="1" w:styleId="WW8Num50z3">
    <w:name w:val="WW8Num50z3"/>
    <w:uiPriority w:val="99"/>
    <w:rsid w:val="007C5923"/>
    <w:rPr>
      <w:rFonts w:ascii="Symbol" w:hAnsi="Symbol"/>
    </w:rPr>
  </w:style>
  <w:style w:type="paragraph" w:customStyle="1" w:styleId="par">
    <w:name w:val="par"/>
    <w:basedOn w:val="Normalny"/>
    <w:autoRedefine/>
    <w:uiPriority w:val="99"/>
    <w:rsid w:val="007C5923"/>
    <w:pPr>
      <w:numPr>
        <w:ilvl w:val="2"/>
        <w:numId w:val="6"/>
      </w:numPr>
      <w:tabs>
        <w:tab w:val="clear" w:pos="1440"/>
        <w:tab w:val="num" w:pos="360"/>
      </w:tabs>
      <w:suppressAutoHyphens/>
      <w:ind w:left="360"/>
    </w:pPr>
    <w:rPr>
      <w:sz w:val="20"/>
      <w:szCs w:val="20"/>
      <w:lang w:eastAsia="ar-SA"/>
    </w:rPr>
  </w:style>
  <w:style w:type="paragraph" w:customStyle="1" w:styleId="Style5">
    <w:name w:val="Style5"/>
    <w:basedOn w:val="Normalny"/>
    <w:uiPriority w:val="99"/>
    <w:rsid w:val="007C5923"/>
    <w:pPr>
      <w:widowControl w:val="0"/>
      <w:autoSpaceDE w:val="0"/>
      <w:autoSpaceDN w:val="0"/>
      <w:adjustRightInd w:val="0"/>
      <w:spacing w:line="245" w:lineRule="exact"/>
      <w:ind w:hanging="341"/>
      <w:jc w:val="both"/>
    </w:pPr>
  </w:style>
  <w:style w:type="character" w:customStyle="1" w:styleId="FontStyle41">
    <w:name w:val="Font Style41"/>
    <w:uiPriority w:val="99"/>
    <w:rsid w:val="007C5923"/>
    <w:rPr>
      <w:rFonts w:ascii="Times New Roman" w:hAnsi="Times New Roman"/>
      <w:b/>
      <w:sz w:val="18"/>
    </w:rPr>
  </w:style>
  <w:style w:type="character" w:customStyle="1" w:styleId="FontStyle12">
    <w:name w:val="Font Style12"/>
    <w:uiPriority w:val="99"/>
    <w:rsid w:val="007C5923"/>
    <w:rPr>
      <w:rFonts w:ascii="Arial" w:hAnsi="Arial"/>
      <w:sz w:val="20"/>
    </w:rPr>
  </w:style>
  <w:style w:type="character" w:customStyle="1" w:styleId="WW-Absatz-Standardschriftart111">
    <w:name w:val="WW-Absatz-Standardschriftart111"/>
    <w:uiPriority w:val="99"/>
    <w:rsid w:val="007C5923"/>
  </w:style>
  <w:style w:type="character" w:customStyle="1" w:styleId="WW-Absatz-Standardschriftart1111">
    <w:name w:val="WW-Absatz-Standardschriftart1111"/>
    <w:uiPriority w:val="99"/>
    <w:rsid w:val="007C5923"/>
  </w:style>
  <w:style w:type="character" w:customStyle="1" w:styleId="WW-Absatz-Standardschriftart11111">
    <w:name w:val="WW-Absatz-Standardschriftart11111"/>
    <w:uiPriority w:val="99"/>
    <w:rsid w:val="007C5923"/>
  </w:style>
  <w:style w:type="character" w:customStyle="1" w:styleId="WW-Absatz-Standardschriftart111111">
    <w:name w:val="WW-Absatz-Standardschriftart111111"/>
    <w:uiPriority w:val="99"/>
    <w:rsid w:val="007C5923"/>
  </w:style>
  <w:style w:type="character" w:styleId="UyteHipercze">
    <w:name w:val="FollowedHyperlink"/>
    <w:uiPriority w:val="99"/>
    <w:rsid w:val="007C5923"/>
    <w:rPr>
      <w:rFonts w:cs="Times New Roman"/>
      <w:color w:val="800080"/>
      <w:u w:val="single"/>
    </w:rPr>
  </w:style>
  <w:style w:type="paragraph" w:customStyle="1" w:styleId="font0">
    <w:name w:val="font0"/>
    <w:basedOn w:val="Normalny"/>
    <w:uiPriority w:val="99"/>
    <w:rsid w:val="007C5923"/>
    <w:pPr>
      <w:spacing w:before="100" w:beforeAutospacing="1" w:after="100" w:afterAutospacing="1"/>
    </w:pPr>
    <w:rPr>
      <w:rFonts w:ascii="Arial" w:hAnsi="Arial" w:cs="Arial"/>
      <w:color w:val="000000"/>
      <w:sz w:val="22"/>
      <w:szCs w:val="22"/>
    </w:rPr>
  </w:style>
  <w:style w:type="paragraph" w:customStyle="1" w:styleId="font5">
    <w:name w:val="font5"/>
    <w:basedOn w:val="Normalny"/>
    <w:uiPriority w:val="99"/>
    <w:rsid w:val="007C5923"/>
    <w:pPr>
      <w:spacing w:before="100" w:beforeAutospacing="1" w:after="100" w:afterAutospacing="1"/>
    </w:pPr>
    <w:rPr>
      <w:color w:val="000000"/>
      <w:sz w:val="20"/>
      <w:szCs w:val="20"/>
    </w:rPr>
  </w:style>
  <w:style w:type="paragraph" w:customStyle="1" w:styleId="font6">
    <w:name w:val="font6"/>
    <w:basedOn w:val="Normalny"/>
    <w:uiPriority w:val="99"/>
    <w:rsid w:val="007C5923"/>
    <w:pPr>
      <w:spacing w:before="100" w:beforeAutospacing="1" w:after="100" w:afterAutospacing="1"/>
    </w:pPr>
    <w:rPr>
      <w:b/>
      <w:bCs/>
      <w:color w:val="000000"/>
      <w:sz w:val="20"/>
      <w:szCs w:val="20"/>
    </w:rPr>
  </w:style>
  <w:style w:type="paragraph" w:customStyle="1" w:styleId="font7">
    <w:name w:val="font7"/>
    <w:basedOn w:val="Normalny"/>
    <w:uiPriority w:val="99"/>
    <w:rsid w:val="007C5923"/>
    <w:pPr>
      <w:spacing w:before="100" w:beforeAutospacing="1" w:after="100" w:afterAutospacing="1"/>
    </w:pPr>
    <w:rPr>
      <w:i/>
      <w:iCs/>
      <w:color w:val="000000"/>
      <w:sz w:val="20"/>
      <w:szCs w:val="20"/>
    </w:rPr>
  </w:style>
  <w:style w:type="paragraph" w:customStyle="1" w:styleId="xl69">
    <w:name w:val="xl69"/>
    <w:basedOn w:val="Normalny"/>
    <w:uiPriority w:val="99"/>
    <w:rsid w:val="007C5923"/>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0">
    <w:name w:val="xl70"/>
    <w:basedOn w:val="Normalny"/>
    <w:uiPriority w:val="99"/>
    <w:rsid w:val="007C592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1">
    <w:name w:val="xl71"/>
    <w:basedOn w:val="Normalny"/>
    <w:uiPriority w:val="99"/>
    <w:rsid w:val="007C592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72">
    <w:name w:val="xl72"/>
    <w:basedOn w:val="Normalny"/>
    <w:uiPriority w:val="99"/>
    <w:rsid w:val="007C592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3">
    <w:name w:val="xl73"/>
    <w:basedOn w:val="Normalny"/>
    <w:uiPriority w:val="99"/>
    <w:rsid w:val="007C5923"/>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character" w:customStyle="1" w:styleId="FontStyle60">
    <w:name w:val="Font Style60"/>
    <w:uiPriority w:val="99"/>
    <w:rsid w:val="007C5923"/>
    <w:rPr>
      <w:rFonts w:ascii="Arial" w:hAnsi="Arial"/>
      <w:b/>
      <w:sz w:val="16"/>
    </w:rPr>
  </w:style>
  <w:style w:type="character" w:customStyle="1" w:styleId="TekstkomentarzaZnak1">
    <w:name w:val="Tekst komentarza Znak1"/>
    <w:uiPriority w:val="99"/>
    <w:rsid w:val="007C5923"/>
    <w:rPr>
      <w:lang w:eastAsia="ar-SA" w:bidi="ar-SA"/>
    </w:rPr>
  </w:style>
  <w:style w:type="character" w:customStyle="1" w:styleId="apple-converted-space">
    <w:name w:val="apple-converted-space"/>
    <w:uiPriority w:val="99"/>
    <w:rsid w:val="007C5923"/>
  </w:style>
  <w:style w:type="character" w:customStyle="1" w:styleId="txt-new">
    <w:name w:val="txt-new"/>
    <w:uiPriority w:val="99"/>
    <w:rsid w:val="007C5923"/>
  </w:style>
  <w:style w:type="character" w:customStyle="1" w:styleId="footnote">
    <w:name w:val="footnote"/>
    <w:uiPriority w:val="99"/>
    <w:rsid w:val="007C5923"/>
  </w:style>
  <w:style w:type="character" w:customStyle="1" w:styleId="WW8Num2z3">
    <w:name w:val="WW8Num2z3"/>
    <w:uiPriority w:val="99"/>
    <w:rsid w:val="007C5923"/>
    <w:rPr>
      <w:rFonts w:ascii="Symbol" w:hAnsi="Symbol"/>
    </w:rPr>
  </w:style>
  <w:style w:type="character" w:customStyle="1" w:styleId="WW-Absatz-Standardschriftart1111111">
    <w:name w:val="WW-Absatz-Standardschriftart1111111"/>
    <w:uiPriority w:val="99"/>
    <w:rsid w:val="007C5923"/>
  </w:style>
  <w:style w:type="character" w:customStyle="1" w:styleId="WW-Absatz-Standardschriftart11111111">
    <w:name w:val="WW-Absatz-Standardschriftart11111111"/>
    <w:uiPriority w:val="99"/>
    <w:rsid w:val="007C5923"/>
  </w:style>
  <w:style w:type="character" w:customStyle="1" w:styleId="WW-Absatz-Standardschriftart111111111">
    <w:name w:val="WW-Absatz-Standardschriftart111111111"/>
    <w:uiPriority w:val="99"/>
    <w:rsid w:val="007C5923"/>
  </w:style>
  <w:style w:type="character" w:customStyle="1" w:styleId="WW-Absatz-Standardschriftart1111111111">
    <w:name w:val="WW-Absatz-Standardschriftart1111111111"/>
    <w:uiPriority w:val="99"/>
    <w:rsid w:val="007C5923"/>
  </w:style>
  <w:style w:type="character" w:customStyle="1" w:styleId="WW-Absatz-Standardschriftart11111111111">
    <w:name w:val="WW-Absatz-Standardschriftart11111111111"/>
    <w:uiPriority w:val="99"/>
    <w:rsid w:val="007C5923"/>
  </w:style>
  <w:style w:type="character" w:customStyle="1" w:styleId="WW-Absatz-Standardschriftart111111111111">
    <w:name w:val="WW-Absatz-Standardschriftart111111111111"/>
    <w:uiPriority w:val="99"/>
    <w:rsid w:val="007C5923"/>
  </w:style>
  <w:style w:type="character" w:customStyle="1" w:styleId="WW-Absatz-Standardschriftart1111111111111">
    <w:name w:val="WW-Absatz-Standardschriftart1111111111111"/>
    <w:uiPriority w:val="99"/>
    <w:rsid w:val="007C5923"/>
  </w:style>
  <w:style w:type="character" w:customStyle="1" w:styleId="WW-Absatz-Standardschriftart11111111111111">
    <w:name w:val="WW-Absatz-Standardschriftart11111111111111"/>
    <w:uiPriority w:val="99"/>
    <w:rsid w:val="007C5923"/>
  </w:style>
  <w:style w:type="character" w:customStyle="1" w:styleId="WW-Absatz-Standardschriftart111111111111111">
    <w:name w:val="WW-Absatz-Standardschriftart111111111111111"/>
    <w:uiPriority w:val="99"/>
    <w:rsid w:val="007C5923"/>
  </w:style>
  <w:style w:type="character" w:customStyle="1" w:styleId="WW-Absatz-Standardschriftart1111111111111111">
    <w:name w:val="WW-Absatz-Standardschriftart1111111111111111"/>
    <w:uiPriority w:val="99"/>
    <w:rsid w:val="007C5923"/>
  </w:style>
  <w:style w:type="character" w:customStyle="1" w:styleId="WW-Absatz-Standardschriftart11111111111111111">
    <w:name w:val="WW-Absatz-Standardschriftart11111111111111111"/>
    <w:uiPriority w:val="99"/>
    <w:rsid w:val="007C5923"/>
  </w:style>
  <w:style w:type="character" w:customStyle="1" w:styleId="WW-Absatz-Standardschriftart111111111111111111">
    <w:name w:val="WW-Absatz-Standardschriftart111111111111111111"/>
    <w:uiPriority w:val="99"/>
    <w:rsid w:val="007C5923"/>
  </w:style>
  <w:style w:type="character" w:customStyle="1" w:styleId="WW-Absatz-Standardschriftart1111111111111111111">
    <w:name w:val="WW-Absatz-Standardschriftart1111111111111111111"/>
    <w:uiPriority w:val="99"/>
    <w:rsid w:val="007C5923"/>
  </w:style>
  <w:style w:type="character" w:customStyle="1" w:styleId="WW-Absatz-Standardschriftart11111111111111111111">
    <w:name w:val="WW-Absatz-Standardschriftart11111111111111111111"/>
    <w:uiPriority w:val="99"/>
    <w:rsid w:val="007C5923"/>
  </w:style>
  <w:style w:type="character" w:customStyle="1" w:styleId="WW-Absatz-Standardschriftart111111111111111111111">
    <w:name w:val="WW-Absatz-Standardschriftart111111111111111111111"/>
    <w:uiPriority w:val="99"/>
    <w:rsid w:val="007C5923"/>
  </w:style>
  <w:style w:type="character" w:customStyle="1" w:styleId="WW-Absatz-Standardschriftart1111111111111111111111">
    <w:name w:val="WW-Absatz-Standardschriftart1111111111111111111111"/>
    <w:uiPriority w:val="99"/>
    <w:rsid w:val="007C5923"/>
  </w:style>
  <w:style w:type="character" w:customStyle="1" w:styleId="WW-Absatz-Standardschriftart11111111111111111111111">
    <w:name w:val="WW-Absatz-Standardschriftart11111111111111111111111"/>
    <w:uiPriority w:val="99"/>
    <w:rsid w:val="007C5923"/>
  </w:style>
  <w:style w:type="character" w:customStyle="1" w:styleId="WW-Absatz-Standardschriftart111111111111111111111111">
    <w:name w:val="WW-Absatz-Standardschriftart111111111111111111111111"/>
    <w:uiPriority w:val="99"/>
    <w:rsid w:val="007C5923"/>
  </w:style>
  <w:style w:type="character" w:customStyle="1" w:styleId="WW-Absatz-Standardschriftart1111111111111111111111111">
    <w:name w:val="WW-Absatz-Standardschriftart1111111111111111111111111"/>
    <w:uiPriority w:val="99"/>
    <w:rsid w:val="007C5923"/>
  </w:style>
  <w:style w:type="character" w:customStyle="1" w:styleId="WW-Absatz-Standardschriftart11111111111111111111111111">
    <w:name w:val="WW-Absatz-Standardschriftart11111111111111111111111111"/>
    <w:uiPriority w:val="99"/>
    <w:rsid w:val="007C5923"/>
  </w:style>
  <w:style w:type="character" w:customStyle="1" w:styleId="WW-Absatz-Standardschriftart111111111111111111111111111">
    <w:name w:val="WW-Absatz-Standardschriftart111111111111111111111111111"/>
    <w:uiPriority w:val="99"/>
    <w:rsid w:val="007C5923"/>
  </w:style>
  <w:style w:type="character" w:customStyle="1" w:styleId="WW-Absatz-Standardschriftart1111111111111111111111111111">
    <w:name w:val="WW-Absatz-Standardschriftart1111111111111111111111111111"/>
    <w:uiPriority w:val="99"/>
    <w:rsid w:val="007C5923"/>
  </w:style>
  <w:style w:type="character" w:customStyle="1" w:styleId="WW-Absatz-Standardschriftart11111111111111111111111111111">
    <w:name w:val="WW-Absatz-Standardschriftart11111111111111111111111111111"/>
    <w:uiPriority w:val="99"/>
    <w:rsid w:val="007C5923"/>
  </w:style>
  <w:style w:type="character" w:customStyle="1" w:styleId="WW-Absatz-Standardschriftart111111111111111111111111111111">
    <w:name w:val="WW-Absatz-Standardschriftart111111111111111111111111111111"/>
    <w:uiPriority w:val="99"/>
    <w:rsid w:val="007C5923"/>
  </w:style>
  <w:style w:type="character" w:customStyle="1" w:styleId="WW-Absatz-Standardschriftart1111111111111111111111111111111">
    <w:name w:val="WW-Absatz-Standardschriftart1111111111111111111111111111111"/>
    <w:uiPriority w:val="99"/>
    <w:rsid w:val="007C5923"/>
  </w:style>
  <w:style w:type="character" w:customStyle="1" w:styleId="WW-Absatz-Standardschriftart11111111111111111111111111111111">
    <w:name w:val="WW-Absatz-Standardschriftart11111111111111111111111111111111"/>
    <w:uiPriority w:val="99"/>
    <w:rsid w:val="007C5923"/>
  </w:style>
  <w:style w:type="character" w:customStyle="1" w:styleId="WW-Absatz-Standardschriftart111111111111111111111111111111111">
    <w:name w:val="WW-Absatz-Standardschriftart111111111111111111111111111111111"/>
    <w:uiPriority w:val="99"/>
    <w:rsid w:val="007C5923"/>
  </w:style>
  <w:style w:type="character" w:customStyle="1" w:styleId="WW-Absatz-Standardschriftart1111111111111111111111111111111111">
    <w:name w:val="WW-Absatz-Standardschriftart1111111111111111111111111111111111"/>
    <w:uiPriority w:val="99"/>
    <w:rsid w:val="007C5923"/>
  </w:style>
  <w:style w:type="character" w:customStyle="1" w:styleId="WW-Absatz-Standardschriftart11111111111111111111111111111111111">
    <w:name w:val="WW-Absatz-Standardschriftart11111111111111111111111111111111111"/>
    <w:uiPriority w:val="99"/>
    <w:rsid w:val="007C5923"/>
  </w:style>
  <w:style w:type="character" w:customStyle="1" w:styleId="WW-Absatz-Standardschriftart111111111111111111111111111111111111">
    <w:name w:val="WW-Absatz-Standardschriftart111111111111111111111111111111111111"/>
    <w:uiPriority w:val="99"/>
    <w:rsid w:val="007C5923"/>
  </w:style>
  <w:style w:type="character" w:customStyle="1" w:styleId="WW-Absatz-Standardschriftart1111111111111111111111111111111111111">
    <w:name w:val="WW-Absatz-Standardschriftart1111111111111111111111111111111111111"/>
    <w:uiPriority w:val="99"/>
    <w:rsid w:val="007C5923"/>
  </w:style>
  <w:style w:type="character" w:customStyle="1" w:styleId="WW-Absatz-Standardschriftart11111111111111111111111111111111111111">
    <w:name w:val="WW-Absatz-Standardschriftart11111111111111111111111111111111111111"/>
    <w:uiPriority w:val="99"/>
    <w:rsid w:val="007C5923"/>
  </w:style>
  <w:style w:type="character" w:customStyle="1" w:styleId="WW-Absatz-Standardschriftart111111111111111111111111111111111111111">
    <w:name w:val="WW-Absatz-Standardschriftart111111111111111111111111111111111111111"/>
    <w:uiPriority w:val="99"/>
    <w:rsid w:val="007C5923"/>
  </w:style>
  <w:style w:type="character" w:customStyle="1" w:styleId="WW-Absatz-Standardschriftart1111111111111111111111111111111111111111">
    <w:name w:val="WW-Absatz-Standardschriftart1111111111111111111111111111111111111111"/>
    <w:uiPriority w:val="99"/>
    <w:rsid w:val="007C5923"/>
  </w:style>
  <w:style w:type="character" w:customStyle="1" w:styleId="WW-Absatz-Standardschriftart11111111111111111111111111111111111111111">
    <w:name w:val="WW-Absatz-Standardschriftart11111111111111111111111111111111111111111"/>
    <w:uiPriority w:val="99"/>
    <w:rsid w:val="007C5923"/>
  </w:style>
  <w:style w:type="character" w:customStyle="1" w:styleId="WW-Absatz-Standardschriftart111111111111111111111111111111111111111111">
    <w:name w:val="WW-Absatz-Standardschriftart111111111111111111111111111111111111111111"/>
    <w:uiPriority w:val="99"/>
    <w:rsid w:val="007C5923"/>
  </w:style>
  <w:style w:type="character" w:customStyle="1" w:styleId="WW-Absatz-Standardschriftart1111111111111111111111111111111111111111111">
    <w:name w:val="WW-Absatz-Standardschriftart1111111111111111111111111111111111111111111"/>
    <w:uiPriority w:val="99"/>
    <w:rsid w:val="007C5923"/>
  </w:style>
  <w:style w:type="character" w:customStyle="1" w:styleId="WW-Absatz-Standardschriftart11111111111111111111111111111111111111111111">
    <w:name w:val="WW-Absatz-Standardschriftart11111111111111111111111111111111111111111111"/>
    <w:uiPriority w:val="99"/>
    <w:rsid w:val="007C5923"/>
  </w:style>
  <w:style w:type="character" w:customStyle="1" w:styleId="WW-Absatz-Standardschriftart111111111111111111111111111111111111111111111">
    <w:name w:val="WW-Absatz-Standardschriftart111111111111111111111111111111111111111111111"/>
    <w:uiPriority w:val="99"/>
    <w:rsid w:val="007C5923"/>
  </w:style>
  <w:style w:type="character" w:customStyle="1" w:styleId="WW-Absatz-Standardschriftart1111111111111111111111111111111111111111111111">
    <w:name w:val="WW-Absatz-Standardschriftart1111111111111111111111111111111111111111111111"/>
    <w:uiPriority w:val="99"/>
    <w:rsid w:val="007C5923"/>
  </w:style>
  <w:style w:type="character" w:customStyle="1" w:styleId="WW-Absatz-Standardschriftart11111111111111111111111111111111111111111111111">
    <w:name w:val="WW-Absatz-Standardschriftart11111111111111111111111111111111111111111111111"/>
    <w:uiPriority w:val="99"/>
    <w:rsid w:val="007C5923"/>
  </w:style>
  <w:style w:type="character" w:customStyle="1" w:styleId="WW-Absatz-Standardschriftart111111111111111111111111111111111111111111111111">
    <w:name w:val="WW-Absatz-Standardschriftart111111111111111111111111111111111111111111111111"/>
    <w:uiPriority w:val="99"/>
    <w:rsid w:val="007C5923"/>
  </w:style>
  <w:style w:type="character" w:customStyle="1" w:styleId="WW-Absatz-Standardschriftart1111111111111111111111111111111111111111111111111">
    <w:name w:val="WW-Absatz-Standardschriftart1111111111111111111111111111111111111111111111111"/>
    <w:uiPriority w:val="99"/>
    <w:rsid w:val="007C5923"/>
  </w:style>
  <w:style w:type="character" w:customStyle="1" w:styleId="WW-Absatz-Standardschriftart11111111111111111111111111111111111111111111111111">
    <w:name w:val="WW-Absatz-Standardschriftart11111111111111111111111111111111111111111111111111"/>
    <w:uiPriority w:val="99"/>
    <w:rsid w:val="007C5923"/>
  </w:style>
  <w:style w:type="character" w:customStyle="1" w:styleId="WW-Absatz-Standardschriftart111111111111111111111111111111111111111111111111111">
    <w:name w:val="WW-Absatz-Standardschriftart111111111111111111111111111111111111111111111111111"/>
    <w:uiPriority w:val="99"/>
    <w:rsid w:val="007C5923"/>
  </w:style>
  <w:style w:type="character" w:customStyle="1" w:styleId="WW-Absatz-Standardschriftart1111111111111111111111111111111111111111111111111111">
    <w:name w:val="WW-Absatz-Standardschriftart1111111111111111111111111111111111111111111111111111"/>
    <w:uiPriority w:val="99"/>
    <w:rsid w:val="007C5923"/>
  </w:style>
  <w:style w:type="character" w:customStyle="1" w:styleId="WW-Absatz-Standardschriftart11111111111111111111111111111111111111111111111111111">
    <w:name w:val="WW-Absatz-Standardschriftart11111111111111111111111111111111111111111111111111111"/>
    <w:uiPriority w:val="99"/>
    <w:rsid w:val="007C5923"/>
  </w:style>
  <w:style w:type="character" w:customStyle="1" w:styleId="WW-Absatz-Standardschriftart111111111111111111111111111111111111111111111111111111">
    <w:name w:val="WW-Absatz-Standardschriftart111111111111111111111111111111111111111111111111111111"/>
    <w:uiPriority w:val="99"/>
    <w:rsid w:val="007C5923"/>
  </w:style>
  <w:style w:type="character" w:customStyle="1" w:styleId="WW-Absatz-Standardschriftart1111111111111111111111111111111111111111111111111111111">
    <w:name w:val="WW-Absatz-Standardschriftart1111111111111111111111111111111111111111111111111111111"/>
    <w:uiPriority w:val="99"/>
    <w:rsid w:val="007C5923"/>
  </w:style>
  <w:style w:type="character" w:customStyle="1" w:styleId="WW-Absatz-Standardschriftart11111111111111111111111111111111111111111111111111111111">
    <w:name w:val="WW-Absatz-Standardschriftart11111111111111111111111111111111111111111111111111111111"/>
    <w:uiPriority w:val="99"/>
    <w:rsid w:val="007C5923"/>
  </w:style>
  <w:style w:type="character" w:customStyle="1" w:styleId="WW-Absatz-Standardschriftart111111111111111111111111111111111111111111111111111111111">
    <w:name w:val="WW-Absatz-Standardschriftart111111111111111111111111111111111111111111111111111111111"/>
    <w:uiPriority w:val="99"/>
    <w:rsid w:val="007C5923"/>
  </w:style>
  <w:style w:type="character" w:customStyle="1" w:styleId="WW-Absatz-Standardschriftart1111111111111111111111111111111111111111111111111111111111">
    <w:name w:val="WW-Absatz-Standardschriftart1111111111111111111111111111111111111111111111111111111111"/>
    <w:uiPriority w:val="99"/>
    <w:rsid w:val="007C5923"/>
  </w:style>
  <w:style w:type="character" w:customStyle="1" w:styleId="WW-Absatz-Standardschriftart11111111111111111111111111111111111111111111111111111111111">
    <w:name w:val="WW-Absatz-Standardschriftart11111111111111111111111111111111111111111111111111111111111"/>
    <w:uiPriority w:val="99"/>
    <w:rsid w:val="007C5923"/>
  </w:style>
  <w:style w:type="character" w:customStyle="1" w:styleId="WW-Absatz-Standardschriftart111111111111111111111111111111111111111111111111111111111111">
    <w:name w:val="WW-Absatz-Standardschriftart111111111111111111111111111111111111111111111111111111111111"/>
    <w:uiPriority w:val="99"/>
    <w:rsid w:val="007C5923"/>
  </w:style>
  <w:style w:type="character" w:customStyle="1" w:styleId="WW-Absatz-Standardschriftart1111111111111111111111111111111111111111111111111111111111111">
    <w:name w:val="WW-Absatz-Standardschriftart1111111111111111111111111111111111111111111111111111111111111"/>
    <w:uiPriority w:val="99"/>
    <w:rsid w:val="007C5923"/>
  </w:style>
  <w:style w:type="character" w:customStyle="1" w:styleId="WW-Absatz-Standardschriftart11111111111111111111111111111111111111111111111111111111111111">
    <w:name w:val="WW-Absatz-Standardschriftart11111111111111111111111111111111111111111111111111111111111111"/>
    <w:uiPriority w:val="99"/>
    <w:rsid w:val="007C5923"/>
  </w:style>
  <w:style w:type="character" w:customStyle="1" w:styleId="WW-Absatz-Standardschriftart111111111111111111111111111111111111111111111111111111111111111">
    <w:name w:val="WW-Absatz-Standardschriftart111111111111111111111111111111111111111111111111111111111111111"/>
    <w:uiPriority w:val="99"/>
    <w:rsid w:val="007C5923"/>
  </w:style>
  <w:style w:type="character" w:customStyle="1" w:styleId="Domylnaczcionkaakapitu2">
    <w:name w:val="Domyślna czcionka akapitu2"/>
    <w:uiPriority w:val="99"/>
    <w:rsid w:val="007C5923"/>
  </w:style>
  <w:style w:type="character" w:customStyle="1" w:styleId="WW-Absatz-Standardschriftart1111111111111111111111111111111111111111111111111111111111111111">
    <w:name w:val="WW-Absatz-Standardschriftart1111111111111111111111111111111111111111111111111111111111111111"/>
    <w:uiPriority w:val="99"/>
    <w:rsid w:val="007C5923"/>
  </w:style>
  <w:style w:type="character" w:customStyle="1" w:styleId="WW-Absatz-Standardschriftart11111111111111111111111111111111111111111111111111111111111111111">
    <w:name w:val="WW-Absatz-Standardschriftart11111111111111111111111111111111111111111111111111111111111111111"/>
    <w:uiPriority w:val="99"/>
    <w:rsid w:val="007C5923"/>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C5923"/>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C5923"/>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C5923"/>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C5923"/>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C5923"/>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C5923"/>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C5923"/>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C5923"/>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C5923"/>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C5923"/>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C5923"/>
  </w:style>
  <w:style w:type="character" w:customStyle="1" w:styleId="WW8Num2z0">
    <w:name w:val="WW8Num2z0"/>
    <w:uiPriority w:val="99"/>
    <w:rsid w:val="007C5923"/>
    <w:rPr>
      <w:rFonts w:ascii="Symbol" w:hAnsi="Symbol"/>
      <w:sz w:val="18"/>
    </w:rPr>
  </w:style>
  <w:style w:type="character" w:customStyle="1" w:styleId="WW8Num5z1">
    <w:name w:val="WW8Num5z1"/>
    <w:uiPriority w:val="99"/>
    <w:rsid w:val="007C5923"/>
    <w:rPr>
      <w:b/>
    </w:rPr>
  </w:style>
  <w:style w:type="character" w:customStyle="1" w:styleId="WW8Num6z1">
    <w:name w:val="WW8Num6z1"/>
    <w:uiPriority w:val="99"/>
    <w:rsid w:val="007C5923"/>
    <w:rPr>
      <w:rFonts w:ascii="Symbol" w:hAnsi="Symbol"/>
    </w:rPr>
  </w:style>
  <w:style w:type="character" w:customStyle="1" w:styleId="WW8Num11z1">
    <w:name w:val="WW8Num11z1"/>
    <w:uiPriority w:val="99"/>
    <w:rsid w:val="007C5923"/>
    <w:rPr>
      <w:rFonts w:ascii="Calibri" w:hAnsi="Calibri"/>
      <w:color w:val="auto"/>
      <w:sz w:val="20"/>
    </w:rPr>
  </w:style>
  <w:style w:type="character" w:customStyle="1" w:styleId="WW8Num12z1">
    <w:name w:val="WW8Num12z1"/>
    <w:uiPriority w:val="99"/>
    <w:rsid w:val="007C5923"/>
    <w:rPr>
      <w:sz w:val="23"/>
    </w:rPr>
  </w:style>
  <w:style w:type="character" w:customStyle="1" w:styleId="WW8Num12z3">
    <w:name w:val="WW8Num12z3"/>
    <w:uiPriority w:val="99"/>
    <w:rsid w:val="007C5923"/>
    <w:rPr>
      <w:rFonts w:ascii="Arial" w:hAnsi="Arial"/>
      <w:sz w:val="20"/>
    </w:rPr>
  </w:style>
  <w:style w:type="character" w:customStyle="1" w:styleId="WW8Num14z1">
    <w:name w:val="WW8Num14z1"/>
    <w:uiPriority w:val="99"/>
    <w:rsid w:val="007C5923"/>
    <w:rPr>
      <w:rFonts w:ascii="Calibri" w:hAnsi="Calibri"/>
    </w:rPr>
  </w:style>
  <w:style w:type="character" w:customStyle="1" w:styleId="WW8Num15z2">
    <w:name w:val="WW8Num15z2"/>
    <w:uiPriority w:val="99"/>
    <w:rsid w:val="007C5923"/>
  </w:style>
  <w:style w:type="character" w:customStyle="1" w:styleId="WW8Num19z0">
    <w:name w:val="WW8Num19z0"/>
    <w:uiPriority w:val="99"/>
    <w:rsid w:val="007C5923"/>
  </w:style>
  <w:style w:type="character" w:customStyle="1" w:styleId="WW8Num20z3">
    <w:name w:val="WW8Num20z3"/>
    <w:uiPriority w:val="99"/>
    <w:rsid w:val="007C5923"/>
  </w:style>
  <w:style w:type="character" w:customStyle="1" w:styleId="WW8Num21z1">
    <w:name w:val="WW8Num21z1"/>
    <w:uiPriority w:val="99"/>
    <w:rsid w:val="007C5923"/>
  </w:style>
  <w:style w:type="character" w:customStyle="1" w:styleId="WW8Num22z0">
    <w:name w:val="WW8Num22z0"/>
    <w:uiPriority w:val="99"/>
    <w:rsid w:val="007C5923"/>
    <w:rPr>
      <w:b/>
    </w:rPr>
  </w:style>
  <w:style w:type="character" w:customStyle="1" w:styleId="WW8Num23z0">
    <w:name w:val="WW8Num23z0"/>
    <w:uiPriority w:val="99"/>
    <w:rsid w:val="007C5923"/>
    <w:rPr>
      <w:sz w:val="20"/>
    </w:rPr>
  </w:style>
  <w:style w:type="character" w:customStyle="1" w:styleId="WW8Num24z0">
    <w:name w:val="WW8Num24z0"/>
    <w:uiPriority w:val="99"/>
    <w:rsid w:val="007C5923"/>
  </w:style>
  <w:style w:type="character" w:customStyle="1" w:styleId="WW8Num25z0">
    <w:name w:val="WW8Num25z0"/>
    <w:uiPriority w:val="99"/>
    <w:rsid w:val="007C5923"/>
  </w:style>
  <w:style w:type="character" w:customStyle="1" w:styleId="WW8Num26z0">
    <w:name w:val="WW8Num26z0"/>
    <w:uiPriority w:val="99"/>
    <w:rsid w:val="007C5923"/>
    <w:rPr>
      <w:b/>
    </w:rPr>
  </w:style>
  <w:style w:type="character" w:customStyle="1" w:styleId="WW8Num27z2">
    <w:name w:val="WW8Num27z2"/>
    <w:uiPriority w:val="99"/>
    <w:rsid w:val="007C5923"/>
    <w:rPr>
      <w:rFonts w:ascii="Calibri" w:hAnsi="Calibri"/>
    </w:rPr>
  </w:style>
  <w:style w:type="character" w:customStyle="1" w:styleId="WW8Num29z3">
    <w:name w:val="WW8Num29z3"/>
    <w:uiPriority w:val="99"/>
    <w:rsid w:val="007C5923"/>
    <w:rPr>
      <w:rFonts w:ascii="Symbol" w:hAnsi="Symbol"/>
    </w:rPr>
  </w:style>
  <w:style w:type="character" w:customStyle="1" w:styleId="WW8Num30z0">
    <w:name w:val="WW8Num30z0"/>
    <w:uiPriority w:val="99"/>
    <w:rsid w:val="007C5923"/>
  </w:style>
  <w:style w:type="character" w:customStyle="1" w:styleId="WW8Num32z0">
    <w:name w:val="WW8Num32z0"/>
    <w:uiPriority w:val="99"/>
    <w:rsid w:val="007C5923"/>
  </w:style>
  <w:style w:type="character" w:customStyle="1" w:styleId="WW8Num33z0">
    <w:name w:val="WW8Num33z0"/>
    <w:uiPriority w:val="99"/>
    <w:rsid w:val="007C5923"/>
  </w:style>
  <w:style w:type="character" w:customStyle="1" w:styleId="WW8Num34z1">
    <w:name w:val="WW8Num34z1"/>
    <w:uiPriority w:val="99"/>
    <w:rsid w:val="007C5923"/>
  </w:style>
  <w:style w:type="character" w:customStyle="1" w:styleId="WW8Num34z2">
    <w:name w:val="WW8Num34z2"/>
    <w:uiPriority w:val="99"/>
    <w:rsid w:val="007C5923"/>
    <w:rPr>
      <w:b/>
      <w:sz w:val="20"/>
    </w:rPr>
  </w:style>
  <w:style w:type="character" w:customStyle="1" w:styleId="WW8Num35z0">
    <w:name w:val="WW8Num35z0"/>
    <w:uiPriority w:val="99"/>
    <w:rsid w:val="007C5923"/>
    <w:rPr>
      <w:sz w:val="20"/>
    </w:rPr>
  </w:style>
  <w:style w:type="character" w:customStyle="1" w:styleId="WW8Num35z1">
    <w:name w:val="WW8Num35z1"/>
    <w:uiPriority w:val="99"/>
    <w:rsid w:val="007C5923"/>
    <w:rPr>
      <w:rFonts w:ascii="Times New Roman" w:hAnsi="Times New Roman"/>
    </w:rPr>
  </w:style>
  <w:style w:type="character" w:customStyle="1" w:styleId="WW8Num37z0">
    <w:name w:val="WW8Num37z0"/>
    <w:uiPriority w:val="99"/>
    <w:rsid w:val="007C5923"/>
  </w:style>
  <w:style w:type="character" w:customStyle="1" w:styleId="WW8Num38z3">
    <w:name w:val="WW8Num38z3"/>
    <w:uiPriority w:val="99"/>
    <w:rsid w:val="007C5923"/>
  </w:style>
  <w:style w:type="character" w:customStyle="1" w:styleId="WW8Num39z1">
    <w:name w:val="WW8Num39z1"/>
    <w:uiPriority w:val="99"/>
    <w:rsid w:val="007C5923"/>
    <w:rPr>
      <w:rFonts w:ascii="Times New Roman" w:hAnsi="Times New Roman"/>
    </w:rPr>
  </w:style>
  <w:style w:type="character" w:customStyle="1" w:styleId="WW8Num40z2">
    <w:name w:val="WW8Num40z2"/>
    <w:uiPriority w:val="99"/>
    <w:rsid w:val="007C5923"/>
    <w:rPr>
      <w:rFonts w:ascii="Calibri" w:hAnsi="Calibri"/>
    </w:rPr>
  </w:style>
  <w:style w:type="character" w:customStyle="1" w:styleId="WW8Num41z0">
    <w:name w:val="WW8Num41z0"/>
    <w:uiPriority w:val="99"/>
    <w:rsid w:val="007C5923"/>
    <w:rPr>
      <w:rFonts w:ascii="Times New Roman" w:hAnsi="Times New Roman"/>
    </w:rPr>
  </w:style>
  <w:style w:type="character" w:customStyle="1" w:styleId="WW8Num41z3">
    <w:name w:val="WW8Num41z3"/>
    <w:uiPriority w:val="99"/>
    <w:rsid w:val="007C5923"/>
  </w:style>
  <w:style w:type="character" w:customStyle="1" w:styleId="WW-Domylnaczcionkaakapitu">
    <w:name w:val="WW-Domyślna czcionka akapitu"/>
    <w:uiPriority w:val="99"/>
    <w:rsid w:val="007C5923"/>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C5923"/>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C5923"/>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C5923"/>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C5923"/>
  </w:style>
  <w:style w:type="character" w:customStyle="1" w:styleId="WW8Num3z5">
    <w:name w:val="WW8Num3z5"/>
    <w:uiPriority w:val="99"/>
    <w:rsid w:val="007C5923"/>
    <w:rPr>
      <w:rFonts w:ascii="Wingdings" w:hAnsi="Wingdings"/>
    </w:rPr>
  </w:style>
  <w:style w:type="character" w:customStyle="1" w:styleId="WW8Num17z1">
    <w:name w:val="WW8Num17z1"/>
    <w:uiPriority w:val="99"/>
    <w:rsid w:val="007C5923"/>
    <w:rPr>
      <w:rFonts w:ascii="Calibri" w:hAnsi="Calibri"/>
      <w:sz w:val="20"/>
    </w:rPr>
  </w:style>
  <w:style w:type="character" w:customStyle="1" w:styleId="WW8Num18z1">
    <w:name w:val="WW8Num18z1"/>
    <w:uiPriority w:val="99"/>
    <w:rsid w:val="007C5923"/>
    <w:rPr>
      <w:b/>
    </w:rPr>
  </w:style>
  <w:style w:type="character" w:customStyle="1" w:styleId="WW8Num19z1">
    <w:name w:val="WW8Num19z1"/>
    <w:uiPriority w:val="99"/>
    <w:rsid w:val="007C5923"/>
    <w:rPr>
      <w:rFonts w:ascii="Symbol" w:hAnsi="Symbol"/>
    </w:rPr>
  </w:style>
  <w:style w:type="character" w:customStyle="1" w:styleId="WW8Num20z1">
    <w:name w:val="WW8Num20z1"/>
    <w:uiPriority w:val="99"/>
    <w:rsid w:val="007C5923"/>
    <w:rPr>
      <w:rFonts w:ascii="Times New Roman" w:hAnsi="Times New Roman"/>
      <w:sz w:val="22"/>
      <w:u w:val="none"/>
    </w:rPr>
  </w:style>
  <w:style w:type="character" w:customStyle="1" w:styleId="WW8Num21z2">
    <w:name w:val="WW8Num21z2"/>
    <w:uiPriority w:val="99"/>
    <w:rsid w:val="007C5923"/>
    <w:rPr>
      <w:rFonts w:ascii="Times New Roman" w:hAnsi="Times New Roman"/>
    </w:rPr>
  </w:style>
  <w:style w:type="character" w:customStyle="1" w:styleId="WW8Num23z1">
    <w:name w:val="WW8Num23z1"/>
    <w:uiPriority w:val="99"/>
    <w:rsid w:val="007C5923"/>
    <w:rPr>
      <w:rFonts w:ascii="Courier New" w:hAnsi="Courier New"/>
    </w:rPr>
  </w:style>
  <w:style w:type="character" w:customStyle="1" w:styleId="WW8Num23z2">
    <w:name w:val="WW8Num23z2"/>
    <w:uiPriority w:val="99"/>
    <w:rsid w:val="007C5923"/>
    <w:rPr>
      <w:rFonts w:ascii="Wingdings" w:hAnsi="Wingdings"/>
    </w:rPr>
  </w:style>
  <w:style w:type="character" w:customStyle="1" w:styleId="WW8Num23z3">
    <w:name w:val="WW8Num23z3"/>
    <w:uiPriority w:val="99"/>
    <w:rsid w:val="007C5923"/>
    <w:rPr>
      <w:rFonts w:ascii="Symbol" w:hAnsi="Symbol"/>
    </w:rPr>
  </w:style>
  <w:style w:type="character" w:customStyle="1" w:styleId="WW8Num24z1">
    <w:name w:val="WW8Num24z1"/>
    <w:uiPriority w:val="99"/>
    <w:rsid w:val="007C5923"/>
    <w:rPr>
      <w:rFonts w:ascii="Calibri" w:hAnsi="Calibri"/>
      <w:color w:val="auto"/>
      <w:sz w:val="20"/>
    </w:rPr>
  </w:style>
  <w:style w:type="character" w:customStyle="1" w:styleId="WW8Num25z1">
    <w:name w:val="WW8Num25z1"/>
    <w:uiPriority w:val="99"/>
    <w:rsid w:val="007C5923"/>
    <w:rPr>
      <w:sz w:val="23"/>
    </w:rPr>
  </w:style>
  <w:style w:type="character" w:customStyle="1" w:styleId="WW8Num25z3">
    <w:name w:val="WW8Num25z3"/>
    <w:uiPriority w:val="99"/>
    <w:rsid w:val="007C5923"/>
    <w:rPr>
      <w:rFonts w:ascii="Arial" w:hAnsi="Arial"/>
      <w:sz w:val="20"/>
    </w:rPr>
  </w:style>
  <w:style w:type="character" w:customStyle="1" w:styleId="WW8Num27z1">
    <w:name w:val="WW8Num27z1"/>
    <w:uiPriority w:val="99"/>
    <w:rsid w:val="007C5923"/>
    <w:rPr>
      <w:rFonts w:ascii="Calibri" w:hAnsi="Calibri"/>
    </w:rPr>
  </w:style>
  <w:style w:type="character" w:customStyle="1" w:styleId="WW8Num28z0">
    <w:name w:val="WW8Num28z0"/>
    <w:uiPriority w:val="99"/>
    <w:rsid w:val="007C5923"/>
    <w:rPr>
      <w:rFonts w:ascii="Times New Roman" w:hAnsi="Times New Roman"/>
      <w:b/>
    </w:rPr>
  </w:style>
  <w:style w:type="character" w:customStyle="1" w:styleId="WW8Num28z2">
    <w:name w:val="WW8Num28z2"/>
    <w:uiPriority w:val="99"/>
    <w:rsid w:val="007C5923"/>
  </w:style>
  <w:style w:type="character" w:customStyle="1" w:styleId="WW8Num29z0">
    <w:name w:val="WW8Num29z0"/>
    <w:uiPriority w:val="99"/>
    <w:rsid w:val="007C5923"/>
    <w:rPr>
      <w:sz w:val="20"/>
    </w:rPr>
  </w:style>
  <w:style w:type="character" w:customStyle="1" w:styleId="WW8Num31z0">
    <w:name w:val="WW8Num31z0"/>
    <w:uiPriority w:val="99"/>
    <w:rsid w:val="007C5923"/>
    <w:rPr>
      <w:b/>
    </w:rPr>
  </w:style>
  <w:style w:type="character" w:customStyle="1" w:styleId="WW8Num33z3">
    <w:name w:val="WW8Num33z3"/>
    <w:uiPriority w:val="99"/>
    <w:rsid w:val="007C5923"/>
  </w:style>
  <w:style w:type="character" w:customStyle="1" w:styleId="WW8Num36z0">
    <w:name w:val="WW8Num36z0"/>
    <w:uiPriority w:val="99"/>
    <w:rsid w:val="007C5923"/>
    <w:rPr>
      <w:b/>
      <w:sz w:val="20"/>
    </w:rPr>
  </w:style>
  <w:style w:type="character" w:customStyle="1" w:styleId="WW8Num36z1">
    <w:name w:val="WW8Num36z1"/>
    <w:uiPriority w:val="99"/>
    <w:rsid w:val="007C5923"/>
    <w:rPr>
      <w:rFonts w:ascii="Symbol" w:hAnsi="Symbol"/>
    </w:rPr>
  </w:style>
  <w:style w:type="character" w:customStyle="1" w:styleId="WW8Num38z0">
    <w:name w:val="WW8Num38z0"/>
    <w:uiPriority w:val="99"/>
    <w:rsid w:val="007C5923"/>
  </w:style>
  <w:style w:type="character" w:customStyle="1" w:styleId="WW8Num39z0">
    <w:name w:val="WW8Num39z0"/>
    <w:uiPriority w:val="99"/>
    <w:rsid w:val="007C5923"/>
    <w:rPr>
      <w:rFonts w:ascii="Times New Roman" w:hAnsi="Times New Roman"/>
      <w:b/>
    </w:rPr>
  </w:style>
  <w:style w:type="character" w:customStyle="1" w:styleId="WW8Num42z3">
    <w:name w:val="WW8Num42z3"/>
    <w:uiPriority w:val="99"/>
    <w:rsid w:val="007C5923"/>
    <w:rPr>
      <w:rFonts w:ascii="Symbol" w:hAnsi="Symbol"/>
    </w:rPr>
  </w:style>
  <w:style w:type="character" w:customStyle="1" w:styleId="WW8Num43z0">
    <w:name w:val="WW8Num43z0"/>
    <w:uiPriority w:val="99"/>
    <w:rsid w:val="007C5923"/>
  </w:style>
  <w:style w:type="character" w:customStyle="1" w:styleId="WW8Num43z1">
    <w:name w:val="WW8Num43z1"/>
    <w:uiPriority w:val="99"/>
    <w:rsid w:val="007C5923"/>
    <w:rPr>
      <w:sz w:val="20"/>
    </w:rPr>
  </w:style>
  <w:style w:type="character" w:customStyle="1" w:styleId="WW8Num45z0">
    <w:name w:val="WW8Num45z0"/>
    <w:uiPriority w:val="99"/>
    <w:rsid w:val="007C5923"/>
    <w:rPr>
      <w:rFonts w:ascii="Symbol" w:hAnsi="Symbol"/>
    </w:rPr>
  </w:style>
  <w:style w:type="character" w:customStyle="1" w:styleId="WW8Num45z1">
    <w:name w:val="WW8Num45z1"/>
    <w:uiPriority w:val="99"/>
    <w:rsid w:val="007C5923"/>
    <w:rPr>
      <w:rFonts w:ascii="Courier New" w:hAnsi="Courier New"/>
    </w:rPr>
  </w:style>
  <w:style w:type="character" w:customStyle="1" w:styleId="WW8Num45z2">
    <w:name w:val="WW8Num45z2"/>
    <w:uiPriority w:val="99"/>
    <w:rsid w:val="007C5923"/>
    <w:rPr>
      <w:rFonts w:ascii="Wingdings" w:hAnsi="Wingdings"/>
    </w:rPr>
  </w:style>
  <w:style w:type="character" w:customStyle="1" w:styleId="WW8Num47z0">
    <w:name w:val="WW8Num47z0"/>
    <w:uiPriority w:val="99"/>
    <w:rsid w:val="007C5923"/>
    <w:rPr>
      <w:b/>
      <w:sz w:val="21"/>
    </w:rPr>
  </w:style>
  <w:style w:type="character" w:customStyle="1" w:styleId="WW8Num48z0">
    <w:name w:val="WW8Num48z0"/>
    <w:uiPriority w:val="99"/>
    <w:rsid w:val="007C5923"/>
  </w:style>
  <w:style w:type="character" w:customStyle="1" w:styleId="WW8Num49z1">
    <w:name w:val="WW8Num49z1"/>
    <w:uiPriority w:val="99"/>
    <w:rsid w:val="007C5923"/>
    <w:rPr>
      <w:b/>
    </w:rPr>
  </w:style>
  <w:style w:type="character" w:customStyle="1" w:styleId="WW8Num49z2">
    <w:name w:val="WW8Num49z2"/>
    <w:uiPriority w:val="99"/>
    <w:rsid w:val="007C5923"/>
    <w:rPr>
      <w:b/>
      <w:sz w:val="20"/>
    </w:rPr>
  </w:style>
  <w:style w:type="character" w:customStyle="1" w:styleId="WW8Num50z0">
    <w:name w:val="WW8Num50z0"/>
    <w:uiPriority w:val="99"/>
    <w:rsid w:val="007C5923"/>
    <w:rPr>
      <w:rFonts w:ascii="Symbol" w:hAnsi="Symbol"/>
      <w:b/>
      <w:color w:val="auto"/>
    </w:rPr>
  </w:style>
  <w:style w:type="character" w:customStyle="1" w:styleId="WW8Num50z1">
    <w:name w:val="WW8Num50z1"/>
    <w:uiPriority w:val="99"/>
    <w:rsid w:val="007C5923"/>
    <w:rPr>
      <w:rFonts w:ascii="Times New Roman" w:hAnsi="Times New Roman"/>
    </w:rPr>
  </w:style>
  <w:style w:type="character" w:customStyle="1" w:styleId="WW8Num52z0">
    <w:name w:val="WW8Num52z0"/>
    <w:uiPriority w:val="99"/>
    <w:rsid w:val="007C5923"/>
    <w:rPr>
      <w:sz w:val="21"/>
    </w:rPr>
  </w:style>
  <w:style w:type="character" w:customStyle="1" w:styleId="WW8Num53z3">
    <w:name w:val="WW8Num53z3"/>
    <w:uiPriority w:val="99"/>
    <w:rsid w:val="007C5923"/>
  </w:style>
  <w:style w:type="character" w:customStyle="1" w:styleId="WW8Num54z1">
    <w:name w:val="WW8Num54z1"/>
    <w:uiPriority w:val="99"/>
    <w:rsid w:val="007C5923"/>
    <w:rPr>
      <w:rFonts w:ascii="Times New Roman" w:hAnsi="Times New Roman"/>
    </w:rPr>
  </w:style>
  <w:style w:type="character" w:customStyle="1" w:styleId="WW8Num55z2">
    <w:name w:val="WW8Num55z2"/>
    <w:uiPriority w:val="99"/>
    <w:rsid w:val="007C5923"/>
    <w:rPr>
      <w:rFonts w:ascii="Symbol" w:hAnsi="Symbol"/>
    </w:rPr>
  </w:style>
  <w:style w:type="character" w:customStyle="1" w:styleId="WW8Num56z0">
    <w:name w:val="WW8Num56z0"/>
    <w:uiPriority w:val="99"/>
    <w:rsid w:val="007C5923"/>
    <w:rPr>
      <w:rFonts w:ascii="Times New Roman" w:hAnsi="Times New Roman"/>
    </w:rPr>
  </w:style>
  <w:style w:type="character" w:customStyle="1" w:styleId="WW8Num56z3">
    <w:name w:val="WW8Num56z3"/>
    <w:uiPriority w:val="99"/>
    <w:rsid w:val="007C5923"/>
  </w:style>
  <w:style w:type="character" w:customStyle="1" w:styleId="Domylnaczcionkaakapitu1">
    <w:name w:val="Domyślna czcionka akapitu1"/>
    <w:uiPriority w:val="99"/>
    <w:rsid w:val="007C592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C592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C5923"/>
  </w:style>
  <w:style w:type="character" w:customStyle="1" w:styleId="Odwoaniedokomentarza1">
    <w:name w:val="Odwołanie do komentarza1"/>
    <w:uiPriority w:val="99"/>
    <w:rsid w:val="007C5923"/>
    <w:rPr>
      <w:sz w:val="16"/>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C5923"/>
  </w:style>
  <w:style w:type="character" w:customStyle="1" w:styleId="TekstpodstawowyZnak1">
    <w:name w:val="Tekst podstawowy Znak1"/>
    <w:uiPriority w:val="99"/>
    <w:rsid w:val="007C5923"/>
    <w:rPr>
      <w:rFonts w:ascii="Times New Roman" w:hAnsi="Times New Roman"/>
      <w:sz w:val="24"/>
    </w:rPr>
  </w:style>
  <w:style w:type="character" w:customStyle="1" w:styleId="TekstpodstawowywcityZnak1">
    <w:name w:val="Tekst podstawowy wcięty Znak1"/>
    <w:uiPriority w:val="99"/>
    <w:rsid w:val="007C5923"/>
    <w:rPr>
      <w:rFonts w:ascii="Times New Roman" w:hAnsi="Times New Roman"/>
      <w:sz w:val="24"/>
    </w:rPr>
  </w:style>
  <w:style w:type="character" w:customStyle="1" w:styleId="TekstprzypisudolnegoZnak1">
    <w:name w:val="Tekst przypisu dolnego Znak1"/>
    <w:uiPriority w:val="99"/>
    <w:rsid w:val="007C5923"/>
    <w:rPr>
      <w:rFonts w:ascii="Times New Roman" w:hAnsi="Times New Roman"/>
    </w:rPr>
  </w:style>
  <w:style w:type="character" w:customStyle="1" w:styleId="StopkaZnak1">
    <w:name w:val="Stopka Znak1"/>
    <w:uiPriority w:val="99"/>
    <w:rsid w:val="007C5923"/>
    <w:rPr>
      <w:rFonts w:ascii="Times New Roman" w:hAnsi="Times New Roman"/>
      <w:sz w:val="24"/>
    </w:rPr>
  </w:style>
  <w:style w:type="character" w:customStyle="1" w:styleId="TytuZnak1">
    <w:name w:val="Tytuł Znak1"/>
    <w:uiPriority w:val="99"/>
    <w:rsid w:val="007C5923"/>
    <w:rPr>
      <w:rFonts w:ascii="Times New Roman" w:hAnsi="Times New Roman"/>
      <w:sz w:val="28"/>
    </w:rPr>
  </w:style>
  <w:style w:type="character" w:customStyle="1" w:styleId="PodtytuZnak">
    <w:name w:val="Podtytuł Znak"/>
    <w:uiPriority w:val="99"/>
    <w:rsid w:val="007C5923"/>
    <w:rPr>
      <w:rFonts w:ascii="Arial" w:eastAsia="SimSun" w:hAnsi="Arial"/>
      <w:i/>
      <w:sz w:val="28"/>
    </w:rPr>
  </w:style>
  <w:style w:type="character" w:customStyle="1" w:styleId="NagwekZnak1">
    <w:name w:val="Nagłówek Znak1"/>
    <w:uiPriority w:val="99"/>
    <w:rsid w:val="007C5923"/>
    <w:rPr>
      <w:rFonts w:ascii="Arial" w:hAnsi="Arial"/>
      <w:sz w:val="28"/>
    </w:rPr>
  </w:style>
  <w:style w:type="character" w:customStyle="1" w:styleId="TematkomentarzaZnak1">
    <w:name w:val="Temat komentarza Znak1"/>
    <w:uiPriority w:val="99"/>
    <w:rsid w:val="007C5923"/>
    <w:rPr>
      <w:rFonts w:ascii="Times New Roman" w:hAnsi="Times New Roman"/>
      <w:b/>
    </w:rPr>
  </w:style>
  <w:style w:type="character" w:customStyle="1" w:styleId="TekstdymkaZnak1">
    <w:name w:val="Tekst dymka Znak1"/>
    <w:uiPriority w:val="99"/>
    <w:rsid w:val="007C5923"/>
    <w:rPr>
      <w:rFonts w:ascii="Tahoma" w:hAnsi="Tahoma"/>
      <w:sz w:val="16"/>
    </w:rPr>
  </w:style>
  <w:style w:type="character" w:customStyle="1" w:styleId="Znakinumeracji">
    <w:name w:val="Znaki numeracji"/>
    <w:uiPriority w:val="99"/>
    <w:rsid w:val="007C5923"/>
  </w:style>
  <w:style w:type="paragraph" w:customStyle="1" w:styleId="Nagwek30">
    <w:name w:val="Nagłówek3"/>
    <w:basedOn w:val="Normalny"/>
    <w:next w:val="Tekstpodstawowy"/>
    <w:uiPriority w:val="99"/>
    <w:rsid w:val="007C5923"/>
    <w:pPr>
      <w:keepNext/>
      <w:suppressAutoHyphens/>
      <w:spacing w:before="240" w:after="120" w:line="276" w:lineRule="auto"/>
    </w:pPr>
    <w:rPr>
      <w:rFonts w:ascii="Arial" w:eastAsia="SimSun" w:hAnsi="Arial" w:cs="Mangal"/>
      <w:kern w:val="1"/>
      <w:sz w:val="28"/>
      <w:szCs w:val="28"/>
      <w:lang w:eastAsia="ar-SA"/>
    </w:rPr>
  </w:style>
  <w:style w:type="character" w:customStyle="1" w:styleId="TekstpodstawowyZnak2">
    <w:name w:val="Tekst podstawowy Znak2"/>
    <w:uiPriority w:val="99"/>
    <w:rsid w:val="007C5923"/>
    <w:rPr>
      <w:kern w:val="1"/>
      <w:sz w:val="24"/>
      <w:lang w:eastAsia="ar-SA" w:bidi="ar-SA"/>
    </w:rPr>
  </w:style>
  <w:style w:type="paragraph" w:customStyle="1" w:styleId="Podpis3">
    <w:name w:val="Podpis3"/>
    <w:basedOn w:val="Normalny"/>
    <w:uiPriority w:val="99"/>
    <w:rsid w:val="007C5923"/>
    <w:pPr>
      <w:suppressLineNumbers/>
      <w:suppressAutoHyphens/>
      <w:spacing w:before="120" w:after="120" w:line="276" w:lineRule="auto"/>
    </w:pPr>
    <w:rPr>
      <w:rFonts w:ascii="Calibri" w:eastAsia="Calibri" w:hAnsi="Calibri" w:cs="Mangal"/>
      <w:i/>
      <w:iCs/>
      <w:kern w:val="1"/>
      <w:lang w:eastAsia="ar-SA"/>
    </w:rPr>
  </w:style>
  <w:style w:type="paragraph" w:styleId="Podpis">
    <w:name w:val="Signature"/>
    <w:basedOn w:val="Normalny"/>
    <w:link w:val="PodpisZnak"/>
    <w:uiPriority w:val="99"/>
    <w:rsid w:val="007C5923"/>
    <w:pPr>
      <w:suppressLineNumbers/>
      <w:suppressAutoHyphens/>
      <w:spacing w:before="120" w:after="120" w:line="276" w:lineRule="auto"/>
    </w:pPr>
    <w:rPr>
      <w:rFonts w:ascii="Calibri" w:hAnsi="Calibri" w:cs="Mangal"/>
      <w:i/>
      <w:iCs/>
      <w:kern w:val="1"/>
      <w:lang w:eastAsia="ar-SA"/>
    </w:rPr>
  </w:style>
  <w:style w:type="character" w:customStyle="1" w:styleId="PodpisZnak">
    <w:name w:val="Podpis Znak"/>
    <w:link w:val="Podpis"/>
    <w:uiPriority w:val="99"/>
    <w:locked/>
    <w:rsid w:val="007C5923"/>
    <w:rPr>
      <w:rFonts w:ascii="Calibri" w:hAnsi="Calibri"/>
      <w:i/>
      <w:kern w:val="1"/>
      <w:sz w:val="24"/>
      <w:lang w:eastAsia="ar-SA" w:bidi="ar-SA"/>
    </w:rPr>
  </w:style>
  <w:style w:type="paragraph" w:customStyle="1" w:styleId="Nagwek20">
    <w:name w:val="Nagłówek2"/>
    <w:basedOn w:val="Normalny"/>
    <w:next w:val="Tekstpodstawowy"/>
    <w:uiPriority w:val="99"/>
    <w:rsid w:val="007C5923"/>
    <w:pPr>
      <w:keepNext/>
      <w:suppressAutoHyphens/>
      <w:spacing w:before="240" w:after="120"/>
    </w:pPr>
    <w:rPr>
      <w:rFonts w:ascii="Arial" w:eastAsia="SimSun" w:hAnsi="Arial" w:cs="Mangal"/>
      <w:kern w:val="1"/>
      <w:sz w:val="28"/>
      <w:szCs w:val="28"/>
      <w:lang w:eastAsia="ar-SA"/>
    </w:rPr>
  </w:style>
  <w:style w:type="paragraph" w:customStyle="1" w:styleId="Podpis2">
    <w:name w:val="Podpis2"/>
    <w:basedOn w:val="Normalny"/>
    <w:uiPriority w:val="99"/>
    <w:rsid w:val="007C5923"/>
    <w:pPr>
      <w:suppressLineNumbers/>
      <w:suppressAutoHyphens/>
      <w:spacing w:before="120" w:after="120"/>
    </w:pPr>
    <w:rPr>
      <w:rFonts w:cs="Mangal"/>
      <w:i/>
      <w:iCs/>
      <w:kern w:val="1"/>
      <w:lang w:eastAsia="ar-SA"/>
    </w:rPr>
  </w:style>
  <w:style w:type="character" w:customStyle="1" w:styleId="TekstpodstawowywcityZnak2">
    <w:name w:val="Tekst podstawowy wcięty Znak2"/>
    <w:uiPriority w:val="99"/>
    <w:rsid w:val="007C5923"/>
    <w:rPr>
      <w:kern w:val="1"/>
      <w:sz w:val="24"/>
      <w:lang w:eastAsia="ar-SA" w:bidi="ar-SA"/>
    </w:rPr>
  </w:style>
  <w:style w:type="paragraph" w:customStyle="1" w:styleId="Tekstpodstawowy22">
    <w:name w:val="Tekst podstawowy 22"/>
    <w:basedOn w:val="Normalny"/>
    <w:uiPriority w:val="99"/>
    <w:rsid w:val="007C5923"/>
    <w:pPr>
      <w:suppressAutoHyphens/>
      <w:spacing w:after="120" w:line="480" w:lineRule="auto"/>
    </w:pPr>
    <w:rPr>
      <w:rFonts w:cs="Calibri"/>
      <w:kern w:val="1"/>
      <w:lang w:eastAsia="ar-SA"/>
    </w:rPr>
  </w:style>
  <w:style w:type="character" w:customStyle="1" w:styleId="TekstprzypisudolnegoZnak2">
    <w:name w:val="Tekst przypisu dolnego Znak2"/>
    <w:uiPriority w:val="99"/>
    <w:rsid w:val="007C5923"/>
    <w:rPr>
      <w:kern w:val="1"/>
      <w:lang w:eastAsia="ar-SA" w:bidi="ar-SA"/>
    </w:rPr>
  </w:style>
  <w:style w:type="character" w:customStyle="1" w:styleId="StopkaZnak2">
    <w:name w:val="Stopka Znak2"/>
    <w:uiPriority w:val="99"/>
    <w:rsid w:val="007C5923"/>
    <w:rPr>
      <w:kern w:val="1"/>
      <w:sz w:val="24"/>
      <w:lang w:eastAsia="ar-SA" w:bidi="ar-SA"/>
    </w:rPr>
  </w:style>
  <w:style w:type="character" w:customStyle="1" w:styleId="TytuZnak2">
    <w:name w:val="Tytuł Znak2"/>
    <w:uiPriority w:val="99"/>
    <w:rsid w:val="007C5923"/>
    <w:rPr>
      <w:kern w:val="1"/>
      <w:sz w:val="28"/>
      <w:lang w:eastAsia="ar-SA" w:bidi="ar-SA"/>
    </w:rPr>
  </w:style>
  <w:style w:type="paragraph" w:styleId="Podtytu">
    <w:name w:val="Subtitle"/>
    <w:basedOn w:val="Nagwek20"/>
    <w:next w:val="Tekstpodstawowy"/>
    <w:link w:val="PodtytuZnak1"/>
    <w:uiPriority w:val="99"/>
    <w:qFormat/>
    <w:rsid w:val="007C5923"/>
    <w:pPr>
      <w:jc w:val="center"/>
    </w:pPr>
    <w:rPr>
      <w:i/>
      <w:iCs/>
    </w:rPr>
  </w:style>
  <w:style w:type="character" w:customStyle="1" w:styleId="PodtytuZnak1">
    <w:name w:val="Podtytuł Znak1"/>
    <w:link w:val="Podtytu"/>
    <w:uiPriority w:val="99"/>
    <w:locked/>
    <w:rsid w:val="007C5923"/>
    <w:rPr>
      <w:rFonts w:ascii="Arial" w:eastAsia="SimSun" w:hAnsi="Arial"/>
      <w:i/>
      <w:kern w:val="1"/>
      <w:sz w:val="28"/>
      <w:lang w:eastAsia="ar-SA" w:bidi="ar-SA"/>
    </w:rPr>
  </w:style>
  <w:style w:type="character" w:customStyle="1" w:styleId="NagwekZnak2">
    <w:name w:val="Nagłówek Znak2"/>
    <w:uiPriority w:val="99"/>
    <w:rsid w:val="007C5923"/>
    <w:rPr>
      <w:rFonts w:ascii="Arial" w:hAnsi="Arial"/>
      <w:kern w:val="1"/>
      <w:sz w:val="28"/>
      <w:lang w:eastAsia="ar-SA" w:bidi="ar-SA"/>
    </w:rPr>
  </w:style>
  <w:style w:type="paragraph" w:customStyle="1" w:styleId="Tekstkomentarza2">
    <w:name w:val="Tekst komentarza2"/>
    <w:basedOn w:val="Normalny"/>
    <w:uiPriority w:val="99"/>
    <w:rsid w:val="007C5923"/>
    <w:pPr>
      <w:suppressAutoHyphens/>
      <w:spacing w:after="200" w:line="276" w:lineRule="auto"/>
    </w:pPr>
    <w:rPr>
      <w:rFonts w:ascii="Calibri" w:eastAsia="Calibri" w:hAnsi="Calibri" w:cs="Calibri"/>
      <w:kern w:val="1"/>
      <w:sz w:val="20"/>
      <w:szCs w:val="20"/>
      <w:lang w:eastAsia="ar-SA"/>
    </w:rPr>
  </w:style>
  <w:style w:type="character" w:customStyle="1" w:styleId="TekstkomentarzaZnak2">
    <w:name w:val="Tekst komentarza Znak2"/>
    <w:uiPriority w:val="99"/>
    <w:semiHidden/>
    <w:rsid w:val="007C5923"/>
    <w:rPr>
      <w:rFonts w:ascii="Calibri" w:hAnsi="Calibri"/>
      <w:kern w:val="1"/>
      <w:lang w:eastAsia="ar-SA" w:bidi="ar-SA"/>
    </w:rPr>
  </w:style>
  <w:style w:type="character" w:customStyle="1" w:styleId="TematkomentarzaZnak2">
    <w:name w:val="Temat komentarza Znak2"/>
    <w:uiPriority w:val="99"/>
    <w:rsid w:val="007C5923"/>
    <w:rPr>
      <w:rFonts w:ascii="Calibri" w:hAnsi="Calibri"/>
      <w:b/>
      <w:kern w:val="1"/>
      <w:lang w:eastAsia="ar-SA" w:bidi="ar-SA"/>
    </w:rPr>
  </w:style>
  <w:style w:type="character" w:customStyle="1" w:styleId="TekstdymkaZnak2">
    <w:name w:val="Tekst dymka Znak2"/>
    <w:uiPriority w:val="99"/>
    <w:rsid w:val="007C5923"/>
    <w:rPr>
      <w:rFonts w:ascii="Tahoma" w:hAnsi="Tahoma"/>
      <w:kern w:val="1"/>
      <w:sz w:val="16"/>
      <w:lang w:eastAsia="ar-SA" w:bidi="ar-SA"/>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rsid w:val="007C5923"/>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rsid w:val="007C5923"/>
  </w:style>
  <w:style w:type="character" w:customStyle="1" w:styleId="FontStyle79">
    <w:name w:val="Font Style79"/>
    <w:uiPriority w:val="99"/>
    <w:rsid w:val="007C5923"/>
    <w:rPr>
      <w:rFonts w:ascii="Franklin Gothic Medium" w:hAnsi="Franklin Gothic Medium"/>
      <w:sz w:val="14"/>
    </w:rPr>
  </w:style>
  <w:style w:type="character" w:customStyle="1" w:styleId="FontStyle83">
    <w:name w:val="Font Style83"/>
    <w:uiPriority w:val="99"/>
    <w:rsid w:val="007C5923"/>
    <w:rPr>
      <w:rFonts w:ascii="Franklin Gothic Medium" w:hAnsi="Franklin Gothic Medium"/>
      <w:b/>
      <w:sz w:val="12"/>
    </w:rPr>
  </w:style>
  <w:style w:type="paragraph" w:customStyle="1" w:styleId="Style26">
    <w:name w:val="Style26"/>
    <w:basedOn w:val="Normalny"/>
    <w:uiPriority w:val="99"/>
    <w:rsid w:val="007C5923"/>
    <w:pPr>
      <w:widowControl w:val="0"/>
      <w:autoSpaceDE w:val="0"/>
      <w:autoSpaceDN w:val="0"/>
      <w:adjustRightInd w:val="0"/>
      <w:spacing w:line="187" w:lineRule="exact"/>
      <w:ind w:firstLine="259"/>
    </w:pPr>
    <w:rPr>
      <w:rFonts w:ascii="Cambria" w:eastAsia="MS Mincho" w:hAnsi="Cambria"/>
    </w:rPr>
  </w:style>
  <w:style w:type="paragraph" w:customStyle="1" w:styleId="Style31">
    <w:name w:val="Style31"/>
    <w:basedOn w:val="Normalny"/>
    <w:uiPriority w:val="99"/>
    <w:rsid w:val="007C5923"/>
    <w:pPr>
      <w:widowControl w:val="0"/>
      <w:autoSpaceDE w:val="0"/>
      <w:autoSpaceDN w:val="0"/>
      <w:adjustRightInd w:val="0"/>
    </w:pPr>
    <w:rPr>
      <w:rFonts w:ascii="Cambria" w:eastAsia="MS Mincho" w:hAnsi="Cambria"/>
    </w:rPr>
  </w:style>
  <w:style w:type="paragraph" w:customStyle="1" w:styleId="Style50">
    <w:name w:val="Style50"/>
    <w:basedOn w:val="Normalny"/>
    <w:uiPriority w:val="99"/>
    <w:rsid w:val="007C5923"/>
    <w:pPr>
      <w:widowControl w:val="0"/>
      <w:autoSpaceDE w:val="0"/>
      <w:autoSpaceDN w:val="0"/>
      <w:adjustRightInd w:val="0"/>
      <w:spacing w:line="178" w:lineRule="exact"/>
    </w:pPr>
    <w:rPr>
      <w:rFonts w:ascii="Cambria" w:eastAsia="MS Mincho" w:hAnsi="Cambria"/>
    </w:rPr>
  </w:style>
  <w:style w:type="paragraph" w:customStyle="1" w:styleId="Style58">
    <w:name w:val="Style58"/>
    <w:basedOn w:val="Normalny"/>
    <w:uiPriority w:val="99"/>
    <w:rsid w:val="007C5923"/>
    <w:pPr>
      <w:widowControl w:val="0"/>
      <w:autoSpaceDE w:val="0"/>
      <w:autoSpaceDN w:val="0"/>
      <w:adjustRightInd w:val="0"/>
      <w:spacing w:line="182" w:lineRule="exact"/>
    </w:pPr>
    <w:rPr>
      <w:rFonts w:ascii="Cambria" w:eastAsia="MS Mincho" w:hAnsi="Cambria"/>
    </w:rPr>
  </w:style>
  <w:style w:type="paragraph" w:customStyle="1" w:styleId="Style59">
    <w:name w:val="Style59"/>
    <w:basedOn w:val="Normalny"/>
    <w:uiPriority w:val="99"/>
    <w:rsid w:val="007C5923"/>
    <w:pPr>
      <w:widowControl w:val="0"/>
      <w:autoSpaceDE w:val="0"/>
      <w:autoSpaceDN w:val="0"/>
      <w:adjustRightInd w:val="0"/>
    </w:pPr>
    <w:rPr>
      <w:rFonts w:ascii="Cambria" w:eastAsia="MS Mincho" w:hAnsi="Cambria"/>
    </w:rPr>
  </w:style>
  <w:style w:type="character" w:customStyle="1" w:styleId="FontStyle84">
    <w:name w:val="Font Style84"/>
    <w:uiPriority w:val="99"/>
    <w:rsid w:val="007C5923"/>
    <w:rPr>
      <w:rFonts w:ascii="Franklin Gothic Medium" w:hAnsi="Franklin Gothic Medium"/>
      <w:sz w:val="14"/>
    </w:rPr>
  </w:style>
  <w:style w:type="character" w:customStyle="1" w:styleId="FontStyle100">
    <w:name w:val="Font Style100"/>
    <w:uiPriority w:val="99"/>
    <w:rsid w:val="007C5923"/>
    <w:rPr>
      <w:rFonts w:ascii="Cambria" w:hAnsi="Cambria"/>
      <w:sz w:val="16"/>
    </w:rPr>
  </w:style>
  <w:style w:type="paragraph" w:customStyle="1" w:styleId="Style1">
    <w:name w:val="Style1"/>
    <w:basedOn w:val="Normalny"/>
    <w:uiPriority w:val="99"/>
    <w:rsid w:val="007C5923"/>
    <w:pPr>
      <w:widowControl w:val="0"/>
      <w:autoSpaceDE w:val="0"/>
      <w:autoSpaceDN w:val="0"/>
      <w:adjustRightInd w:val="0"/>
    </w:pPr>
    <w:rPr>
      <w:rFonts w:ascii="Cambria" w:eastAsia="MS Mincho" w:hAnsi="Cambria"/>
    </w:rPr>
  </w:style>
  <w:style w:type="paragraph" w:customStyle="1" w:styleId="Style52">
    <w:name w:val="Style52"/>
    <w:basedOn w:val="Normalny"/>
    <w:uiPriority w:val="99"/>
    <w:rsid w:val="007C5923"/>
    <w:pPr>
      <w:widowControl w:val="0"/>
      <w:autoSpaceDE w:val="0"/>
      <w:autoSpaceDN w:val="0"/>
      <w:adjustRightInd w:val="0"/>
      <w:spacing w:line="173" w:lineRule="exact"/>
      <w:jc w:val="both"/>
    </w:pPr>
    <w:rPr>
      <w:rFonts w:ascii="Cambria" w:eastAsia="MS Mincho" w:hAnsi="Cambria"/>
    </w:rPr>
  </w:style>
  <w:style w:type="paragraph" w:customStyle="1" w:styleId="Style22">
    <w:name w:val="Style22"/>
    <w:basedOn w:val="Normalny"/>
    <w:uiPriority w:val="99"/>
    <w:rsid w:val="007C5923"/>
    <w:pPr>
      <w:widowControl w:val="0"/>
      <w:autoSpaceDE w:val="0"/>
      <w:autoSpaceDN w:val="0"/>
      <w:adjustRightInd w:val="0"/>
    </w:pPr>
    <w:rPr>
      <w:rFonts w:ascii="Cambria" w:eastAsia="MS Mincho" w:hAnsi="Cambria"/>
    </w:rPr>
  </w:style>
  <w:style w:type="character" w:customStyle="1" w:styleId="FontStyle85">
    <w:name w:val="Font Style85"/>
    <w:uiPriority w:val="99"/>
    <w:rsid w:val="007C5923"/>
    <w:rPr>
      <w:rFonts w:ascii="Franklin Gothic Medium" w:hAnsi="Franklin Gothic Medium"/>
      <w:sz w:val="14"/>
    </w:rPr>
  </w:style>
  <w:style w:type="paragraph" w:customStyle="1" w:styleId="Style33">
    <w:name w:val="Style33"/>
    <w:basedOn w:val="Normalny"/>
    <w:uiPriority w:val="99"/>
    <w:rsid w:val="007C5923"/>
    <w:pPr>
      <w:widowControl w:val="0"/>
      <w:autoSpaceDE w:val="0"/>
      <w:autoSpaceDN w:val="0"/>
      <w:adjustRightInd w:val="0"/>
    </w:pPr>
    <w:rPr>
      <w:rFonts w:ascii="Cambria" w:eastAsia="MS Mincho" w:hAnsi="Cambria"/>
    </w:rPr>
  </w:style>
  <w:style w:type="paragraph" w:customStyle="1" w:styleId="Style49">
    <w:name w:val="Style49"/>
    <w:basedOn w:val="Normalny"/>
    <w:uiPriority w:val="99"/>
    <w:rsid w:val="007C5923"/>
    <w:pPr>
      <w:widowControl w:val="0"/>
      <w:autoSpaceDE w:val="0"/>
      <w:autoSpaceDN w:val="0"/>
      <w:adjustRightInd w:val="0"/>
      <w:spacing w:line="259" w:lineRule="exact"/>
    </w:pPr>
    <w:rPr>
      <w:rFonts w:ascii="Cambria" w:eastAsia="MS Mincho" w:hAnsi="Cambria"/>
    </w:rPr>
  </w:style>
  <w:style w:type="paragraph" w:customStyle="1" w:styleId="Style11">
    <w:name w:val="Style11"/>
    <w:basedOn w:val="Normalny"/>
    <w:uiPriority w:val="99"/>
    <w:rsid w:val="007C5923"/>
    <w:pPr>
      <w:widowControl w:val="0"/>
      <w:autoSpaceDE w:val="0"/>
      <w:autoSpaceDN w:val="0"/>
      <w:adjustRightInd w:val="0"/>
      <w:spacing w:line="165" w:lineRule="exact"/>
      <w:ind w:hanging="264"/>
    </w:pPr>
    <w:rPr>
      <w:rFonts w:ascii="Cambria" w:eastAsia="MS Mincho" w:hAnsi="Cambria"/>
    </w:rPr>
  </w:style>
  <w:style w:type="character" w:customStyle="1" w:styleId="FontStyle66">
    <w:name w:val="Font Style66"/>
    <w:uiPriority w:val="99"/>
    <w:rsid w:val="007C5923"/>
    <w:rPr>
      <w:rFonts w:ascii="Cambria" w:hAnsi="Cambria"/>
      <w:b/>
      <w:spacing w:val="-10"/>
      <w:sz w:val="16"/>
    </w:rPr>
  </w:style>
  <w:style w:type="character" w:customStyle="1" w:styleId="FontStyle88">
    <w:name w:val="Font Style88"/>
    <w:uiPriority w:val="99"/>
    <w:rsid w:val="007C5923"/>
    <w:rPr>
      <w:rFonts w:ascii="Franklin Gothic Medium" w:hAnsi="Franklin Gothic Medium"/>
      <w:b/>
      <w:i/>
      <w:sz w:val="14"/>
    </w:rPr>
  </w:style>
  <w:style w:type="paragraph" w:customStyle="1" w:styleId="Style14">
    <w:name w:val="Style14"/>
    <w:basedOn w:val="Normalny"/>
    <w:uiPriority w:val="99"/>
    <w:rsid w:val="007C5923"/>
    <w:pPr>
      <w:widowControl w:val="0"/>
      <w:autoSpaceDE w:val="0"/>
      <w:autoSpaceDN w:val="0"/>
      <w:adjustRightInd w:val="0"/>
      <w:spacing w:line="182" w:lineRule="exact"/>
      <w:ind w:hanging="254"/>
    </w:pPr>
    <w:rPr>
      <w:rFonts w:ascii="Cambria" w:eastAsia="MS Mincho" w:hAnsi="Cambria"/>
    </w:rPr>
  </w:style>
  <w:style w:type="paragraph" w:customStyle="1" w:styleId="Style30">
    <w:name w:val="Style30"/>
    <w:basedOn w:val="Normalny"/>
    <w:uiPriority w:val="99"/>
    <w:rsid w:val="007C5923"/>
    <w:pPr>
      <w:widowControl w:val="0"/>
      <w:autoSpaceDE w:val="0"/>
      <w:autoSpaceDN w:val="0"/>
      <w:adjustRightInd w:val="0"/>
    </w:pPr>
    <w:rPr>
      <w:rFonts w:ascii="Cambria" w:eastAsia="MS Mincho" w:hAnsi="Cambria"/>
    </w:rPr>
  </w:style>
  <w:style w:type="paragraph" w:customStyle="1" w:styleId="Style51">
    <w:name w:val="Style51"/>
    <w:basedOn w:val="Normalny"/>
    <w:uiPriority w:val="99"/>
    <w:rsid w:val="007C5923"/>
    <w:pPr>
      <w:widowControl w:val="0"/>
      <w:autoSpaceDE w:val="0"/>
      <w:autoSpaceDN w:val="0"/>
      <w:adjustRightInd w:val="0"/>
      <w:spacing w:line="154" w:lineRule="exact"/>
      <w:ind w:hanging="278"/>
    </w:pPr>
    <w:rPr>
      <w:rFonts w:ascii="Cambria" w:eastAsia="MS Mincho" w:hAnsi="Cambria"/>
    </w:rPr>
  </w:style>
  <w:style w:type="paragraph" w:customStyle="1" w:styleId="Style55">
    <w:name w:val="Style55"/>
    <w:basedOn w:val="Normalny"/>
    <w:uiPriority w:val="99"/>
    <w:rsid w:val="007C5923"/>
    <w:pPr>
      <w:widowControl w:val="0"/>
      <w:autoSpaceDE w:val="0"/>
      <w:autoSpaceDN w:val="0"/>
      <w:adjustRightInd w:val="0"/>
    </w:pPr>
    <w:rPr>
      <w:rFonts w:ascii="Cambria" w:eastAsia="MS Mincho" w:hAnsi="Cambria"/>
    </w:rPr>
  </w:style>
  <w:style w:type="character" w:customStyle="1" w:styleId="FontStyle74">
    <w:name w:val="Font Style74"/>
    <w:uiPriority w:val="99"/>
    <w:rsid w:val="007C5923"/>
    <w:rPr>
      <w:rFonts w:ascii="Constantia" w:hAnsi="Constantia"/>
      <w:sz w:val="14"/>
    </w:rPr>
  </w:style>
  <w:style w:type="paragraph" w:customStyle="1" w:styleId="Style46">
    <w:name w:val="Style46"/>
    <w:basedOn w:val="Normalny"/>
    <w:uiPriority w:val="99"/>
    <w:rsid w:val="007C5923"/>
    <w:pPr>
      <w:widowControl w:val="0"/>
      <w:autoSpaceDE w:val="0"/>
      <w:autoSpaceDN w:val="0"/>
      <w:adjustRightInd w:val="0"/>
      <w:spacing w:line="173" w:lineRule="exact"/>
      <w:ind w:hanging="322"/>
    </w:pPr>
    <w:rPr>
      <w:rFonts w:ascii="Cambria" w:eastAsia="MS Mincho" w:hAnsi="Cambria"/>
    </w:rPr>
  </w:style>
  <w:style w:type="paragraph" w:customStyle="1" w:styleId="Style37">
    <w:name w:val="Style37"/>
    <w:basedOn w:val="Normalny"/>
    <w:uiPriority w:val="99"/>
    <w:rsid w:val="007C5923"/>
    <w:pPr>
      <w:widowControl w:val="0"/>
      <w:autoSpaceDE w:val="0"/>
      <w:autoSpaceDN w:val="0"/>
      <w:adjustRightInd w:val="0"/>
    </w:pPr>
    <w:rPr>
      <w:rFonts w:ascii="Cambria" w:eastAsia="MS Mincho" w:hAnsi="Cambria"/>
    </w:rPr>
  </w:style>
  <w:style w:type="paragraph" w:customStyle="1" w:styleId="Style39">
    <w:name w:val="Style39"/>
    <w:basedOn w:val="Normalny"/>
    <w:uiPriority w:val="99"/>
    <w:rsid w:val="007C5923"/>
    <w:pPr>
      <w:widowControl w:val="0"/>
      <w:autoSpaceDE w:val="0"/>
      <w:autoSpaceDN w:val="0"/>
      <w:adjustRightInd w:val="0"/>
    </w:pPr>
    <w:rPr>
      <w:rFonts w:ascii="Cambria" w:eastAsia="MS Mincho" w:hAnsi="Cambria"/>
    </w:rPr>
  </w:style>
  <w:style w:type="character" w:customStyle="1" w:styleId="FontStyle91">
    <w:name w:val="Font Style91"/>
    <w:uiPriority w:val="99"/>
    <w:rsid w:val="007C5923"/>
    <w:rPr>
      <w:rFonts w:ascii="Arial" w:hAnsi="Arial"/>
      <w:b/>
      <w:sz w:val="14"/>
    </w:rPr>
  </w:style>
  <w:style w:type="paragraph" w:customStyle="1" w:styleId="Style35">
    <w:name w:val="Style35"/>
    <w:basedOn w:val="Normalny"/>
    <w:uiPriority w:val="99"/>
    <w:rsid w:val="007C5923"/>
    <w:pPr>
      <w:widowControl w:val="0"/>
      <w:autoSpaceDE w:val="0"/>
      <w:autoSpaceDN w:val="0"/>
      <w:adjustRightInd w:val="0"/>
      <w:spacing w:line="178" w:lineRule="exact"/>
      <w:ind w:hanging="269"/>
    </w:pPr>
    <w:rPr>
      <w:rFonts w:ascii="Cambria" w:eastAsia="MS Mincho" w:hAnsi="Cambria"/>
    </w:rPr>
  </w:style>
  <w:style w:type="paragraph" w:customStyle="1" w:styleId="Style23">
    <w:name w:val="Style23"/>
    <w:basedOn w:val="Normalny"/>
    <w:uiPriority w:val="99"/>
    <w:rsid w:val="007C5923"/>
    <w:pPr>
      <w:widowControl w:val="0"/>
      <w:autoSpaceDE w:val="0"/>
      <w:autoSpaceDN w:val="0"/>
      <w:adjustRightInd w:val="0"/>
      <w:spacing w:line="178" w:lineRule="exact"/>
    </w:pPr>
    <w:rPr>
      <w:rFonts w:ascii="Cambria" w:eastAsia="MS Mincho" w:hAnsi="Cambria"/>
    </w:rPr>
  </w:style>
  <w:style w:type="paragraph" w:customStyle="1" w:styleId="Style56">
    <w:name w:val="Style56"/>
    <w:basedOn w:val="Normalny"/>
    <w:uiPriority w:val="99"/>
    <w:rsid w:val="007C5923"/>
    <w:pPr>
      <w:widowControl w:val="0"/>
      <w:autoSpaceDE w:val="0"/>
      <w:autoSpaceDN w:val="0"/>
      <w:adjustRightInd w:val="0"/>
    </w:pPr>
    <w:rPr>
      <w:rFonts w:ascii="Cambria" w:eastAsia="MS Mincho" w:hAnsi="Cambria"/>
    </w:rPr>
  </w:style>
  <w:style w:type="character" w:customStyle="1" w:styleId="FontStyle97">
    <w:name w:val="Font Style97"/>
    <w:uiPriority w:val="99"/>
    <w:rsid w:val="007C5923"/>
    <w:rPr>
      <w:rFonts w:ascii="Franklin Gothic Medium" w:hAnsi="Franklin Gothic Medium"/>
      <w:sz w:val="12"/>
    </w:rPr>
  </w:style>
  <w:style w:type="character" w:customStyle="1" w:styleId="FontStyle98">
    <w:name w:val="Font Style98"/>
    <w:uiPriority w:val="99"/>
    <w:rsid w:val="007C5923"/>
    <w:rPr>
      <w:rFonts w:ascii="Franklin Gothic Medium" w:hAnsi="Franklin Gothic Medium"/>
      <w:b/>
      <w:sz w:val="16"/>
    </w:rPr>
  </w:style>
  <w:style w:type="character" w:customStyle="1" w:styleId="FontStyle101">
    <w:name w:val="Font Style101"/>
    <w:uiPriority w:val="99"/>
    <w:rsid w:val="007C5923"/>
    <w:rPr>
      <w:rFonts w:ascii="Arial" w:hAnsi="Arial"/>
      <w:spacing w:val="-10"/>
      <w:sz w:val="18"/>
    </w:rPr>
  </w:style>
  <w:style w:type="character" w:customStyle="1" w:styleId="FontStyle102">
    <w:name w:val="Font Style102"/>
    <w:uiPriority w:val="99"/>
    <w:rsid w:val="007C5923"/>
    <w:rPr>
      <w:rFonts w:ascii="Franklin Gothic Medium" w:hAnsi="Franklin Gothic Medium"/>
      <w:i/>
      <w:sz w:val="14"/>
    </w:rPr>
  </w:style>
  <w:style w:type="character" w:customStyle="1" w:styleId="FontStyle78">
    <w:name w:val="Font Style78"/>
    <w:uiPriority w:val="99"/>
    <w:rsid w:val="007C5923"/>
    <w:rPr>
      <w:rFonts w:ascii="Constantia" w:hAnsi="Constantia"/>
      <w:sz w:val="10"/>
    </w:rPr>
  </w:style>
  <w:style w:type="paragraph" w:customStyle="1" w:styleId="Style12">
    <w:name w:val="Style12"/>
    <w:basedOn w:val="Normalny"/>
    <w:uiPriority w:val="99"/>
    <w:rsid w:val="007C5923"/>
    <w:pPr>
      <w:widowControl w:val="0"/>
      <w:autoSpaceDE w:val="0"/>
      <w:autoSpaceDN w:val="0"/>
      <w:adjustRightInd w:val="0"/>
      <w:spacing w:line="197" w:lineRule="exact"/>
      <w:ind w:hanging="283"/>
    </w:pPr>
    <w:rPr>
      <w:rFonts w:ascii="Cambria" w:eastAsia="MS Mincho" w:hAnsi="Cambria"/>
    </w:rPr>
  </w:style>
  <w:style w:type="paragraph" w:customStyle="1" w:styleId="Style32">
    <w:name w:val="Style32"/>
    <w:basedOn w:val="Normalny"/>
    <w:uiPriority w:val="99"/>
    <w:rsid w:val="007C5923"/>
    <w:pPr>
      <w:widowControl w:val="0"/>
      <w:autoSpaceDE w:val="0"/>
      <w:autoSpaceDN w:val="0"/>
      <w:adjustRightInd w:val="0"/>
      <w:spacing w:line="182" w:lineRule="exact"/>
      <w:jc w:val="both"/>
    </w:pPr>
    <w:rPr>
      <w:rFonts w:ascii="Cambria" w:eastAsia="MS Mincho" w:hAnsi="Cambria"/>
    </w:rPr>
  </w:style>
  <w:style w:type="paragraph" w:styleId="Poprawka">
    <w:name w:val="Revision"/>
    <w:hidden/>
    <w:uiPriority w:val="99"/>
    <w:semiHidden/>
    <w:rsid w:val="007C5923"/>
    <w:rPr>
      <w:rFonts w:ascii="Times New Roman" w:eastAsia="Times New Roman" w:hAnsi="Times New Roman"/>
      <w:sz w:val="24"/>
      <w:szCs w:val="24"/>
    </w:rPr>
  </w:style>
  <w:style w:type="paragraph" w:customStyle="1" w:styleId="ZnakZnak2">
    <w:name w:val="Znak Znak2"/>
    <w:basedOn w:val="Normalny"/>
    <w:uiPriority w:val="99"/>
    <w:rsid w:val="007C5923"/>
  </w:style>
  <w:style w:type="character" w:styleId="Odwoanieprzypisukocowego">
    <w:name w:val="endnote reference"/>
    <w:uiPriority w:val="99"/>
    <w:rsid w:val="007C5923"/>
    <w:rPr>
      <w:rFonts w:cs="Times New Roman"/>
      <w:vertAlign w:val="superscript"/>
    </w:rPr>
  </w:style>
  <w:style w:type="paragraph" w:customStyle="1" w:styleId="Teksty">
    <w:name w:val="Teksty"/>
    <w:basedOn w:val="Normalny"/>
    <w:uiPriority w:val="99"/>
    <w:rsid w:val="007C5923"/>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uiPriority w:val="99"/>
    <w:rsid w:val="007C5923"/>
    <w:pPr>
      <w:spacing w:after="120" w:line="360" w:lineRule="auto"/>
    </w:pPr>
    <w:rPr>
      <w:rFonts w:ascii="Arial" w:hAnsi="Arial"/>
      <w:sz w:val="20"/>
      <w:szCs w:val="20"/>
    </w:rPr>
  </w:style>
  <w:style w:type="paragraph" w:customStyle="1" w:styleId="Datawkorespondencji">
    <w:name w:val="Data w korespondencji"/>
    <w:basedOn w:val="Normalny"/>
    <w:uiPriority w:val="99"/>
    <w:rsid w:val="007C5923"/>
    <w:pPr>
      <w:spacing w:after="120" w:line="360" w:lineRule="auto"/>
      <w:jc w:val="right"/>
    </w:pPr>
    <w:rPr>
      <w:rFonts w:ascii="Arial" w:hAnsi="Arial"/>
      <w:sz w:val="20"/>
      <w:szCs w:val="20"/>
    </w:rPr>
  </w:style>
  <w:style w:type="paragraph" w:styleId="Tekstblokowy">
    <w:name w:val="Block Text"/>
    <w:basedOn w:val="Normalny"/>
    <w:uiPriority w:val="99"/>
    <w:rsid w:val="007C5923"/>
    <w:pPr>
      <w:ind w:left="5103" w:right="-710"/>
    </w:pPr>
    <w:rPr>
      <w:rFonts w:ascii="Tahoma" w:hAnsi="Tahoma"/>
      <w:sz w:val="20"/>
      <w:szCs w:val="20"/>
    </w:rPr>
  </w:style>
  <w:style w:type="character" w:customStyle="1" w:styleId="EquationCaption">
    <w:name w:val="_Equation Caption"/>
    <w:uiPriority w:val="99"/>
    <w:rsid w:val="007C5923"/>
  </w:style>
  <w:style w:type="paragraph" w:customStyle="1" w:styleId="Standard">
    <w:name w:val="Standard"/>
    <w:uiPriority w:val="99"/>
    <w:rsid w:val="007C592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wstpny">
    <w:name w:val="tekst wstępny"/>
    <w:basedOn w:val="Normalny"/>
    <w:uiPriority w:val="99"/>
    <w:rsid w:val="007C5923"/>
    <w:pPr>
      <w:suppressAutoHyphens/>
      <w:autoSpaceDE w:val="0"/>
      <w:autoSpaceDN w:val="0"/>
      <w:spacing w:before="60" w:after="60"/>
    </w:pPr>
    <w:rPr>
      <w:rFonts w:ascii="Arial" w:hAnsi="Arial" w:cs="Arial"/>
      <w:sz w:val="22"/>
      <w:szCs w:val="22"/>
    </w:rPr>
  </w:style>
  <w:style w:type="numbering" w:customStyle="1" w:styleId="Zaimportowanystyl5">
    <w:name w:val="Zaimportowany styl 5"/>
    <w:rsid w:val="000D5DE0"/>
    <w:pPr>
      <w:numPr>
        <w:numId w:val="23"/>
      </w:numPr>
    </w:pPr>
  </w:style>
  <w:style w:type="numbering" w:customStyle="1" w:styleId="Zaimportowanystyl3">
    <w:name w:val="Zaimportowany styl 3"/>
    <w:rsid w:val="000D5DE0"/>
    <w:pPr>
      <w:numPr>
        <w:numId w:val="21"/>
      </w:numPr>
    </w:pPr>
  </w:style>
  <w:style w:type="numbering" w:customStyle="1" w:styleId="Zaimportowanystyl11">
    <w:name w:val="Zaimportowany styl 11"/>
    <w:rsid w:val="000D5DE0"/>
    <w:pPr>
      <w:numPr>
        <w:numId w:val="29"/>
      </w:numPr>
    </w:pPr>
  </w:style>
  <w:style w:type="numbering" w:customStyle="1" w:styleId="Zaimportowanystyl8">
    <w:name w:val="Zaimportowany styl 8"/>
    <w:rsid w:val="000D5DE0"/>
    <w:pPr>
      <w:numPr>
        <w:numId w:val="26"/>
      </w:numPr>
    </w:pPr>
  </w:style>
  <w:style w:type="numbering" w:customStyle="1" w:styleId="Zaimportowanystyl10">
    <w:name w:val="Zaimportowany styl 10"/>
    <w:rsid w:val="000D5DE0"/>
    <w:pPr>
      <w:numPr>
        <w:numId w:val="28"/>
      </w:numPr>
    </w:pPr>
  </w:style>
  <w:style w:type="numbering" w:customStyle="1" w:styleId="Zaimportowanystyl4">
    <w:name w:val="Zaimportowany styl 4"/>
    <w:rsid w:val="000D5DE0"/>
    <w:pPr>
      <w:numPr>
        <w:numId w:val="22"/>
      </w:numPr>
    </w:pPr>
  </w:style>
  <w:style w:type="numbering" w:customStyle="1" w:styleId="Zaimportowanystyl7">
    <w:name w:val="Zaimportowany styl 7"/>
    <w:rsid w:val="000D5DE0"/>
    <w:pPr>
      <w:numPr>
        <w:numId w:val="25"/>
      </w:numPr>
    </w:pPr>
  </w:style>
  <w:style w:type="numbering" w:customStyle="1" w:styleId="Zaimportowanystyl6">
    <w:name w:val="Zaimportowany styl 6"/>
    <w:rsid w:val="000D5DE0"/>
    <w:pPr>
      <w:numPr>
        <w:numId w:val="24"/>
      </w:numPr>
    </w:pPr>
  </w:style>
  <w:style w:type="numbering" w:customStyle="1" w:styleId="Zaimportowanystyl2">
    <w:name w:val="Zaimportowany styl 2"/>
    <w:rsid w:val="000D5DE0"/>
    <w:pPr>
      <w:numPr>
        <w:numId w:val="20"/>
      </w:numPr>
    </w:pPr>
  </w:style>
  <w:style w:type="numbering" w:customStyle="1" w:styleId="Zaimportowanystyl9">
    <w:name w:val="Zaimportowany styl 9"/>
    <w:rsid w:val="000D5DE0"/>
    <w:pPr>
      <w:numPr>
        <w:numId w:val="27"/>
      </w:numPr>
    </w:pPr>
  </w:style>
  <w:style w:type="numbering" w:customStyle="1" w:styleId="Zaimportowanystyl1">
    <w:name w:val="Zaimportowany styl 1"/>
    <w:rsid w:val="000D5DE0"/>
    <w:pPr>
      <w:numPr>
        <w:numId w:val="19"/>
      </w:numPr>
    </w:pPr>
  </w:style>
  <w:style w:type="character" w:customStyle="1" w:styleId="Nierozpoznanawzmianka1">
    <w:name w:val="Nierozpoznana wzmianka1"/>
    <w:uiPriority w:val="99"/>
    <w:semiHidden/>
    <w:unhideWhenUsed/>
    <w:rsid w:val="0082211E"/>
    <w:rPr>
      <w:color w:val="605E5C"/>
      <w:shd w:val="clear" w:color="auto" w:fill="E1DFDD"/>
    </w:rPr>
  </w:style>
  <w:style w:type="paragraph" w:customStyle="1" w:styleId="1">
    <w:name w:val="1."/>
    <w:basedOn w:val="NormalnyWeb"/>
    <w:rsid w:val="003563EA"/>
    <w:pPr>
      <w:numPr>
        <w:numId w:val="37"/>
      </w:numPr>
      <w:spacing w:beforeAutospacing="1" w:afterAutospacing="1"/>
    </w:pPr>
    <w:rPr>
      <w:rFonts w:ascii="Cambria" w:hAnsi="Cambria"/>
      <w:sz w:val="22"/>
      <w:szCs w:val="22"/>
      <w:lang w:val="pl-PL"/>
    </w:rPr>
  </w:style>
  <w:style w:type="character" w:customStyle="1" w:styleId="DeltaViewInsertion">
    <w:name w:val="DeltaView Insertion"/>
    <w:rsid w:val="00697076"/>
    <w:rPr>
      <w:b/>
      <w:i/>
      <w:spacing w:val="0"/>
    </w:rPr>
  </w:style>
  <w:style w:type="character" w:customStyle="1" w:styleId="Znakiprzypiswdolnych">
    <w:name w:val="Znaki przypisów dolnych"/>
    <w:rsid w:val="00697076"/>
    <w:rPr>
      <w:shd w:val="clear" w:color="auto" w:fill="auto"/>
      <w:vertAlign w:val="superscript"/>
    </w:rPr>
  </w:style>
  <w:style w:type="paragraph" w:customStyle="1" w:styleId="nospacing">
    <w:name w:val="nospacing"/>
    <w:basedOn w:val="Normalny"/>
    <w:rsid w:val="00A640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573404">
      <w:marLeft w:val="0"/>
      <w:marRight w:val="0"/>
      <w:marTop w:val="0"/>
      <w:marBottom w:val="0"/>
      <w:divBdr>
        <w:top w:val="none" w:sz="0" w:space="0" w:color="auto"/>
        <w:left w:val="none" w:sz="0" w:space="0" w:color="auto"/>
        <w:bottom w:val="none" w:sz="0" w:space="0" w:color="auto"/>
        <w:right w:val="none" w:sz="0" w:space="0" w:color="auto"/>
      </w:divBdr>
    </w:div>
    <w:div w:id="662853133">
      <w:bodyDiv w:val="1"/>
      <w:marLeft w:val="0"/>
      <w:marRight w:val="0"/>
      <w:marTop w:val="0"/>
      <w:marBottom w:val="0"/>
      <w:divBdr>
        <w:top w:val="none" w:sz="0" w:space="0" w:color="auto"/>
        <w:left w:val="none" w:sz="0" w:space="0" w:color="auto"/>
        <w:bottom w:val="none" w:sz="0" w:space="0" w:color="auto"/>
        <w:right w:val="none" w:sz="0" w:space="0" w:color="auto"/>
      </w:divBdr>
    </w:div>
    <w:div w:id="1114059262">
      <w:bodyDiv w:val="1"/>
      <w:marLeft w:val="0"/>
      <w:marRight w:val="0"/>
      <w:marTop w:val="0"/>
      <w:marBottom w:val="0"/>
      <w:divBdr>
        <w:top w:val="none" w:sz="0" w:space="0" w:color="auto"/>
        <w:left w:val="none" w:sz="0" w:space="0" w:color="auto"/>
        <w:bottom w:val="none" w:sz="0" w:space="0" w:color="auto"/>
        <w:right w:val="none" w:sz="0" w:space="0" w:color="auto"/>
      </w:divBdr>
    </w:div>
    <w:div w:id="1717318894">
      <w:bodyDiv w:val="1"/>
      <w:marLeft w:val="0"/>
      <w:marRight w:val="0"/>
      <w:marTop w:val="0"/>
      <w:marBottom w:val="0"/>
      <w:divBdr>
        <w:top w:val="none" w:sz="0" w:space="0" w:color="auto"/>
        <w:left w:val="none" w:sz="0" w:space="0" w:color="auto"/>
        <w:bottom w:val="none" w:sz="0" w:space="0" w:color="auto"/>
        <w:right w:val="none" w:sz="0" w:space="0" w:color="auto"/>
      </w:divBdr>
    </w:div>
    <w:div w:id="178044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zco-dg.pl"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zco-dg.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pital@zco-d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owienia.publiczne@zco-d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co-dg.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3BDE4-190D-4656-80F0-0C2CDDA8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25</Pages>
  <Words>9868</Words>
  <Characters>59211</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68942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 Wojtczyk</cp:lastModifiedBy>
  <cp:revision>114</cp:revision>
  <cp:lastPrinted>2020-01-13T10:22:00Z</cp:lastPrinted>
  <dcterms:created xsi:type="dcterms:W3CDTF">2019-07-18T08:47:00Z</dcterms:created>
  <dcterms:modified xsi:type="dcterms:W3CDTF">2020-12-23T11:14:00Z</dcterms:modified>
  <cp:category/>
</cp:coreProperties>
</file>